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B6C" w:rsidRDefault="0041575D" w:rsidP="00C77F13">
      <w:pPr>
        <w:pStyle w:val="XML"/>
        <w:rPr>
          <w:vanish w:val="0"/>
        </w:rPr>
      </w:pPr>
      <w:bookmarkStart w:id="0" w:name="bm_start"/>
      <w:r w:rsidRPr="0041575D">
        <w:rPr>
          <w:vanish w:val="0"/>
        </w:rPr>
        <w:t xml:space="preserve">Geachte heren </w:t>
      </w:r>
      <w:proofErr w:type="spellStart"/>
      <w:r w:rsidRPr="0041575D">
        <w:rPr>
          <w:vanish w:val="0"/>
        </w:rPr>
        <w:t>Galici</w:t>
      </w:r>
      <w:proofErr w:type="spellEnd"/>
      <w:r w:rsidRPr="0041575D">
        <w:rPr>
          <w:vanish w:val="0"/>
        </w:rPr>
        <w:t xml:space="preserve">, </w:t>
      </w:r>
      <w:proofErr w:type="spellStart"/>
      <w:r w:rsidRPr="0041575D">
        <w:rPr>
          <w:vanish w:val="0"/>
        </w:rPr>
        <w:t>Sarkis</w:t>
      </w:r>
      <w:proofErr w:type="spellEnd"/>
      <w:r w:rsidRPr="0041575D">
        <w:rPr>
          <w:vanish w:val="0"/>
        </w:rPr>
        <w:t xml:space="preserve"> en </w:t>
      </w:r>
      <w:proofErr w:type="spellStart"/>
      <w:r w:rsidRPr="0041575D">
        <w:rPr>
          <w:vanish w:val="0"/>
        </w:rPr>
        <w:t>Ohannes</w:t>
      </w:r>
      <w:bookmarkEnd w:id="0"/>
      <w:proofErr w:type="spellEnd"/>
      <w:r w:rsidR="00B21157">
        <w:rPr>
          <w:vanish w:val="0"/>
        </w:rPr>
        <w:t>,</w:t>
      </w:r>
    </w:p>
    <w:p w:rsidR="00B21157" w:rsidRDefault="00B21157" w:rsidP="00C77F13">
      <w:pPr>
        <w:pStyle w:val="XML"/>
        <w:rPr>
          <w:vanish w:val="0"/>
        </w:rPr>
      </w:pPr>
    </w:p>
    <w:p w:rsidR="00FE28B9" w:rsidRDefault="00B21157" w:rsidP="00C77F13">
      <w:pPr>
        <w:pStyle w:val="XML"/>
        <w:rPr>
          <w:vanish w:val="0"/>
        </w:rPr>
      </w:pPr>
      <w:r>
        <w:rPr>
          <w:vanish w:val="0"/>
        </w:rPr>
        <w:t xml:space="preserve">Graag beantwoord ik, mede namens het </w:t>
      </w:r>
      <w:r w:rsidR="00B05A0D">
        <w:rPr>
          <w:vanish w:val="0"/>
        </w:rPr>
        <w:t>m</w:t>
      </w:r>
      <w:r>
        <w:rPr>
          <w:vanish w:val="0"/>
        </w:rPr>
        <w:t xml:space="preserve">inisterie van Algemene Zaken, uw email van 4 mei 2015 aan </w:t>
      </w:r>
      <w:r w:rsidR="00B05A0D">
        <w:rPr>
          <w:vanish w:val="0"/>
        </w:rPr>
        <w:t>m</w:t>
      </w:r>
      <w:r>
        <w:rPr>
          <w:vanish w:val="0"/>
        </w:rPr>
        <w:t>inister-</w:t>
      </w:r>
      <w:r w:rsidR="00B05A0D">
        <w:rPr>
          <w:vanish w:val="0"/>
        </w:rPr>
        <w:t>p</w:t>
      </w:r>
      <w:r>
        <w:rPr>
          <w:vanish w:val="0"/>
        </w:rPr>
        <w:t xml:space="preserve">resident Rutte en </w:t>
      </w:r>
      <w:r w:rsidR="00B05A0D">
        <w:rPr>
          <w:vanish w:val="0"/>
        </w:rPr>
        <w:t>m</w:t>
      </w:r>
      <w:r>
        <w:rPr>
          <w:vanish w:val="0"/>
        </w:rPr>
        <w:t>inister Koenders van Buitenlandse Zaken</w:t>
      </w:r>
      <w:r w:rsidR="00AA0A09">
        <w:rPr>
          <w:vanish w:val="0"/>
        </w:rPr>
        <w:t>.</w:t>
      </w:r>
    </w:p>
    <w:p w:rsidR="00FE28B9" w:rsidRDefault="00FE28B9" w:rsidP="00C77F13">
      <w:pPr>
        <w:pStyle w:val="XML"/>
        <w:rPr>
          <w:vanish w:val="0"/>
        </w:rPr>
      </w:pPr>
    </w:p>
    <w:p w:rsidR="00FE28B9" w:rsidRDefault="00FE28B9" w:rsidP="00C77F13">
      <w:pPr>
        <w:pStyle w:val="XML"/>
        <w:rPr>
          <w:vanish w:val="0"/>
        </w:rPr>
      </w:pPr>
      <w:r>
        <w:rPr>
          <w:vanish w:val="0"/>
        </w:rPr>
        <w:t>Voor het officiële standpunt van de Nederlandse regering ten aanzien van de kwestie van de Armeense genocide verwijs ik u graag naar de verscheidene Kamerbrieven en antwoorden op Kamervragen die de afgelopen maanden aan het parlement zijn verzonden.</w:t>
      </w:r>
      <w:r w:rsidR="00F21A66">
        <w:rPr>
          <w:vanish w:val="0"/>
        </w:rPr>
        <w:t xml:space="preserve"> </w:t>
      </w:r>
      <w:r>
        <w:rPr>
          <w:vanish w:val="0"/>
        </w:rPr>
        <w:t>Ook hebben er in het parlement enkele malen debatten over deze kwestie plaatsgevonden, die u desgewenst kunt nalezen op de website van de Tweede Kamer (</w:t>
      </w:r>
      <w:hyperlink r:id="rId12" w:history="1">
        <w:r w:rsidRPr="00B47A3F">
          <w:rPr>
            <w:rStyle w:val="Hyperlink"/>
            <w:vanish w:val="0"/>
          </w:rPr>
          <w:t>www.tweedekamer.nl</w:t>
        </w:r>
      </w:hyperlink>
      <w:r>
        <w:rPr>
          <w:vanish w:val="0"/>
        </w:rPr>
        <w:t>).</w:t>
      </w:r>
    </w:p>
    <w:p w:rsidR="00451C2C" w:rsidRDefault="00451C2C" w:rsidP="00C77F13">
      <w:pPr>
        <w:pStyle w:val="XML"/>
        <w:rPr>
          <w:vanish w:val="0"/>
        </w:rPr>
      </w:pPr>
    </w:p>
    <w:p w:rsidR="00B21157" w:rsidRPr="0041575D" w:rsidRDefault="00451C2C" w:rsidP="00C77F13">
      <w:pPr>
        <w:pStyle w:val="XML"/>
      </w:pPr>
      <w:r>
        <w:rPr>
          <w:vanish w:val="0"/>
        </w:rPr>
        <w:t xml:space="preserve">Graag wil ik echter </w:t>
      </w:r>
      <w:proofErr w:type="gramStart"/>
      <w:r>
        <w:rPr>
          <w:vanish w:val="0"/>
        </w:rPr>
        <w:t>nogmaals</w:t>
      </w:r>
      <w:proofErr w:type="gramEnd"/>
    </w:p>
    <w:p w:rsidR="000B56C9" w:rsidRPr="0041575D" w:rsidRDefault="000B56C9" w:rsidP="00C77F13">
      <w:pPr>
        <w:pStyle w:val="XML"/>
      </w:pPr>
      <w:bookmarkStart w:id="1" w:name="bm_XMLdate"/>
      <w:bookmarkStart w:id="2" w:name="bm_XMLprocessor"/>
      <w:bookmarkStart w:id="3" w:name="bm_XMLreference"/>
      <w:bookmarkStart w:id="4" w:name="bm_XMLphone"/>
      <w:bookmarkStart w:id="5" w:name="bm_XMLfax"/>
      <w:bookmarkStart w:id="6" w:name="bm_XMLenclosures"/>
      <w:bookmarkStart w:id="7" w:name="bm_XMLemail"/>
      <w:bookmarkStart w:id="8" w:name="bm_XMLsubject"/>
      <w:bookmarkStart w:id="9" w:name="bm_XMLcc"/>
      <w:bookmarkEnd w:id="1"/>
      <w:bookmarkEnd w:id="2"/>
      <w:bookmarkEnd w:id="3"/>
      <w:bookmarkEnd w:id="4"/>
      <w:bookmarkEnd w:id="5"/>
      <w:bookmarkEnd w:id="6"/>
      <w:bookmarkEnd w:id="7"/>
      <w:bookmarkEnd w:id="8"/>
      <w:bookmarkEnd w:id="9"/>
    </w:p>
    <w:p w:rsidR="00EE6C24" w:rsidRDefault="00B71358" w:rsidP="00451C2C">
      <w:pPr>
        <w:pStyle w:val="XML"/>
        <w:rPr>
          <w:vanish w:val="0"/>
        </w:rPr>
      </w:pPr>
      <w:r w:rsidRPr="0041575D">
        <w:t xml:space="preserve"> </w:t>
      </w:r>
      <w:r w:rsidR="00451C2C" w:rsidRPr="00451C2C">
        <w:rPr>
          <w:vanish w:val="0"/>
        </w:rPr>
        <w:t xml:space="preserve"> </w:t>
      </w:r>
      <w:proofErr w:type="gramStart"/>
      <w:r w:rsidR="00451C2C" w:rsidRPr="00451C2C">
        <w:rPr>
          <w:vanish w:val="0"/>
        </w:rPr>
        <w:t>benadrukken</w:t>
      </w:r>
      <w:proofErr w:type="gramEnd"/>
      <w:r w:rsidR="00451C2C" w:rsidRPr="00451C2C">
        <w:rPr>
          <w:vanish w:val="0"/>
        </w:rPr>
        <w:t xml:space="preserve"> dat de gebeurtenissen in 1915 en 1916, waarbij waarschijnlijk meer dan één miljoen Armeniërs zijn omgekomen, vreselijk waren en groot leed hebben veroorzaakt. Daar bestaat geen misverstand over. Er bestaat onder wetenschappers een grote mate van consensus over deze gebeurtenissen. De vaststelling of hier in juridische zin sprake is geweest van genocide, is e</w:t>
      </w:r>
      <w:r w:rsidR="00AE7CE6">
        <w:rPr>
          <w:vanish w:val="0"/>
        </w:rPr>
        <w:t>chter</w:t>
      </w:r>
      <w:r w:rsidR="00451C2C" w:rsidRPr="00451C2C">
        <w:rPr>
          <w:vanish w:val="0"/>
        </w:rPr>
        <w:t xml:space="preserve"> niet aan het kabinet. Daarbij is het kabinet van mening dat een oordeel van zijn kant over de toepasselijkheid van deze term op dit moment niet zou bijdragen aan een oplossing en de noodzakelijke acceptatie en verwerking van het verleden door beide landen. </w:t>
      </w:r>
      <w:r w:rsidR="00451C2C">
        <w:rPr>
          <w:vanish w:val="0"/>
        </w:rPr>
        <w:t>Dat is</w:t>
      </w:r>
      <w:r w:rsidR="00451C2C" w:rsidRPr="00451C2C">
        <w:rPr>
          <w:vanish w:val="0"/>
        </w:rPr>
        <w:t xml:space="preserve"> primair aan beide landen zelf. </w:t>
      </w:r>
    </w:p>
    <w:p w:rsidR="00EE6C24" w:rsidRDefault="00EE6C24" w:rsidP="00451C2C">
      <w:pPr>
        <w:pStyle w:val="XML"/>
        <w:rPr>
          <w:vanish w:val="0"/>
        </w:rPr>
      </w:pPr>
    </w:p>
    <w:p w:rsidR="00451C2C" w:rsidRDefault="00451C2C" w:rsidP="00451C2C">
      <w:pPr>
        <w:pStyle w:val="XML"/>
        <w:rPr>
          <w:vanish w:val="0"/>
        </w:rPr>
      </w:pPr>
      <w:r>
        <w:rPr>
          <w:vanish w:val="0"/>
        </w:rPr>
        <w:t>Ik d</w:t>
      </w:r>
      <w:r w:rsidR="00AA0A09">
        <w:rPr>
          <w:vanish w:val="0"/>
        </w:rPr>
        <w:t>a</w:t>
      </w:r>
      <w:r>
        <w:rPr>
          <w:vanish w:val="0"/>
        </w:rPr>
        <w:t xml:space="preserve">nk u ten slotte voor uw uitnodiging aan </w:t>
      </w:r>
      <w:r w:rsidR="00B05A0D">
        <w:rPr>
          <w:vanish w:val="0"/>
        </w:rPr>
        <w:t>m</w:t>
      </w:r>
      <w:r>
        <w:rPr>
          <w:vanish w:val="0"/>
        </w:rPr>
        <w:t>inister-</w:t>
      </w:r>
      <w:r w:rsidR="00B05A0D">
        <w:rPr>
          <w:vanish w:val="0"/>
        </w:rPr>
        <w:t>p</w:t>
      </w:r>
      <w:r>
        <w:rPr>
          <w:vanish w:val="0"/>
        </w:rPr>
        <w:t xml:space="preserve">resident Rutte en </w:t>
      </w:r>
      <w:r w:rsidR="00B05A0D">
        <w:rPr>
          <w:vanish w:val="0"/>
        </w:rPr>
        <w:t>m</w:t>
      </w:r>
      <w:r>
        <w:rPr>
          <w:vanish w:val="0"/>
        </w:rPr>
        <w:t xml:space="preserve">inister Koenders om alsnog een bezoek te brengen aan het monument in Almelo en aan de Armeense gemeenschap in Almelo. Ik kan te dien aanzien </w:t>
      </w:r>
      <w:proofErr w:type="gramStart"/>
      <w:r>
        <w:rPr>
          <w:vanish w:val="0"/>
        </w:rPr>
        <w:t>evenwel</w:t>
      </w:r>
      <w:proofErr w:type="gramEnd"/>
      <w:r>
        <w:rPr>
          <w:vanish w:val="0"/>
        </w:rPr>
        <w:t xml:space="preserve"> geen toezegging doen op dit moment.</w:t>
      </w:r>
    </w:p>
    <w:p w:rsidR="00451C2C" w:rsidRDefault="00451C2C" w:rsidP="00451C2C">
      <w:pPr>
        <w:pStyle w:val="XML"/>
        <w:rPr>
          <w:vanish w:val="0"/>
        </w:rPr>
      </w:pPr>
    </w:p>
    <w:p w:rsidR="00451C2C" w:rsidRDefault="00451C2C" w:rsidP="00451C2C">
      <w:pPr>
        <w:pStyle w:val="XML"/>
        <w:rPr>
          <w:vanish w:val="0"/>
        </w:rPr>
      </w:pPr>
      <w:r>
        <w:rPr>
          <w:vanish w:val="0"/>
        </w:rPr>
        <w:t>Hoogachtend,</w:t>
      </w:r>
    </w:p>
    <w:p w:rsidR="00451C2C" w:rsidRDefault="00451C2C" w:rsidP="00451C2C">
      <w:pPr>
        <w:pStyle w:val="XML"/>
        <w:rPr>
          <w:vanish w:val="0"/>
        </w:rPr>
      </w:pPr>
    </w:p>
    <w:p w:rsidR="00451C2C" w:rsidRDefault="00451C2C" w:rsidP="00451C2C">
      <w:pPr>
        <w:pStyle w:val="XML"/>
        <w:rPr>
          <w:vanish w:val="0"/>
        </w:rPr>
      </w:pPr>
    </w:p>
    <w:p w:rsidR="00AE7CE6" w:rsidRDefault="00AE7CE6" w:rsidP="00451C2C">
      <w:pPr>
        <w:pStyle w:val="XML"/>
        <w:rPr>
          <w:vanish w:val="0"/>
        </w:rPr>
      </w:pPr>
    </w:p>
    <w:p w:rsidR="00AE7CE6" w:rsidRDefault="00AE7CE6" w:rsidP="00451C2C">
      <w:pPr>
        <w:pStyle w:val="XML"/>
        <w:rPr>
          <w:vanish w:val="0"/>
        </w:rPr>
      </w:pPr>
    </w:p>
    <w:p w:rsidR="00451C2C" w:rsidRDefault="009E179E" w:rsidP="00451C2C">
      <w:pPr>
        <w:pStyle w:val="XML"/>
        <w:rPr>
          <w:vanish w:val="0"/>
        </w:rPr>
      </w:pPr>
      <w:r>
        <w:rPr>
          <w:vanish w:val="0"/>
        </w:rPr>
        <w:t>Johan Verboom</w:t>
      </w:r>
    </w:p>
    <w:p w:rsidR="009E179E" w:rsidRDefault="009E179E" w:rsidP="00451C2C">
      <w:pPr>
        <w:pStyle w:val="XML"/>
        <w:rPr>
          <w:vanish w:val="0"/>
        </w:rPr>
      </w:pPr>
      <w:r>
        <w:rPr>
          <w:vanish w:val="0"/>
        </w:rPr>
        <w:t xml:space="preserve">Waarnemend </w:t>
      </w:r>
      <w:r w:rsidR="00451C2C">
        <w:rPr>
          <w:vanish w:val="0"/>
        </w:rPr>
        <w:t xml:space="preserve">Directeur </w:t>
      </w:r>
    </w:p>
    <w:p w:rsidR="00451C2C" w:rsidRDefault="00451C2C" w:rsidP="00451C2C">
      <w:pPr>
        <w:pStyle w:val="XML"/>
        <w:rPr>
          <w:vanish w:val="0"/>
        </w:rPr>
      </w:pPr>
      <w:r>
        <w:rPr>
          <w:vanish w:val="0"/>
        </w:rPr>
        <w:t>Directie Europa.</w:t>
      </w:r>
    </w:p>
    <w:sectPr w:rsidR="00451C2C" w:rsidSect="00482A7E">
      <w:headerReference w:type="even" r:id="rId13"/>
      <w:headerReference w:type="default" r:id="rId14"/>
      <w:footerReference w:type="even" r:id="rId15"/>
      <w:footerReference w:type="default" r:id="rId16"/>
      <w:headerReference w:type="first" r:id="rId17"/>
      <w:footerReference w:type="first" r:id="rId18"/>
      <w:pgSz w:w="11906" w:h="16838" w:code="9"/>
      <w:pgMar w:top="2398" w:right="2818" w:bottom="1077" w:left="1559" w:header="2398"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4F" w:rsidRDefault="001B1A4F">
      <w:r>
        <w:separator/>
      </w:r>
    </w:p>
    <w:p w:rsidR="001B1A4F" w:rsidRDefault="001B1A4F"/>
  </w:endnote>
  <w:endnote w:type="continuationSeparator" w:id="0">
    <w:p w:rsidR="001B1A4F" w:rsidRDefault="001B1A4F">
      <w:r>
        <w:continuationSeparator/>
      </w:r>
    </w:p>
    <w:p w:rsidR="001B1A4F" w:rsidRDefault="001B1A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A9" w:rsidRPr="0041575D" w:rsidRDefault="00D55BA9">
    <w:pPr>
      <w:pStyle w:val="Footer"/>
    </w:pPr>
  </w:p>
  <w:p w:rsidR="00D55BA9" w:rsidRPr="0041575D" w:rsidRDefault="00D55BA9"/>
  <w:tbl>
    <w:tblPr>
      <w:tblW w:w="9900" w:type="dxa"/>
      <w:tblLayout w:type="fixed"/>
      <w:tblCellMar>
        <w:left w:w="0" w:type="dxa"/>
        <w:right w:w="0" w:type="dxa"/>
      </w:tblCellMar>
      <w:tblLook w:val="0000" w:firstRow="0" w:lastRow="0" w:firstColumn="0" w:lastColumn="0" w:noHBand="0" w:noVBand="0"/>
    </w:tblPr>
    <w:tblGrid>
      <w:gridCol w:w="7752"/>
      <w:gridCol w:w="2148"/>
    </w:tblGrid>
    <w:tr w:rsidR="00D55BA9" w:rsidRPr="0041575D">
      <w:trPr>
        <w:trHeight w:hRule="exact" w:val="240"/>
      </w:trPr>
      <w:tc>
        <w:tcPr>
          <w:tcW w:w="7752" w:type="dxa"/>
          <w:shd w:val="clear" w:color="auto" w:fill="auto"/>
        </w:tcPr>
        <w:p w:rsidR="00D55BA9" w:rsidRPr="0041575D" w:rsidRDefault="00D55BA9" w:rsidP="002B153C">
          <w:r w:rsidRPr="0041575D">
            <w:t>VE</w:t>
          </w:r>
          <w:smartTag w:uri="urn:schemas-microsoft-com:office:smarttags" w:element="PersonName">
            <w:r w:rsidRPr="0041575D">
              <w:t>R</w:t>
            </w:r>
          </w:smartTag>
          <w:smartTag w:uri="urn:schemas-microsoft-com:office:smarttags" w:element="PersonName">
            <w:r w:rsidRPr="0041575D">
              <w:t>T</w:t>
            </w:r>
          </w:smartTag>
          <w:smartTag w:uri="urn:schemas-microsoft-com:office:smarttags" w:element="PersonName">
            <w:r w:rsidRPr="0041575D">
              <w:t>R</w:t>
            </w:r>
          </w:smartTag>
          <w:r w:rsidRPr="0041575D">
            <w:t>OU</w:t>
          </w:r>
          <w:smartTag w:uri="urn:schemas-microsoft-com:office:smarttags" w:element="PersonName">
            <w:r w:rsidRPr="0041575D">
              <w:t>WEL</w:t>
            </w:r>
          </w:smartTag>
          <w:r w:rsidRPr="0041575D">
            <w:t>IJK</w:t>
          </w:r>
        </w:p>
      </w:tc>
      <w:tc>
        <w:tcPr>
          <w:tcW w:w="2148" w:type="dxa"/>
        </w:tcPr>
        <w:p w:rsidR="00D55BA9" w:rsidRPr="0041575D" w:rsidRDefault="00D55BA9" w:rsidP="00600CF0">
          <w:pPr>
            <w:pStyle w:val="Huisstijl-Paginanummering"/>
          </w:pPr>
          <w:r w:rsidRPr="0041575D">
            <w:rPr>
              <w:rStyle w:val="Huisstijl-GegevenCharChar"/>
            </w:rPr>
            <w:t xml:space="preserve">Pagina </w:t>
          </w:r>
          <w:r w:rsidRPr="0041575D">
            <w:rPr>
              <w:rStyle w:val="Huisstijl-GegevenCharChar"/>
            </w:rPr>
            <w:fldChar w:fldCharType="begin"/>
          </w:r>
          <w:r w:rsidRPr="0041575D">
            <w:rPr>
              <w:rStyle w:val="Huisstijl-GegevenCharChar"/>
            </w:rPr>
            <w:instrText xml:space="preserve"> PAGE   \* MERGEFORMAT </w:instrText>
          </w:r>
          <w:r w:rsidRPr="0041575D">
            <w:rPr>
              <w:rStyle w:val="Huisstijl-GegevenCharChar"/>
            </w:rPr>
            <w:fldChar w:fldCharType="separate"/>
          </w:r>
          <w:r w:rsidR="009E179E">
            <w:rPr>
              <w:rStyle w:val="Huisstijl-GegevenCharChar"/>
            </w:rPr>
            <w:t>1</w:t>
          </w:r>
          <w:r w:rsidRPr="0041575D">
            <w:rPr>
              <w:rStyle w:val="Huisstijl-GegevenCharChar"/>
            </w:rPr>
            <w:fldChar w:fldCharType="end"/>
          </w:r>
          <w:r w:rsidRPr="0041575D">
            <w:rPr>
              <w:rStyle w:val="Huisstijl-GegevenCharChar"/>
            </w:rPr>
            <w:t xml:space="preserve"> van</w:t>
          </w:r>
          <w:r w:rsidRPr="0041575D">
            <w:t xml:space="preserve"> </w:t>
          </w:r>
          <w:r w:rsidR="001B1A4F">
            <w:fldChar w:fldCharType="begin"/>
          </w:r>
          <w:r w:rsidR="001B1A4F">
            <w:instrText xml:space="preserve"> NUMPAGES   \* MERGEFORMAT </w:instrText>
          </w:r>
          <w:r w:rsidR="001B1A4F">
            <w:fldChar w:fldCharType="separate"/>
          </w:r>
          <w:r w:rsidR="009E179E">
            <w:t>1</w:t>
          </w:r>
          <w:r w:rsidR="001B1A4F">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55BA9" w:rsidRPr="0041575D">
      <w:trPr>
        <w:trHeight w:hRule="exact" w:val="240"/>
      </w:trPr>
      <w:tc>
        <w:tcPr>
          <w:tcW w:w="7752" w:type="dxa"/>
          <w:shd w:val="clear" w:color="auto" w:fill="auto"/>
        </w:tcPr>
        <w:p w:rsidR="00D55BA9" w:rsidRPr="0041575D" w:rsidRDefault="00D55BA9" w:rsidP="002B153C">
          <w:bookmarkStart w:id="14" w:name="bmVoettekst1"/>
        </w:p>
      </w:tc>
      <w:tc>
        <w:tcPr>
          <w:tcW w:w="2148" w:type="dxa"/>
        </w:tcPr>
        <w:p w:rsidR="00D55BA9" w:rsidRPr="0041575D" w:rsidRDefault="00D55BA9" w:rsidP="00600CF0">
          <w:pPr>
            <w:pStyle w:val="Huisstijl-Paginanummering"/>
          </w:pPr>
          <w:r w:rsidRPr="0041575D">
            <w:rPr>
              <w:rStyle w:val="Huisstijl-GegevenCharChar"/>
            </w:rPr>
            <w:fldChar w:fldCharType="begin"/>
          </w:r>
          <w:r w:rsidRPr="0041575D">
            <w:rPr>
              <w:rStyle w:val="Huisstijl-GegevenCharChar"/>
            </w:rPr>
            <w:instrText xml:space="preserve"> DOCPROPERTY  L_PAGE  \* MERGEFORMAT </w:instrText>
          </w:r>
          <w:r w:rsidRPr="0041575D">
            <w:rPr>
              <w:rStyle w:val="Huisstijl-GegevenCharChar"/>
            </w:rPr>
            <w:fldChar w:fldCharType="separate"/>
          </w:r>
          <w:r w:rsidR="009E179E">
            <w:rPr>
              <w:rStyle w:val="Huisstijl-GegevenCharChar"/>
            </w:rPr>
            <w:t>Pagina</w:t>
          </w:r>
          <w:r w:rsidRPr="0041575D">
            <w:rPr>
              <w:rStyle w:val="Huisstijl-GegevenCharChar"/>
            </w:rPr>
            <w:fldChar w:fldCharType="end"/>
          </w:r>
          <w:r w:rsidRPr="0041575D">
            <w:rPr>
              <w:rStyle w:val="Huisstijl-GegevenCharChar"/>
            </w:rPr>
            <w:t xml:space="preserve"> </w:t>
          </w:r>
          <w:r w:rsidRPr="0041575D">
            <w:rPr>
              <w:rStyle w:val="Huisstijl-GegevenCharChar"/>
            </w:rPr>
            <w:fldChar w:fldCharType="begin"/>
          </w:r>
          <w:r w:rsidRPr="0041575D">
            <w:rPr>
              <w:rStyle w:val="Huisstijl-GegevenCharChar"/>
            </w:rPr>
            <w:instrText xml:space="preserve"> PAGE   \* MERGEFORMAT </w:instrText>
          </w:r>
          <w:r w:rsidRPr="0041575D">
            <w:rPr>
              <w:rStyle w:val="Huisstijl-GegevenCharChar"/>
            </w:rPr>
            <w:fldChar w:fldCharType="separate"/>
          </w:r>
          <w:r w:rsidR="001F4395">
            <w:rPr>
              <w:rStyle w:val="Huisstijl-GegevenCharChar"/>
            </w:rPr>
            <w:t>2</w:t>
          </w:r>
          <w:r w:rsidRPr="0041575D">
            <w:rPr>
              <w:rStyle w:val="Huisstijl-GegevenCharChar"/>
            </w:rPr>
            <w:fldChar w:fldCharType="end"/>
          </w:r>
          <w:r w:rsidRPr="0041575D">
            <w:rPr>
              <w:rStyle w:val="Huisstijl-GegevenCharChar"/>
            </w:rPr>
            <w:t xml:space="preserve"> </w:t>
          </w:r>
          <w:r w:rsidRPr="0041575D">
            <w:rPr>
              <w:rStyle w:val="Huisstijl-GegevenCharChar"/>
            </w:rPr>
            <w:fldChar w:fldCharType="begin"/>
          </w:r>
          <w:r w:rsidRPr="0041575D">
            <w:rPr>
              <w:rStyle w:val="Huisstijl-GegevenCharChar"/>
            </w:rPr>
            <w:instrText xml:space="preserve"> DOCPROPERTY  L_PAGEOF  \* MERGEFORMAT </w:instrText>
          </w:r>
          <w:r w:rsidRPr="0041575D">
            <w:rPr>
              <w:rStyle w:val="Huisstijl-GegevenCharChar"/>
            </w:rPr>
            <w:fldChar w:fldCharType="separate"/>
          </w:r>
          <w:r w:rsidR="009E179E">
            <w:rPr>
              <w:rStyle w:val="Huisstijl-GegevenCharChar"/>
            </w:rPr>
            <w:t>van</w:t>
          </w:r>
          <w:r w:rsidRPr="0041575D">
            <w:rPr>
              <w:rStyle w:val="Huisstijl-GegevenCharChar"/>
            </w:rPr>
            <w:fldChar w:fldCharType="end"/>
          </w:r>
          <w:r w:rsidRPr="0041575D">
            <w:rPr>
              <w:rStyle w:val="Huisstijl-GegevenCharChar"/>
            </w:rPr>
            <w:t xml:space="preserve"> </w:t>
          </w:r>
          <w:r w:rsidR="001B1A4F">
            <w:fldChar w:fldCharType="begin"/>
          </w:r>
          <w:r w:rsidR="001B1A4F">
            <w:instrText xml:space="preserve"> NUMPAGES   \* MERGEFORMAT </w:instrText>
          </w:r>
          <w:r w:rsidR="001B1A4F">
            <w:fldChar w:fldCharType="separate"/>
          </w:r>
          <w:r w:rsidR="001F4395">
            <w:t>2</w:t>
          </w:r>
          <w:r w:rsidR="001B1A4F">
            <w:fldChar w:fldCharType="end"/>
          </w:r>
        </w:p>
      </w:tc>
    </w:tr>
    <w:bookmarkEnd w:id="14"/>
  </w:tbl>
  <w:p w:rsidR="00D55BA9" w:rsidRPr="0041575D" w:rsidRDefault="00D55BA9" w:rsidP="00BC3B53">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D55BA9" w:rsidRPr="0041575D">
      <w:trPr>
        <w:trHeight w:hRule="exact" w:val="240"/>
      </w:trPr>
      <w:tc>
        <w:tcPr>
          <w:tcW w:w="7752" w:type="dxa"/>
          <w:shd w:val="clear" w:color="auto" w:fill="auto"/>
        </w:tcPr>
        <w:p w:rsidR="00D55BA9" w:rsidRPr="0041575D" w:rsidRDefault="00D55BA9" w:rsidP="00023E9A"/>
      </w:tc>
      <w:tc>
        <w:tcPr>
          <w:tcW w:w="2148" w:type="dxa"/>
        </w:tcPr>
        <w:p w:rsidR="00D55BA9" w:rsidRPr="0041575D" w:rsidRDefault="00D55BA9" w:rsidP="00023E9A">
          <w:pPr>
            <w:pStyle w:val="Huisstijl-Paginanummering"/>
          </w:pPr>
          <w:r w:rsidRPr="0041575D">
            <w:rPr>
              <w:rStyle w:val="Huisstijl-GegevenCharChar"/>
            </w:rPr>
            <w:fldChar w:fldCharType="begin"/>
          </w:r>
          <w:r w:rsidRPr="0041575D">
            <w:rPr>
              <w:rStyle w:val="Huisstijl-GegevenCharChar"/>
            </w:rPr>
            <w:instrText xml:space="preserve"> DOCPROPERTY  L_PAGE  \* MERGEFORMAT </w:instrText>
          </w:r>
          <w:r w:rsidRPr="0041575D">
            <w:rPr>
              <w:rStyle w:val="Huisstijl-GegevenCharChar"/>
            </w:rPr>
            <w:fldChar w:fldCharType="separate"/>
          </w:r>
          <w:r w:rsidR="009E179E">
            <w:rPr>
              <w:rStyle w:val="Huisstijl-GegevenCharChar"/>
            </w:rPr>
            <w:t>Pagina</w:t>
          </w:r>
          <w:r w:rsidRPr="0041575D">
            <w:rPr>
              <w:rStyle w:val="Huisstijl-GegevenCharChar"/>
            </w:rPr>
            <w:fldChar w:fldCharType="end"/>
          </w:r>
          <w:r w:rsidRPr="0041575D">
            <w:rPr>
              <w:rStyle w:val="Huisstijl-GegevenCharChar"/>
            </w:rPr>
            <w:t xml:space="preserve"> </w:t>
          </w:r>
          <w:r w:rsidRPr="0041575D">
            <w:rPr>
              <w:rStyle w:val="Huisstijl-GegevenCharChar"/>
            </w:rPr>
            <w:fldChar w:fldCharType="begin"/>
          </w:r>
          <w:r w:rsidRPr="0041575D">
            <w:rPr>
              <w:rStyle w:val="Huisstijl-GegevenCharChar"/>
            </w:rPr>
            <w:instrText xml:space="preserve"> PAGE   \* MERGEFORMAT </w:instrText>
          </w:r>
          <w:r w:rsidRPr="0041575D">
            <w:rPr>
              <w:rStyle w:val="Huisstijl-GegevenCharChar"/>
            </w:rPr>
            <w:fldChar w:fldCharType="separate"/>
          </w:r>
          <w:r w:rsidR="00945174">
            <w:rPr>
              <w:rStyle w:val="Huisstijl-GegevenCharChar"/>
            </w:rPr>
            <w:t>1</w:t>
          </w:r>
          <w:r w:rsidRPr="0041575D">
            <w:rPr>
              <w:rStyle w:val="Huisstijl-GegevenCharChar"/>
            </w:rPr>
            <w:fldChar w:fldCharType="end"/>
          </w:r>
          <w:r w:rsidRPr="0041575D">
            <w:rPr>
              <w:rStyle w:val="Huisstijl-GegevenCharChar"/>
            </w:rPr>
            <w:t xml:space="preserve"> </w:t>
          </w:r>
          <w:r w:rsidRPr="0041575D">
            <w:rPr>
              <w:rStyle w:val="Huisstijl-GegevenCharChar"/>
            </w:rPr>
            <w:fldChar w:fldCharType="begin"/>
          </w:r>
          <w:r w:rsidRPr="0041575D">
            <w:rPr>
              <w:rStyle w:val="Huisstijl-GegevenCharChar"/>
            </w:rPr>
            <w:instrText xml:space="preserve"> DOCPROPERTY  L_PAGEOF  \* MERGEFORMAT </w:instrText>
          </w:r>
          <w:r w:rsidRPr="0041575D">
            <w:rPr>
              <w:rStyle w:val="Huisstijl-GegevenCharChar"/>
            </w:rPr>
            <w:fldChar w:fldCharType="separate"/>
          </w:r>
          <w:r w:rsidR="009E179E">
            <w:rPr>
              <w:rStyle w:val="Huisstijl-GegevenCharChar"/>
            </w:rPr>
            <w:t>van</w:t>
          </w:r>
          <w:r w:rsidRPr="0041575D">
            <w:rPr>
              <w:rStyle w:val="Huisstijl-GegevenCharChar"/>
            </w:rPr>
            <w:fldChar w:fldCharType="end"/>
          </w:r>
          <w:r w:rsidRPr="0041575D">
            <w:t xml:space="preserve"> </w:t>
          </w:r>
          <w:r w:rsidR="001B1A4F">
            <w:fldChar w:fldCharType="begin"/>
          </w:r>
          <w:r w:rsidR="001B1A4F">
            <w:instrText xml:space="preserve"> NUMPAGES   \* MERGEFORMAT </w:instrText>
          </w:r>
          <w:r w:rsidR="001B1A4F">
            <w:fldChar w:fldCharType="separate"/>
          </w:r>
          <w:r w:rsidR="00945174">
            <w:t>1</w:t>
          </w:r>
          <w:r w:rsidR="001B1A4F">
            <w:fldChar w:fldCharType="end"/>
          </w:r>
        </w:p>
      </w:tc>
    </w:tr>
  </w:tbl>
  <w:p w:rsidR="00D55BA9" w:rsidRPr="0041575D" w:rsidRDefault="00D55BA9" w:rsidP="00023E9A">
    <w:pPr>
      <w:pStyle w:val="Footer"/>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4F" w:rsidRDefault="001B1A4F">
      <w:r>
        <w:separator/>
      </w:r>
    </w:p>
    <w:p w:rsidR="001B1A4F" w:rsidRDefault="001B1A4F"/>
  </w:footnote>
  <w:footnote w:type="continuationSeparator" w:id="0">
    <w:p w:rsidR="001B1A4F" w:rsidRDefault="001B1A4F">
      <w:r>
        <w:continuationSeparator/>
      </w:r>
    </w:p>
    <w:p w:rsidR="001B1A4F" w:rsidRDefault="001B1A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A9" w:rsidRPr="0041575D" w:rsidRDefault="00D55BA9">
    <w:pPr>
      <w:pStyle w:val="Header"/>
    </w:pPr>
  </w:p>
  <w:p w:rsidR="00D55BA9" w:rsidRPr="0041575D" w:rsidRDefault="00D55B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A9" w:rsidRPr="0041575D" w:rsidRDefault="008E0C05" w:rsidP="004F44C2">
    <w:pPr>
      <w:pStyle w:val="Header"/>
      <w:rPr>
        <w:rFonts w:cs="Verdana-Bold"/>
        <w:b/>
        <w:bCs/>
        <w:smallCaps/>
        <w:szCs w:val="18"/>
      </w:rPr>
    </w:pPr>
    <w:r w:rsidRPr="0041575D">
      <w:rPr>
        <w:rFonts w:cs="Verdana-Bold"/>
        <w:b/>
        <w:bCs/>
        <w:smallCaps/>
        <w:noProof/>
        <w:szCs w:val="18"/>
      </w:rPr>
      <mc:AlternateContent>
        <mc:Choice Requires="wps">
          <w:drawing>
            <wp:anchor distT="0" distB="0" distL="114300" distR="114300" simplePos="0" relativeHeight="251659264" behindDoc="0" locked="0" layoutInCell="1" allowOverlap="1" wp14:anchorId="3147AF97" wp14:editId="3147AF98">
              <wp:simplePos x="0" y="0"/>
              <wp:positionH relativeFrom="column">
                <wp:posOffset>4832350</wp:posOffset>
              </wp:positionH>
              <wp:positionV relativeFrom="page">
                <wp:posOffset>1884045</wp:posOffset>
              </wp:positionV>
              <wp:extent cx="1492250" cy="8096250"/>
              <wp:effectExtent l="3175" t="0" r="0" b="190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D55BA9" w:rsidRPr="00496319">
                            <w:tc>
                              <w:tcPr>
                                <w:tcW w:w="2160" w:type="dxa"/>
                                <w:shd w:val="clear" w:color="auto" w:fill="auto"/>
                              </w:tcPr>
                              <w:p w:rsidR="00D55BA9" w:rsidRPr="00F93F9E" w:rsidRDefault="00D55BA9" w:rsidP="004F44C2">
                                <w:pPr>
                                  <w:pStyle w:val="Huisstijl-Adres"/>
                                </w:pPr>
                                <w:r w:rsidRPr="00846884">
                                  <w:rPr>
                                    <w:b/>
                                  </w:rPr>
                                  <w:fldChar w:fldCharType="begin"/>
                                </w:r>
                                <w:r w:rsidRPr="00846884">
                                  <w:rPr>
                                    <w:b/>
                                  </w:rPr>
                                  <w:instrText xml:space="preserve"> DOCPROPERTY  SIG_DIR  \* MERGEFORMAT </w:instrText>
                                </w:r>
                                <w:r w:rsidRPr="00846884">
                                  <w:rPr>
                                    <w:b/>
                                  </w:rPr>
                                  <w:fldChar w:fldCharType="end"/>
                                </w:r>
                                <w:r>
                                  <w:rPr>
                                    <w:b/>
                                  </w:rPr>
                                  <w:br/>
                                </w:r>
                                <w:r w:rsidR="00451C2C">
                                  <w:fldChar w:fldCharType="begin"/>
                                </w:r>
                                <w:r w:rsidR="00451C2C">
                                  <w:instrText xml:space="preserve"> DOCPROPERTY  SIG_DEP  \* MERGEFORMAT </w:instrText>
                                </w:r>
                                <w:r w:rsidR="00451C2C">
                                  <w:fldChar w:fldCharType="end"/>
                                </w:r>
                              </w:p>
                            </w:tc>
                          </w:tr>
                          <w:tr w:rsidR="00D55BA9">
                            <w:trPr>
                              <w:trHeight w:hRule="exact" w:val="200"/>
                            </w:trPr>
                            <w:tc>
                              <w:tcPr>
                                <w:tcW w:w="2160" w:type="dxa"/>
                                <w:shd w:val="clear" w:color="auto" w:fill="auto"/>
                              </w:tcPr>
                              <w:p w:rsidR="00D55BA9" w:rsidRPr="00DF54D9" w:rsidRDefault="00D55BA9" w:rsidP="004F44C2"/>
                            </w:tc>
                          </w:tr>
                          <w:tr w:rsidR="00D55BA9" w:rsidRPr="00496319">
                            <w:tc>
                              <w:tcPr>
                                <w:tcW w:w="2160" w:type="dxa"/>
                                <w:shd w:val="clear" w:color="auto" w:fill="auto"/>
                              </w:tcPr>
                              <w:p w:rsidR="00D55BA9" w:rsidRPr="000A174A" w:rsidRDefault="001B1A4F" w:rsidP="004F44C2">
                                <w:pPr>
                                  <w:pStyle w:val="Huisstijl-Kopje"/>
                                </w:pPr>
                                <w:r>
                                  <w:fldChar w:fldCharType="begin"/>
                                </w:r>
                                <w:r>
                                  <w:instrText xml:space="preserve"> DOCPROPERTY  L_DATE  \* MERGEFORMAT </w:instrText>
                                </w:r>
                                <w:r>
                                  <w:fldChar w:fldCharType="separate"/>
                                </w:r>
                                <w:r w:rsidR="009E179E">
                                  <w:t>Datum</w:t>
                                </w:r>
                                <w:r>
                                  <w:fldChar w:fldCharType="end"/>
                                </w:r>
                              </w:p>
                              <w:p w:rsidR="00D55BA9" w:rsidRDefault="0041575D" w:rsidP="004F44C2">
                                <w:pPr>
                                  <w:pStyle w:val="Huisstijl-Gegeven"/>
                                </w:pPr>
                                <w:bookmarkStart w:id="10" w:name="bm_date2"/>
                                <w:r>
                                  <w:t>2 juni 2015</w:t>
                                </w:r>
                                <w:bookmarkEnd w:id="10"/>
                              </w:p>
                              <w:p w:rsidR="00D55BA9" w:rsidRDefault="001B1A4F" w:rsidP="004F44C2">
                                <w:pPr>
                                  <w:pStyle w:val="Huisstijl-Kopje"/>
                                </w:pPr>
                                <w:r>
                                  <w:fldChar w:fldCharType="begin"/>
                                </w:r>
                                <w:r>
                                  <w:instrText xml:space="preserve"> DOCPROPERTY  L_REFERENCE  \* MERGEFORMAT </w:instrText>
                                </w:r>
                                <w:r>
                                  <w:fldChar w:fldCharType="separate"/>
                                </w:r>
                                <w:r w:rsidR="009E179E">
                                  <w:t>Onze referentie</w:t>
                                </w:r>
                                <w:r>
                                  <w:fldChar w:fldCharType="end"/>
                                </w:r>
                              </w:p>
                              <w:p w:rsidR="00D55BA9" w:rsidRDefault="0041575D" w:rsidP="004F44C2">
                                <w:pPr>
                                  <w:pStyle w:val="Huisstijl-Gegeven"/>
                                </w:pPr>
                                <w:bookmarkStart w:id="11" w:name="bm_reference2"/>
                                <w:r>
                                  <w:t>DEU-265/2015</w:t>
                                </w:r>
                                <w:bookmarkEnd w:id="11"/>
                              </w:p>
                              <w:p w:rsidR="00D55BA9" w:rsidRPr="00F93F9E" w:rsidRDefault="00D55BA9" w:rsidP="004F44C2">
                                <w:pPr>
                                  <w:pStyle w:val="Huisstijl-Gegeven"/>
                                </w:pPr>
                              </w:p>
                            </w:tc>
                          </w:tr>
                          <w:tr w:rsidR="00D55BA9">
                            <w:trPr>
                              <w:trHeight w:val="930"/>
                            </w:trPr>
                            <w:tc>
                              <w:tcPr>
                                <w:tcW w:w="2160" w:type="dxa"/>
                                <w:shd w:val="clear" w:color="auto" w:fill="auto"/>
                              </w:tcPr>
                              <w:p w:rsidR="00D55BA9" w:rsidRDefault="00D55BA9" w:rsidP="004F44C2">
                                <w:pPr>
                                  <w:pStyle w:val="Huisstijl-Voorwaarden"/>
                                </w:pPr>
                              </w:p>
                            </w:tc>
                          </w:tr>
                        </w:tbl>
                        <w:p w:rsidR="00D55BA9" w:rsidRDefault="00D55BA9" w:rsidP="004F44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80.5pt;margin-top:148.35pt;width:11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D9gIAAIc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D55BA9" w:rsidRPr="00496319">
                      <w:tc>
                        <w:tcPr>
                          <w:tcW w:w="2160" w:type="dxa"/>
                          <w:shd w:val="clear" w:color="auto" w:fill="auto"/>
                        </w:tcPr>
                        <w:p w:rsidR="00D55BA9" w:rsidRPr="00F93F9E" w:rsidRDefault="00D55BA9" w:rsidP="004F44C2">
                          <w:pPr>
                            <w:pStyle w:val="Huisstijl-Adres"/>
                          </w:pPr>
                          <w:r w:rsidRPr="00846884">
                            <w:rPr>
                              <w:b/>
                            </w:rPr>
                            <w:fldChar w:fldCharType="begin"/>
                          </w:r>
                          <w:r w:rsidRPr="00846884">
                            <w:rPr>
                              <w:b/>
                            </w:rPr>
                            <w:instrText xml:space="preserve"> DOCPROPERTY  SIG_DIR  \* MERGEFORMAT </w:instrText>
                          </w:r>
                          <w:r w:rsidRPr="00846884">
                            <w:rPr>
                              <w:b/>
                            </w:rPr>
                            <w:fldChar w:fldCharType="end"/>
                          </w:r>
                          <w:r>
                            <w:rPr>
                              <w:b/>
                            </w:rPr>
                            <w:br/>
                          </w:r>
                          <w:r w:rsidR="00451C2C">
                            <w:fldChar w:fldCharType="begin"/>
                          </w:r>
                          <w:r w:rsidR="00451C2C">
                            <w:instrText xml:space="preserve"> DOCPROPERTY  SIG_DEP  \* MERGEFORMAT </w:instrText>
                          </w:r>
                          <w:r w:rsidR="00451C2C">
                            <w:fldChar w:fldCharType="end"/>
                          </w:r>
                        </w:p>
                      </w:tc>
                    </w:tr>
                    <w:tr w:rsidR="00D55BA9">
                      <w:trPr>
                        <w:trHeight w:hRule="exact" w:val="200"/>
                      </w:trPr>
                      <w:tc>
                        <w:tcPr>
                          <w:tcW w:w="2160" w:type="dxa"/>
                          <w:shd w:val="clear" w:color="auto" w:fill="auto"/>
                        </w:tcPr>
                        <w:p w:rsidR="00D55BA9" w:rsidRPr="00DF54D9" w:rsidRDefault="00D55BA9" w:rsidP="004F44C2"/>
                      </w:tc>
                    </w:tr>
                    <w:tr w:rsidR="00D55BA9" w:rsidRPr="00496319">
                      <w:tc>
                        <w:tcPr>
                          <w:tcW w:w="2160" w:type="dxa"/>
                          <w:shd w:val="clear" w:color="auto" w:fill="auto"/>
                        </w:tcPr>
                        <w:p w:rsidR="00D55BA9" w:rsidRPr="000A174A" w:rsidRDefault="001B1A4F" w:rsidP="004F44C2">
                          <w:pPr>
                            <w:pStyle w:val="Huisstijl-Kopje"/>
                          </w:pPr>
                          <w:r>
                            <w:fldChar w:fldCharType="begin"/>
                          </w:r>
                          <w:r>
                            <w:instrText xml:space="preserve"> DOCPROPERTY  L_DATE  \* MERGEFORMAT </w:instrText>
                          </w:r>
                          <w:r>
                            <w:fldChar w:fldCharType="separate"/>
                          </w:r>
                          <w:r w:rsidR="009E179E">
                            <w:t>Datum</w:t>
                          </w:r>
                          <w:r>
                            <w:fldChar w:fldCharType="end"/>
                          </w:r>
                        </w:p>
                        <w:p w:rsidR="00D55BA9" w:rsidRDefault="0041575D" w:rsidP="004F44C2">
                          <w:pPr>
                            <w:pStyle w:val="Huisstijl-Gegeven"/>
                          </w:pPr>
                          <w:bookmarkStart w:id="12" w:name="bm_date2"/>
                          <w:r>
                            <w:t>2 juni 2015</w:t>
                          </w:r>
                          <w:bookmarkEnd w:id="12"/>
                        </w:p>
                        <w:p w:rsidR="00D55BA9" w:rsidRDefault="001B1A4F" w:rsidP="004F44C2">
                          <w:pPr>
                            <w:pStyle w:val="Huisstijl-Kopje"/>
                          </w:pPr>
                          <w:r>
                            <w:fldChar w:fldCharType="begin"/>
                          </w:r>
                          <w:r>
                            <w:instrText xml:space="preserve"> DOCPROPERTY  L_REFERENCE  \* MERGEFORMAT </w:instrText>
                          </w:r>
                          <w:r>
                            <w:fldChar w:fldCharType="separate"/>
                          </w:r>
                          <w:r w:rsidR="009E179E">
                            <w:t>Onze referentie</w:t>
                          </w:r>
                          <w:r>
                            <w:fldChar w:fldCharType="end"/>
                          </w:r>
                        </w:p>
                        <w:p w:rsidR="00D55BA9" w:rsidRDefault="0041575D" w:rsidP="004F44C2">
                          <w:pPr>
                            <w:pStyle w:val="Huisstijl-Gegeven"/>
                          </w:pPr>
                          <w:bookmarkStart w:id="13" w:name="bm_reference2"/>
                          <w:r>
                            <w:t>DEU-265/2015</w:t>
                          </w:r>
                          <w:bookmarkEnd w:id="13"/>
                        </w:p>
                        <w:p w:rsidR="00D55BA9" w:rsidRPr="00F93F9E" w:rsidRDefault="00D55BA9" w:rsidP="004F44C2">
                          <w:pPr>
                            <w:pStyle w:val="Huisstijl-Gegeven"/>
                          </w:pPr>
                        </w:p>
                      </w:tc>
                    </w:tr>
                    <w:tr w:rsidR="00D55BA9">
                      <w:trPr>
                        <w:trHeight w:val="930"/>
                      </w:trPr>
                      <w:tc>
                        <w:tcPr>
                          <w:tcW w:w="2160" w:type="dxa"/>
                          <w:shd w:val="clear" w:color="auto" w:fill="auto"/>
                        </w:tcPr>
                        <w:p w:rsidR="00D55BA9" w:rsidRDefault="00D55BA9" w:rsidP="004F44C2">
                          <w:pPr>
                            <w:pStyle w:val="Huisstijl-Voorwaarden"/>
                          </w:pPr>
                        </w:p>
                      </w:tc>
                    </w:tr>
                  </w:tbl>
                  <w:p w:rsidR="00D55BA9" w:rsidRDefault="00D55BA9" w:rsidP="004F44C2"/>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D55BA9" w:rsidRPr="0041575D" w:rsidTr="00407B7E">
      <w:trPr>
        <w:trHeight w:hRule="exact" w:val="85"/>
      </w:trPr>
      <w:tc>
        <w:tcPr>
          <w:tcW w:w="7520" w:type="dxa"/>
          <w:shd w:val="clear" w:color="auto" w:fill="auto"/>
        </w:tcPr>
        <w:p w:rsidR="00D55BA9" w:rsidRPr="0041575D" w:rsidRDefault="00D55BA9" w:rsidP="004F44C2">
          <w:pPr>
            <w:spacing w:line="240" w:lineRule="auto"/>
            <w:rPr>
              <w:sz w:val="12"/>
              <w:szCs w:val="12"/>
            </w:rPr>
          </w:pPr>
        </w:p>
      </w:tc>
    </w:tr>
  </w:tbl>
  <w:p w:rsidR="00D55BA9" w:rsidRPr="0041575D" w:rsidRDefault="00D55BA9" w:rsidP="006828A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BA9" w:rsidRPr="0041575D" w:rsidRDefault="008E0C05" w:rsidP="00BC4AE3">
    <w:pPr>
      <w:pStyle w:val="Header"/>
    </w:pPr>
    <w:r w:rsidRPr="0041575D">
      <w:rPr>
        <w:noProof/>
      </w:rPr>
      <mc:AlternateContent>
        <mc:Choice Requires="wps">
          <w:drawing>
            <wp:anchor distT="0" distB="0" distL="114300" distR="114300" simplePos="0" relativeHeight="251658240" behindDoc="0" locked="0" layoutInCell="1" allowOverlap="1" wp14:anchorId="3147AF99" wp14:editId="3147AF9A">
              <wp:simplePos x="0" y="0"/>
              <wp:positionH relativeFrom="column">
                <wp:posOffset>2457450</wp:posOffset>
              </wp:positionH>
              <wp:positionV relativeFrom="page">
                <wp:posOffset>-88900</wp:posOffset>
              </wp:positionV>
              <wp:extent cx="4025900" cy="1746250"/>
              <wp:effectExtent l="0" t="0" r="0" b="635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D55BA9">
                            <w:trPr>
                              <w:trHeight w:val="2636"/>
                            </w:trPr>
                            <w:tc>
                              <w:tcPr>
                                <w:tcW w:w="737" w:type="dxa"/>
                                <w:shd w:val="clear" w:color="auto" w:fill="auto"/>
                              </w:tcPr>
                              <w:p w:rsidR="00D55BA9" w:rsidRDefault="00D55BA9" w:rsidP="00B42DFA">
                                <w:pPr>
                                  <w:spacing w:line="240" w:lineRule="auto"/>
                                </w:pPr>
                                <w:bookmarkStart w:id="15" w:name="bm_BZlogo"/>
                                <w:bookmarkEnd w:id="15"/>
                              </w:p>
                            </w:tc>
                            <w:tc>
                              <w:tcPr>
                                <w:tcW w:w="5263" w:type="dxa"/>
                                <w:shd w:val="clear" w:color="auto" w:fill="auto"/>
                              </w:tcPr>
                              <w:p w:rsidR="00D55BA9" w:rsidRDefault="0041575D" w:rsidP="00B42DFA">
                                <w:pPr>
                                  <w:spacing w:line="240" w:lineRule="auto"/>
                                </w:pPr>
                                <w:r>
                                  <w:rPr>
                                    <w:noProof/>
                                  </w:rPr>
                                  <w:drawing>
                                    <wp:inline distT="0" distB="0" distL="0" distR="0" wp14:anchorId="3147AFC2" wp14:editId="3147AFC3">
                                      <wp:extent cx="2446655" cy="1654810"/>
                                      <wp:effectExtent l="0" t="0" r="0" b="254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46655" cy="1654810"/>
                                              </a:xfrm>
                                              <a:prstGeom prst="rect">
                                                <a:avLst/>
                                              </a:prstGeom>
                                            </pic:spPr>
                                          </pic:pic>
                                        </a:graphicData>
                                      </a:graphic>
                                    </wp:inline>
                                  </w:drawing>
                                </w:r>
                                <w:bookmarkStart w:id="16" w:name="bm_headerlogo"/>
                                <w:bookmarkEnd w:id="16"/>
                              </w:p>
                            </w:tc>
                          </w:tr>
                        </w:tbl>
                        <w:p w:rsidR="00D55BA9" w:rsidRDefault="00D55BA9" w:rsidP="00092C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193.5pt;margin-top:-7pt;width:317pt;height: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wWugIAAMI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" filled="f" stroked="f">
              <v:textbo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D55BA9">
                      <w:trPr>
                        <w:trHeight w:val="2636"/>
                      </w:trPr>
                      <w:tc>
                        <w:tcPr>
                          <w:tcW w:w="737" w:type="dxa"/>
                          <w:shd w:val="clear" w:color="auto" w:fill="auto"/>
                        </w:tcPr>
                        <w:p w:rsidR="00D55BA9" w:rsidRDefault="00D55BA9" w:rsidP="00B42DFA">
                          <w:pPr>
                            <w:spacing w:line="240" w:lineRule="auto"/>
                          </w:pPr>
                          <w:bookmarkStart w:id="17" w:name="bm_BZlogo"/>
                          <w:bookmarkEnd w:id="17"/>
                        </w:p>
                      </w:tc>
                      <w:tc>
                        <w:tcPr>
                          <w:tcW w:w="5263" w:type="dxa"/>
                          <w:shd w:val="clear" w:color="auto" w:fill="auto"/>
                        </w:tcPr>
                        <w:p w:rsidR="00D55BA9" w:rsidRDefault="0041575D" w:rsidP="00B42DFA">
                          <w:pPr>
                            <w:spacing w:line="240" w:lineRule="auto"/>
                          </w:pPr>
                          <w:r>
                            <w:rPr>
                              <w:noProof/>
                            </w:rPr>
                            <w:drawing>
                              <wp:inline distT="0" distB="0" distL="0" distR="0" wp14:anchorId="3147AFC2" wp14:editId="3147AFC3">
                                <wp:extent cx="2446655" cy="1654810"/>
                                <wp:effectExtent l="0" t="0" r="0" b="254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46655" cy="1654810"/>
                                        </a:xfrm>
                                        <a:prstGeom prst="rect">
                                          <a:avLst/>
                                        </a:prstGeom>
                                      </pic:spPr>
                                    </pic:pic>
                                  </a:graphicData>
                                </a:graphic>
                              </wp:inline>
                            </w:drawing>
                          </w:r>
                          <w:bookmarkStart w:id="18" w:name="bm_headerlogo"/>
                          <w:bookmarkEnd w:id="18"/>
                        </w:p>
                      </w:tc>
                    </w:tr>
                  </w:tbl>
                  <w:p w:rsidR="00D55BA9" w:rsidRDefault="00D55BA9" w:rsidP="00092C5F"/>
                </w:txbxContent>
              </v:textbox>
              <w10:wrap anchory="page"/>
            </v:shape>
          </w:pict>
        </mc:Fallback>
      </mc:AlternateContent>
    </w:r>
    <w:r w:rsidRPr="0041575D">
      <w:rPr>
        <w:noProof/>
      </w:rPr>
      <mc:AlternateContent>
        <mc:Choice Requires="wps">
          <w:drawing>
            <wp:anchor distT="0" distB="0" distL="114300" distR="114300" simplePos="0" relativeHeight="251657216" behindDoc="0" locked="0" layoutInCell="1" allowOverlap="1" wp14:anchorId="3147AF9B" wp14:editId="3147AF9C">
              <wp:simplePos x="0" y="0"/>
              <wp:positionH relativeFrom="column">
                <wp:posOffset>4832985</wp:posOffset>
              </wp:positionH>
              <wp:positionV relativeFrom="page">
                <wp:posOffset>1882140</wp:posOffset>
              </wp:positionV>
              <wp:extent cx="1492250" cy="8096250"/>
              <wp:effectExtent l="3810" t="0" r="0" b="381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8096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2160" w:type="dxa"/>
                            <w:tblLayout w:type="fixed"/>
                            <w:tblCellMar>
                              <w:left w:w="0" w:type="dxa"/>
                              <w:right w:w="0" w:type="dxa"/>
                            </w:tblCellMar>
                            <w:tblLook w:val="0000" w:firstRow="0" w:lastRow="0" w:firstColumn="0" w:lastColumn="0" w:noHBand="0" w:noVBand="0"/>
                          </w:tblPr>
                          <w:tblGrid>
                            <w:gridCol w:w="2160"/>
                          </w:tblGrid>
                          <w:tr w:rsidR="00D55BA9" w:rsidRPr="0041575D">
                            <w:tc>
                              <w:tcPr>
                                <w:tcW w:w="2160" w:type="dxa"/>
                                <w:shd w:val="clear" w:color="auto" w:fill="auto"/>
                              </w:tcPr>
                              <w:bookmarkStart w:id="19" w:name="bm_addressfrom"/>
                              <w:p w:rsidR="00D55BA9" w:rsidRPr="0041575D" w:rsidRDefault="00D55BA9" w:rsidP="00EF4291">
                                <w:pPr>
                                  <w:pStyle w:val="Huisstijl-Adres"/>
                                </w:pPr>
                                <w:r w:rsidRPr="0041575D">
                                  <w:rPr>
                                    <w:b/>
                                  </w:rPr>
                                  <w:fldChar w:fldCharType="begin"/>
                                </w:r>
                                <w:r w:rsidRPr="0041575D">
                                  <w:rPr>
                                    <w:b/>
                                  </w:rPr>
                                  <w:instrText xml:space="preserve"> DOCPROPERTY  SIG_DIR  \* MERGEFORMAT </w:instrText>
                                </w:r>
                                <w:r w:rsidRPr="0041575D">
                                  <w:rPr>
                                    <w:b/>
                                  </w:rPr>
                                  <w:fldChar w:fldCharType="end"/>
                                </w:r>
                                <w:r w:rsidRPr="0041575D">
                                  <w:rPr>
                                    <w:b/>
                                  </w:rPr>
                                  <w:br/>
                                </w:r>
                                <w:r w:rsidR="00451C2C" w:rsidRPr="0041575D">
                                  <w:fldChar w:fldCharType="begin"/>
                                </w:r>
                                <w:r w:rsidR="00451C2C" w:rsidRPr="0041575D">
                                  <w:instrText xml:space="preserve"> DOCPROPERTY  SIG_DEP  \* MERGEFORMAT </w:instrText>
                                </w:r>
                                <w:r w:rsidR="00451C2C" w:rsidRPr="0041575D">
                                  <w:fldChar w:fldCharType="end"/>
                                </w:r>
                              </w:p>
                              <w:bookmarkStart w:id="20" w:name="bm_homeaddress"/>
                              <w:p w:rsidR="009E179E" w:rsidRDefault="00D55BA9" w:rsidP="005E222A">
                                <w:pPr>
                                  <w:pStyle w:val="Huisstijl-Adres2"/>
                                  <w:rPr>
                                    <w:lang w:val="de-DE"/>
                                  </w:rPr>
                                </w:pPr>
                                <w:r w:rsidRPr="0041575D">
                                  <w:fldChar w:fldCharType="begin"/>
                                </w:r>
                                <w:r w:rsidRPr="0041575D">
                                  <w:rPr>
                                    <w:lang w:val="de-DE"/>
                                  </w:rPr>
                                  <w:instrText xml:space="preserve"> DOCPROPERTY  L_Home_Address  \* MERGEFORMAT </w:instrText>
                                </w:r>
                                <w:r w:rsidRPr="0041575D">
                                  <w:fldChar w:fldCharType="separate"/>
                                </w:r>
                                <w:r w:rsidR="009E179E">
                                  <w:rPr>
                                    <w:lang w:val="de-DE"/>
                                  </w:rPr>
                                  <w:t>Postbus 20061</w:t>
                                </w:r>
                              </w:p>
                              <w:p w:rsidR="00D55BA9" w:rsidRPr="0041575D" w:rsidRDefault="009E179E" w:rsidP="005E222A">
                                <w:pPr>
                                  <w:pStyle w:val="Huisstijl-Adres2"/>
                                  <w:rPr>
                                    <w:lang w:val="de-DE"/>
                                  </w:rPr>
                                </w:pPr>
                                <w:r>
                                  <w:rPr>
                                    <w:lang w:val="de-DE"/>
                                  </w:rPr>
                                  <w:t>2500 EB Den Haag</w:t>
                                </w:r>
                                <w:r w:rsidR="00D55BA9" w:rsidRPr="0041575D">
                                  <w:fldChar w:fldCharType="end"/>
                                </w:r>
                                <w:r w:rsidR="00D55BA9" w:rsidRPr="0041575D">
                                  <w:rPr>
                                    <w:lang w:val="de-DE"/>
                                  </w:rPr>
                                  <w:t xml:space="preserve"> </w:t>
                                </w:r>
                                <w:bookmarkEnd w:id="20"/>
                              </w:p>
                              <w:p w:rsidR="00D55BA9" w:rsidRPr="0041575D" w:rsidRDefault="00D55BA9" w:rsidP="00687F5A">
                                <w:pPr>
                                  <w:pStyle w:val="Huisstijl-Adres"/>
                                  <w:rPr>
                                    <w:lang w:val="de-DE"/>
                                  </w:rPr>
                                </w:pPr>
                                <w:r w:rsidRPr="0041575D">
                                  <w:fldChar w:fldCharType="begin"/>
                                </w:r>
                                <w:r w:rsidRPr="0041575D">
                                  <w:rPr>
                                    <w:lang w:val="de-DE"/>
                                  </w:rPr>
                                  <w:instrText xml:space="preserve"> IF  </w:instrText>
                                </w:r>
                                <w:r w:rsidRPr="0041575D">
                                  <w:fldChar w:fldCharType="begin"/>
                                </w:r>
                                <w:r w:rsidRPr="0041575D">
                                  <w:rPr>
                                    <w:lang w:val="de-DE"/>
                                  </w:rPr>
                                  <w:instrText xml:space="preserve"> DOCPROPERTY "BZ_UseCountry" </w:instrText>
                                </w:r>
                                <w:r w:rsidRPr="0041575D">
                                  <w:fldChar w:fldCharType="separate"/>
                                </w:r>
                                <w:r w:rsidR="009E179E">
                                  <w:rPr>
                                    <w:lang w:val="de-DE"/>
                                  </w:rPr>
                                  <w:instrText>Y</w:instrText>
                                </w:r>
                                <w:r w:rsidRPr="0041575D">
                                  <w:fldChar w:fldCharType="end"/>
                                </w:r>
                                <w:r w:rsidRPr="0041575D">
                                  <w:rPr>
                                    <w:lang w:val="de-DE"/>
                                  </w:rPr>
                                  <w:instrText>="Y" "</w:instrText>
                                </w:r>
                                <w:r w:rsidRPr="0041575D">
                                  <w:fldChar w:fldCharType="begin"/>
                                </w:r>
                                <w:r w:rsidRPr="0041575D">
                                  <w:rPr>
                                    <w:lang w:val="de-DE"/>
                                  </w:rPr>
                                  <w:instrText xml:space="preserve"> DOCPROPERTY "L_HomeCountry" </w:instrText>
                                </w:r>
                                <w:r w:rsidRPr="0041575D">
                                  <w:fldChar w:fldCharType="separate"/>
                                </w:r>
                                <w:r w:rsidR="009E179E">
                                  <w:rPr>
                                    <w:lang w:val="de-DE"/>
                                  </w:rPr>
                                  <w:instrText>Nederland</w:instrText>
                                </w:r>
                                <w:r w:rsidRPr="0041575D">
                                  <w:fldChar w:fldCharType="end"/>
                                </w:r>
                                <w:r w:rsidRPr="0041575D">
                                  <w:rPr>
                                    <w:lang w:val="de-DE"/>
                                  </w:rPr>
                                  <w:instrText>" ""</w:instrText>
                                </w:r>
                                <w:r w:rsidRPr="0041575D">
                                  <w:fldChar w:fldCharType="separate"/>
                                </w:r>
                                <w:r w:rsidR="009E179E">
                                  <w:rPr>
                                    <w:lang w:val="de-DE"/>
                                  </w:rPr>
                                  <w:t>Nederland</w:t>
                                </w:r>
                                <w:r w:rsidRPr="0041575D">
                                  <w:fldChar w:fldCharType="end"/>
                                </w:r>
                                <w:r w:rsidRPr="0041575D">
                                  <w:rPr>
                                    <w:lang w:val="de-DE"/>
                                  </w:rPr>
                                  <w:br/>
                                </w:r>
                                <w:r w:rsidR="00451C2C" w:rsidRPr="0041575D">
                                  <w:fldChar w:fldCharType="begin"/>
                                </w:r>
                                <w:r w:rsidR="00451C2C" w:rsidRPr="0041575D">
                                  <w:rPr>
                                    <w:lang w:val="de-DE"/>
                                  </w:rPr>
                                  <w:instrText xml:space="preserve"> DOCPROPERTY  L_HOME_URL  \* MERGEFORMAT </w:instrText>
                                </w:r>
                                <w:r w:rsidR="00451C2C" w:rsidRPr="0041575D">
                                  <w:fldChar w:fldCharType="separate"/>
                                </w:r>
                                <w:r w:rsidR="009E179E">
                                  <w:rPr>
                                    <w:lang w:val="de-DE"/>
                                  </w:rPr>
                                  <w:t>http://www.government.nl</w:t>
                                </w:r>
                                <w:r w:rsidR="00451C2C" w:rsidRPr="0041575D">
                                  <w:fldChar w:fldCharType="end"/>
                                </w:r>
                              </w:p>
                              <w:bookmarkEnd w:id="19"/>
                              <w:p w:rsidR="00D55BA9" w:rsidRPr="0041575D" w:rsidRDefault="00D55BA9" w:rsidP="00BC4AE3">
                                <w:pPr>
                                  <w:pStyle w:val="Huisstijl-Adres"/>
                                </w:pPr>
                                <w:r w:rsidRPr="0041575D">
                                  <w:rPr>
                                    <w:b/>
                                  </w:rPr>
                                  <w:fldChar w:fldCharType="begin"/>
                                </w:r>
                                <w:r w:rsidRPr="0041575D">
                                  <w:rPr>
                                    <w:b/>
                                  </w:rPr>
                                  <w:instrText xml:space="preserve"> DOCPROPERTY  L_PROCESSOR  \* MERGEFORMAT </w:instrText>
                                </w:r>
                                <w:r w:rsidRPr="0041575D">
                                  <w:rPr>
                                    <w:b/>
                                  </w:rPr>
                                  <w:fldChar w:fldCharType="separate"/>
                                </w:r>
                                <w:r w:rsidR="009E179E">
                                  <w:rPr>
                                    <w:b/>
                                  </w:rPr>
                                  <w:t>Contactpersoon</w:t>
                                </w:r>
                                <w:r w:rsidRPr="0041575D">
                                  <w:rPr>
                                    <w:b/>
                                  </w:rPr>
                                  <w:fldChar w:fldCharType="end"/>
                                </w:r>
                                <w:r w:rsidRPr="0041575D">
                                  <w:rPr>
                                    <w:b/>
                                  </w:rPr>
                                  <w:br/>
                                </w:r>
                                <w:bookmarkStart w:id="21" w:name="bm_processor"/>
                                <w:r w:rsidR="0041575D" w:rsidRPr="0041575D">
                                  <w:t>Matthijs Schröeder</w:t>
                                </w:r>
                                <w:bookmarkEnd w:id="21"/>
                              </w:p>
                              <w:p w:rsidR="00D55BA9" w:rsidRPr="0041575D" w:rsidRDefault="00D55BA9" w:rsidP="003C5165">
                                <w:pPr>
                                  <w:pStyle w:val="Huisstijl-Adres"/>
                                </w:pPr>
                                <w:r w:rsidRPr="0041575D">
                                  <w:t>T</w:t>
                                </w:r>
                                <w:r w:rsidRPr="0041575D">
                                  <w:tab/>
                                </w:r>
                                <w:bookmarkStart w:id="22" w:name="bm_phone"/>
                                <w:r w:rsidR="003C5165">
                                  <w:t>5980</w:t>
                                </w:r>
                                <w:bookmarkEnd w:id="22"/>
                                <w:r w:rsidRPr="0041575D">
                                  <w:br/>
                                  <w:t>F</w:t>
                                </w:r>
                                <w:r w:rsidRPr="0041575D">
                                  <w:tab/>
                                </w:r>
                                <w:bookmarkStart w:id="23" w:name="bm_fax"/>
                                <w:bookmarkEnd w:id="23"/>
                                <w:r w:rsidRPr="0041575D">
                                  <w:br/>
                                </w:r>
                                <w:bookmarkStart w:id="24" w:name="bm_email"/>
                                <w:r w:rsidR="003C5165">
                                  <w:t>deu@</w:t>
                                </w:r>
                                <w:r w:rsidR="0041575D" w:rsidRPr="0041575D">
                                  <w:t>minbuza.nl</w:t>
                                </w:r>
                                <w:bookmarkEnd w:id="24"/>
                              </w:p>
                            </w:tc>
                          </w:tr>
                          <w:tr w:rsidR="00D55BA9" w:rsidRPr="0041575D">
                            <w:trPr>
                              <w:trHeight w:hRule="exact" w:val="200"/>
                            </w:trPr>
                            <w:tc>
                              <w:tcPr>
                                <w:tcW w:w="2160" w:type="dxa"/>
                                <w:shd w:val="clear" w:color="auto" w:fill="auto"/>
                              </w:tcPr>
                              <w:p w:rsidR="00D55BA9" w:rsidRPr="0041575D" w:rsidRDefault="00D55BA9" w:rsidP="00BC4AE3"/>
                            </w:tc>
                          </w:tr>
                          <w:tr w:rsidR="00D55BA9" w:rsidRPr="0041575D">
                            <w:trPr>
                              <w:trHeight w:val="1740"/>
                            </w:trPr>
                            <w:tc>
                              <w:tcPr>
                                <w:tcW w:w="2160" w:type="dxa"/>
                                <w:shd w:val="clear" w:color="auto" w:fill="auto"/>
                              </w:tcPr>
                              <w:p w:rsidR="00D55BA9" w:rsidRPr="0041575D" w:rsidRDefault="001B1A4F" w:rsidP="00BC4AE3">
                                <w:pPr>
                                  <w:pStyle w:val="Huisstijl-Kopje"/>
                                </w:pPr>
                                <w:r>
                                  <w:fldChar w:fldCharType="begin"/>
                                </w:r>
                                <w:r>
                                  <w:instrText xml:space="preserve"> DOCPROPERTY  L_REFERENCE  \* MERGEFORMAT </w:instrText>
                                </w:r>
                                <w:r>
                                  <w:fldChar w:fldCharType="separate"/>
                                </w:r>
                                <w:r w:rsidR="009E179E">
                                  <w:t>Onze referentie</w:t>
                                </w:r>
                                <w:r>
                                  <w:fldChar w:fldCharType="end"/>
                                </w:r>
                              </w:p>
                              <w:p w:rsidR="00D55BA9" w:rsidRPr="0041575D" w:rsidRDefault="0041575D" w:rsidP="00BC4AE3">
                                <w:pPr>
                                  <w:pStyle w:val="Huisstijl-Gegeven"/>
                                </w:pPr>
                                <w:bookmarkStart w:id="25" w:name="bm_reference"/>
                                <w:r w:rsidRPr="0041575D">
                                  <w:t>DEU-26</w:t>
                                </w:r>
                                <w:r w:rsidR="00B21157">
                                  <w:t>6</w:t>
                                </w:r>
                                <w:r w:rsidRPr="0041575D">
                                  <w:t>/2015</w:t>
                                </w:r>
                                <w:bookmarkEnd w:id="25"/>
                              </w:p>
                              <w:p w:rsidR="00D55BA9" w:rsidRPr="0041575D" w:rsidRDefault="00451C2C" w:rsidP="00BC4AE3">
                                <w:pPr>
                                  <w:pStyle w:val="Huisstijl-Kopje"/>
                                  <w:rPr>
                                    <w:vanish/>
                                  </w:rPr>
                                </w:pPr>
                                <w:r w:rsidRPr="0041575D">
                                  <w:rPr>
                                    <w:vanish/>
                                  </w:rPr>
                                  <w:fldChar w:fldCharType="begin"/>
                                </w:r>
                                <w:r w:rsidRPr="0041575D">
                                  <w:rPr>
                                    <w:vanish/>
                                  </w:rPr>
                                  <w:instrText xml:space="preserve"> DOCPROPERTY  L_CC  \* MERGEFORMAT </w:instrText>
                                </w:r>
                                <w:r w:rsidRPr="0041575D">
                                  <w:rPr>
                                    <w:vanish/>
                                  </w:rPr>
                                  <w:fldChar w:fldCharType="separate"/>
                                </w:r>
                                <w:r w:rsidR="009E179E">
                                  <w:rPr>
                                    <w:vanish/>
                                  </w:rPr>
                                  <w:t>Kopie aan</w:t>
                                </w:r>
                                <w:r w:rsidRPr="0041575D">
                                  <w:rPr>
                                    <w:vanish/>
                                  </w:rPr>
                                  <w:fldChar w:fldCharType="end"/>
                                </w:r>
                              </w:p>
                              <w:p w:rsidR="00D55BA9" w:rsidRPr="0041575D" w:rsidRDefault="00D55BA9" w:rsidP="00BC4AE3">
                                <w:pPr>
                                  <w:pStyle w:val="Huisstijl-Gegeven"/>
                                  <w:rPr>
                                    <w:vanish/>
                                  </w:rPr>
                                </w:pPr>
                                <w:bookmarkStart w:id="26" w:name="bm_cc"/>
                                <w:bookmarkEnd w:id="26"/>
                              </w:p>
                              <w:p w:rsidR="00D55BA9" w:rsidRPr="0041575D" w:rsidRDefault="00451C2C" w:rsidP="00BC4AE3">
                                <w:pPr>
                                  <w:pStyle w:val="Huisstijl-Kopje"/>
                                  <w:rPr>
                                    <w:vanish/>
                                  </w:rPr>
                                </w:pPr>
                                <w:r w:rsidRPr="0041575D">
                                  <w:rPr>
                                    <w:vanish/>
                                  </w:rPr>
                                  <w:fldChar w:fldCharType="begin"/>
                                </w:r>
                                <w:r w:rsidRPr="0041575D">
                                  <w:rPr>
                                    <w:vanish/>
                                  </w:rPr>
                                  <w:instrText xml:space="preserve"> DOCPROPERTY  L_ENCLOSURES  \* MERGEFORMAT </w:instrText>
                                </w:r>
                                <w:r w:rsidRPr="0041575D">
                                  <w:rPr>
                                    <w:vanish/>
                                  </w:rPr>
                                  <w:fldChar w:fldCharType="separate"/>
                                </w:r>
                                <w:r w:rsidR="009E179E">
                                  <w:rPr>
                                    <w:vanish/>
                                  </w:rPr>
                                  <w:t>Bijlage(n)</w:t>
                                </w:r>
                                <w:r w:rsidRPr="0041575D">
                                  <w:rPr>
                                    <w:vanish/>
                                  </w:rPr>
                                  <w:fldChar w:fldCharType="end"/>
                                </w:r>
                              </w:p>
                              <w:p w:rsidR="00D55BA9" w:rsidRPr="0041575D" w:rsidRDefault="00D55BA9" w:rsidP="00BC4AE3">
                                <w:pPr>
                                  <w:pStyle w:val="Huisstijl-Gegeven"/>
                                  <w:rPr>
                                    <w:vanish/>
                                  </w:rPr>
                                </w:pPr>
                                <w:bookmarkStart w:id="27" w:name="bm_enclosures"/>
                                <w:bookmarkEnd w:id="27"/>
                              </w:p>
                              <w:p w:rsidR="00D55BA9" w:rsidRPr="0041575D" w:rsidRDefault="00D55BA9" w:rsidP="00BC4AE3">
                                <w:pPr>
                                  <w:pStyle w:val="Huisstijl-Gegeven"/>
                                </w:pPr>
                              </w:p>
                            </w:tc>
                          </w:tr>
                          <w:tr w:rsidR="00D55BA9" w:rsidRPr="0041575D">
                            <w:trPr>
                              <w:trHeight w:val="930"/>
                            </w:trPr>
                            <w:tc>
                              <w:tcPr>
                                <w:tcW w:w="2160" w:type="dxa"/>
                                <w:shd w:val="clear" w:color="auto" w:fill="auto"/>
                              </w:tcPr>
                              <w:p w:rsidR="00D55BA9" w:rsidRPr="0041575D" w:rsidRDefault="00D55BA9" w:rsidP="000A174A">
                                <w:pPr>
                                  <w:pStyle w:val="Huisstijl-Voorwaarden"/>
                                </w:pPr>
                              </w:p>
                            </w:tc>
                          </w:tr>
                        </w:tbl>
                        <w:p w:rsidR="00D55BA9" w:rsidRPr="0041575D" w:rsidRDefault="00D55BA9" w:rsidP="00BC4A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80.55pt;margin-top:148.2pt;width:117.5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" filled="f" stroked="f">
              <v:textbox>
                <w:txbxContent>
                  <w:tbl>
                    <w:tblPr>
                      <w:tblW w:w="2160" w:type="dxa"/>
                      <w:tblLayout w:type="fixed"/>
                      <w:tblCellMar>
                        <w:left w:w="0" w:type="dxa"/>
                        <w:right w:w="0" w:type="dxa"/>
                      </w:tblCellMar>
                      <w:tblLook w:val="0000" w:firstRow="0" w:lastRow="0" w:firstColumn="0" w:lastColumn="0" w:noHBand="0" w:noVBand="0"/>
                    </w:tblPr>
                    <w:tblGrid>
                      <w:gridCol w:w="2160"/>
                    </w:tblGrid>
                    <w:tr w:rsidR="00D55BA9" w:rsidRPr="0041575D">
                      <w:tc>
                        <w:tcPr>
                          <w:tcW w:w="2160" w:type="dxa"/>
                          <w:shd w:val="clear" w:color="auto" w:fill="auto"/>
                        </w:tcPr>
                        <w:bookmarkStart w:id="28" w:name="bm_addressfrom"/>
                        <w:p w:rsidR="00D55BA9" w:rsidRPr="0041575D" w:rsidRDefault="00D55BA9" w:rsidP="00EF4291">
                          <w:pPr>
                            <w:pStyle w:val="Huisstijl-Adres"/>
                          </w:pPr>
                          <w:r w:rsidRPr="0041575D">
                            <w:rPr>
                              <w:b/>
                            </w:rPr>
                            <w:fldChar w:fldCharType="begin"/>
                          </w:r>
                          <w:r w:rsidRPr="0041575D">
                            <w:rPr>
                              <w:b/>
                            </w:rPr>
                            <w:instrText xml:space="preserve"> DOCPROPERTY  SIG_DIR  \* MERGEFORMAT </w:instrText>
                          </w:r>
                          <w:r w:rsidRPr="0041575D">
                            <w:rPr>
                              <w:b/>
                            </w:rPr>
                            <w:fldChar w:fldCharType="end"/>
                          </w:r>
                          <w:r w:rsidRPr="0041575D">
                            <w:rPr>
                              <w:b/>
                            </w:rPr>
                            <w:br/>
                          </w:r>
                          <w:r w:rsidR="00451C2C" w:rsidRPr="0041575D">
                            <w:fldChar w:fldCharType="begin"/>
                          </w:r>
                          <w:r w:rsidR="00451C2C" w:rsidRPr="0041575D">
                            <w:instrText xml:space="preserve"> DOCPROPERTY  SIG_DEP  \* MERGEFORMAT </w:instrText>
                          </w:r>
                          <w:r w:rsidR="00451C2C" w:rsidRPr="0041575D">
                            <w:fldChar w:fldCharType="end"/>
                          </w:r>
                        </w:p>
                        <w:bookmarkStart w:id="29" w:name="bm_homeaddress"/>
                        <w:p w:rsidR="009E179E" w:rsidRDefault="00D55BA9" w:rsidP="005E222A">
                          <w:pPr>
                            <w:pStyle w:val="Huisstijl-Adres2"/>
                            <w:rPr>
                              <w:lang w:val="de-DE"/>
                            </w:rPr>
                          </w:pPr>
                          <w:r w:rsidRPr="0041575D">
                            <w:fldChar w:fldCharType="begin"/>
                          </w:r>
                          <w:r w:rsidRPr="0041575D">
                            <w:rPr>
                              <w:lang w:val="de-DE"/>
                            </w:rPr>
                            <w:instrText xml:space="preserve"> DOCPROPERTY  L_Home_Address  \* MERGEFORMAT </w:instrText>
                          </w:r>
                          <w:r w:rsidRPr="0041575D">
                            <w:fldChar w:fldCharType="separate"/>
                          </w:r>
                          <w:r w:rsidR="009E179E">
                            <w:rPr>
                              <w:lang w:val="de-DE"/>
                            </w:rPr>
                            <w:t>Postbus 20061</w:t>
                          </w:r>
                        </w:p>
                        <w:p w:rsidR="00D55BA9" w:rsidRPr="0041575D" w:rsidRDefault="009E179E" w:rsidP="005E222A">
                          <w:pPr>
                            <w:pStyle w:val="Huisstijl-Adres2"/>
                            <w:rPr>
                              <w:lang w:val="de-DE"/>
                            </w:rPr>
                          </w:pPr>
                          <w:r>
                            <w:rPr>
                              <w:lang w:val="de-DE"/>
                            </w:rPr>
                            <w:t>2500 EB Den Haag</w:t>
                          </w:r>
                          <w:r w:rsidR="00D55BA9" w:rsidRPr="0041575D">
                            <w:fldChar w:fldCharType="end"/>
                          </w:r>
                          <w:r w:rsidR="00D55BA9" w:rsidRPr="0041575D">
                            <w:rPr>
                              <w:lang w:val="de-DE"/>
                            </w:rPr>
                            <w:t xml:space="preserve"> </w:t>
                          </w:r>
                          <w:bookmarkEnd w:id="29"/>
                        </w:p>
                        <w:p w:rsidR="00D55BA9" w:rsidRPr="0041575D" w:rsidRDefault="00D55BA9" w:rsidP="00687F5A">
                          <w:pPr>
                            <w:pStyle w:val="Huisstijl-Adres"/>
                            <w:rPr>
                              <w:lang w:val="de-DE"/>
                            </w:rPr>
                          </w:pPr>
                          <w:r w:rsidRPr="0041575D">
                            <w:fldChar w:fldCharType="begin"/>
                          </w:r>
                          <w:r w:rsidRPr="0041575D">
                            <w:rPr>
                              <w:lang w:val="de-DE"/>
                            </w:rPr>
                            <w:instrText xml:space="preserve"> IF  </w:instrText>
                          </w:r>
                          <w:r w:rsidRPr="0041575D">
                            <w:fldChar w:fldCharType="begin"/>
                          </w:r>
                          <w:r w:rsidRPr="0041575D">
                            <w:rPr>
                              <w:lang w:val="de-DE"/>
                            </w:rPr>
                            <w:instrText xml:space="preserve"> DOCPROPERTY "BZ_UseCountry" </w:instrText>
                          </w:r>
                          <w:r w:rsidRPr="0041575D">
                            <w:fldChar w:fldCharType="separate"/>
                          </w:r>
                          <w:r w:rsidR="009E179E">
                            <w:rPr>
                              <w:lang w:val="de-DE"/>
                            </w:rPr>
                            <w:instrText>Y</w:instrText>
                          </w:r>
                          <w:r w:rsidRPr="0041575D">
                            <w:fldChar w:fldCharType="end"/>
                          </w:r>
                          <w:r w:rsidRPr="0041575D">
                            <w:rPr>
                              <w:lang w:val="de-DE"/>
                            </w:rPr>
                            <w:instrText>="Y" "</w:instrText>
                          </w:r>
                          <w:r w:rsidRPr="0041575D">
                            <w:fldChar w:fldCharType="begin"/>
                          </w:r>
                          <w:r w:rsidRPr="0041575D">
                            <w:rPr>
                              <w:lang w:val="de-DE"/>
                            </w:rPr>
                            <w:instrText xml:space="preserve"> DOCPROPERTY "L_HomeCountry" </w:instrText>
                          </w:r>
                          <w:r w:rsidRPr="0041575D">
                            <w:fldChar w:fldCharType="separate"/>
                          </w:r>
                          <w:r w:rsidR="009E179E">
                            <w:rPr>
                              <w:lang w:val="de-DE"/>
                            </w:rPr>
                            <w:instrText>Nederland</w:instrText>
                          </w:r>
                          <w:r w:rsidRPr="0041575D">
                            <w:fldChar w:fldCharType="end"/>
                          </w:r>
                          <w:r w:rsidRPr="0041575D">
                            <w:rPr>
                              <w:lang w:val="de-DE"/>
                            </w:rPr>
                            <w:instrText>" ""</w:instrText>
                          </w:r>
                          <w:r w:rsidRPr="0041575D">
                            <w:fldChar w:fldCharType="separate"/>
                          </w:r>
                          <w:r w:rsidR="009E179E">
                            <w:rPr>
                              <w:lang w:val="de-DE"/>
                            </w:rPr>
                            <w:t>Nederland</w:t>
                          </w:r>
                          <w:r w:rsidRPr="0041575D">
                            <w:fldChar w:fldCharType="end"/>
                          </w:r>
                          <w:r w:rsidRPr="0041575D">
                            <w:rPr>
                              <w:lang w:val="de-DE"/>
                            </w:rPr>
                            <w:br/>
                          </w:r>
                          <w:r w:rsidR="00451C2C" w:rsidRPr="0041575D">
                            <w:fldChar w:fldCharType="begin"/>
                          </w:r>
                          <w:r w:rsidR="00451C2C" w:rsidRPr="0041575D">
                            <w:rPr>
                              <w:lang w:val="de-DE"/>
                            </w:rPr>
                            <w:instrText xml:space="preserve"> DOCPROPERTY  L_HOME_URL  \* MERGEFORMAT </w:instrText>
                          </w:r>
                          <w:r w:rsidR="00451C2C" w:rsidRPr="0041575D">
                            <w:fldChar w:fldCharType="separate"/>
                          </w:r>
                          <w:r w:rsidR="009E179E">
                            <w:rPr>
                              <w:lang w:val="de-DE"/>
                            </w:rPr>
                            <w:t>http://www.government.nl</w:t>
                          </w:r>
                          <w:r w:rsidR="00451C2C" w:rsidRPr="0041575D">
                            <w:fldChar w:fldCharType="end"/>
                          </w:r>
                        </w:p>
                        <w:bookmarkEnd w:id="28"/>
                        <w:p w:rsidR="00D55BA9" w:rsidRPr="0041575D" w:rsidRDefault="00D55BA9" w:rsidP="00BC4AE3">
                          <w:pPr>
                            <w:pStyle w:val="Huisstijl-Adres"/>
                          </w:pPr>
                          <w:r w:rsidRPr="0041575D">
                            <w:rPr>
                              <w:b/>
                            </w:rPr>
                            <w:fldChar w:fldCharType="begin"/>
                          </w:r>
                          <w:r w:rsidRPr="0041575D">
                            <w:rPr>
                              <w:b/>
                            </w:rPr>
                            <w:instrText xml:space="preserve"> DOCPROPERTY  L_PROCESSOR  \* MERGEFORMAT </w:instrText>
                          </w:r>
                          <w:r w:rsidRPr="0041575D">
                            <w:rPr>
                              <w:b/>
                            </w:rPr>
                            <w:fldChar w:fldCharType="separate"/>
                          </w:r>
                          <w:r w:rsidR="009E179E">
                            <w:rPr>
                              <w:b/>
                            </w:rPr>
                            <w:t>Contactpersoon</w:t>
                          </w:r>
                          <w:r w:rsidRPr="0041575D">
                            <w:rPr>
                              <w:b/>
                            </w:rPr>
                            <w:fldChar w:fldCharType="end"/>
                          </w:r>
                          <w:r w:rsidRPr="0041575D">
                            <w:rPr>
                              <w:b/>
                            </w:rPr>
                            <w:br/>
                          </w:r>
                          <w:bookmarkStart w:id="30" w:name="bm_processor"/>
                          <w:r w:rsidR="0041575D" w:rsidRPr="0041575D">
                            <w:t>Matthijs Schröeder</w:t>
                          </w:r>
                          <w:bookmarkEnd w:id="30"/>
                        </w:p>
                        <w:p w:rsidR="00D55BA9" w:rsidRPr="0041575D" w:rsidRDefault="00D55BA9" w:rsidP="003C5165">
                          <w:pPr>
                            <w:pStyle w:val="Huisstijl-Adres"/>
                          </w:pPr>
                          <w:r w:rsidRPr="0041575D">
                            <w:t>T</w:t>
                          </w:r>
                          <w:r w:rsidRPr="0041575D">
                            <w:tab/>
                          </w:r>
                          <w:bookmarkStart w:id="31" w:name="bm_phone"/>
                          <w:r w:rsidR="003C5165">
                            <w:t>5980</w:t>
                          </w:r>
                          <w:bookmarkEnd w:id="31"/>
                          <w:r w:rsidRPr="0041575D">
                            <w:br/>
                            <w:t>F</w:t>
                          </w:r>
                          <w:r w:rsidRPr="0041575D">
                            <w:tab/>
                          </w:r>
                          <w:bookmarkStart w:id="32" w:name="bm_fax"/>
                          <w:bookmarkEnd w:id="32"/>
                          <w:r w:rsidRPr="0041575D">
                            <w:br/>
                          </w:r>
                          <w:bookmarkStart w:id="33" w:name="bm_email"/>
                          <w:r w:rsidR="003C5165">
                            <w:t>deu@</w:t>
                          </w:r>
                          <w:r w:rsidR="0041575D" w:rsidRPr="0041575D">
                            <w:t>minbuza.nl</w:t>
                          </w:r>
                          <w:bookmarkEnd w:id="33"/>
                        </w:p>
                      </w:tc>
                    </w:tr>
                    <w:tr w:rsidR="00D55BA9" w:rsidRPr="0041575D">
                      <w:trPr>
                        <w:trHeight w:hRule="exact" w:val="200"/>
                      </w:trPr>
                      <w:tc>
                        <w:tcPr>
                          <w:tcW w:w="2160" w:type="dxa"/>
                          <w:shd w:val="clear" w:color="auto" w:fill="auto"/>
                        </w:tcPr>
                        <w:p w:rsidR="00D55BA9" w:rsidRPr="0041575D" w:rsidRDefault="00D55BA9" w:rsidP="00BC4AE3"/>
                      </w:tc>
                    </w:tr>
                    <w:tr w:rsidR="00D55BA9" w:rsidRPr="0041575D">
                      <w:trPr>
                        <w:trHeight w:val="1740"/>
                      </w:trPr>
                      <w:tc>
                        <w:tcPr>
                          <w:tcW w:w="2160" w:type="dxa"/>
                          <w:shd w:val="clear" w:color="auto" w:fill="auto"/>
                        </w:tcPr>
                        <w:p w:rsidR="00D55BA9" w:rsidRPr="0041575D" w:rsidRDefault="001B1A4F" w:rsidP="00BC4AE3">
                          <w:pPr>
                            <w:pStyle w:val="Huisstijl-Kopje"/>
                          </w:pPr>
                          <w:r>
                            <w:fldChar w:fldCharType="begin"/>
                          </w:r>
                          <w:r>
                            <w:instrText xml:space="preserve"> DOCPROPERTY  L_REFERENCE  \* MERGEFORMAT </w:instrText>
                          </w:r>
                          <w:r>
                            <w:fldChar w:fldCharType="separate"/>
                          </w:r>
                          <w:r w:rsidR="009E179E">
                            <w:t>Onze referentie</w:t>
                          </w:r>
                          <w:r>
                            <w:fldChar w:fldCharType="end"/>
                          </w:r>
                        </w:p>
                        <w:p w:rsidR="00D55BA9" w:rsidRPr="0041575D" w:rsidRDefault="0041575D" w:rsidP="00BC4AE3">
                          <w:pPr>
                            <w:pStyle w:val="Huisstijl-Gegeven"/>
                          </w:pPr>
                          <w:bookmarkStart w:id="34" w:name="bm_reference"/>
                          <w:r w:rsidRPr="0041575D">
                            <w:t>DEU-26</w:t>
                          </w:r>
                          <w:r w:rsidR="00B21157">
                            <w:t>6</w:t>
                          </w:r>
                          <w:r w:rsidRPr="0041575D">
                            <w:t>/2015</w:t>
                          </w:r>
                          <w:bookmarkEnd w:id="34"/>
                        </w:p>
                        <w:p w:rsidR="00D55BA9" w:rsidRPr="0041575D" w:rsidRDefault="00451C2C" w:rsidP="00BC4AE3">
                          <w:pPr>
                            <w:pStyle w:val="Huisstijl-Kopje"/>
                            <w:rPr>
                              <w:vanish/>
                            </w:rPr>
                          </w:pPr>
                          <w:r w:rsidRPr="0041575D">
                            <w:rPr>
                              <w:vanish/>
                            </w:rPr>
                            <w:fldChar w:fldCharType="begin"/>
                          </w:r>
                          <w:r w:rsidRPr="0041575D">
                            <w:rPr>
                              <w:vanish/>
                            </w:rPr>
                            <w:instrText xml:space="preserve"> DOCPROPERTY  L_CC  \* MERGEFORMAT </w:instrText>
                          </w:r>
                          <w:r w:rsidRPr="0041575D">
                            <w:rPr>
                              <w:vanish/>
                            </w:rPr>
                            <w:fldChar w:fldCharType="separate"/>
                          </w:r>
                          <w:r w:rsidR="009E179E">
                            <w:rPr>
                              <w:vanish/>
                            </w:rPr>
                            <w:t>Kopie aan</w:t>
                          </w:r>
                          <w:r w:rsidRPr="0041575D">
                            <w:rPr>
                              <w:vanish/>
                            </w:rPr>
                            <w:fldChar w:fldCharType="end"/>
                          </w:r>
                        </w:p>
                        <w:p w:rsidR="00D55BA9" w:rsidRPr="0041575D" w:rsidRDefault="00D55BA9" w:rsidP="00BC4AE3">
                          <w:pPr>
                            <w:pStyle w:val="Huisstijl-Gegeven"/>
                            <w:rPr>
                              <w:vanish/>
                            </w:rPr>
                          </w:pPr>
                          <w:bookmarkStart w:id="35" w:name="bm_cc"/>
                          <w:bookmarkEnd w:id="35"/>
                        </w:p>
                        <w:p w:rsidR="00D55BA9" w:rsidRPr="0041575D" w:rsidRDefault="00451C2C" w:rsidP="00BC4AE3">
                          <w:pPr>
                            <w:pStyle w:val="Huisstijl-Kopje"/>
                            <w:rPr>
                              <w:vanish/>
                            </w:rPr>
                          </w:pPr>
                          <w:r w:rsidRPr="0041575D">
                            <w:rPr>
                              <w:vanish/>
                            </w:rPr>
                            <w:fldChar w:fldCharType="begin"/>
                          </w:r>
                          <w:r w:rsidRPr="0041575D">
                            <w:rPr>
                              <w:vanish/>
                            </w:rPr>
                            <w:instrText xml:space="preserve"> DOCPROPERTY  L_ENCLOSURES  \* MERGEFORMAT </w:instrText>
                          </w:r>
                          <w:r w:rsidRPr="0041575D">
                            <w:rPr>
                              <w:vanish/>
                            </w:rPr>
                            <w:fldChar w:fldCharType="separate"/>
                          </w:r>
                          <w:r w:rsidR="009E179E">
                            <w:rPr>
                              <w:vanish/>
                            </w:rPr>
                            <w:t>Bijlage(n)</w:t>
                          </w:r>
                          <w:r w:rsidRPr="0041575D">
                            <w:rPr>
                              <w:vanish/>
                            </w:rPr>
                            <w:fldChar w:fldCharType="end"/>
                          </w:r>
                        </w:p>
                        <w:p w:rsidR="00D55BA9" w:rsidRPr="0041575D" w:rsidRDefault="00D55BA9" w:rsidP="00BC4AE3">
                          <w:pPr>
                            <w:pStyle w:val="Huisstijl-Gegeven"/>
                            <w:rPr>
                              <w:vanish/>
                            </w:rPr>
                          </w:pPr>
                          <w:bookmarkStart w:id="36" w:name="bm_enclosures"/>
                          <w:bookmarkEnd w:id="36"/>
                        </w:p>
                        <w:p w:rsidR="00D55BA9" w:rsidRPr="0041575D" w:rsidRDefault="00D55BA9" w:rsidP="00BC4AE3">
                          <w:pPr>
                            <w:pStyle w:val="Huisstijl-Gegeven"/>
                          </w:pPr>
                        </w:p>
                      </w:tc>
                    </w:tr>
                    <w:tr w:rsidR="00D55BA9" w:rsidRPr="0041575D">
                      <w:trPr>
                        <w:trHeight w:val="930"/>
                      </w:trPr>
                      <w:tc>
                        <w:tcPr>
                          <w:tcW w:w="2160" w:type="dxa"/>
                          <w:shd w:val="clear" w:color="auto" w:fill="auto"/>
                        </w:tcPr>
                        <w:p w:rsidR="00D55BA9" w:rsidRPr="0041575D" w:rsidRDefault="00D55BA9" w:rsidP="000A174A">
                          <w:pPr>
                            <w:pStyle w:val="Huisstijl-Voorwaarden"/>
                          </w:pPr>
                        </w:p>
                      </w:tc>
                    </w:tr>
                  </w:tbl>
                  <w:p w:rsidR="00D55BA9" w:rsidRPr="0041575D" w:rsidRDefault="00D55BA9" w:rsidP="00BC4AE3"/>
                </w:txbxContent>
              </v:textbox>
              <w10:wrap anchory="page"/>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37"/>
      <w:gridCol w:w="6783"/>
    </w:tblGrid>
    <w:tr w:rsidR="008D1662" w:rsidRPr="0041575D" w:rsidTr="00D2312B">
      <w:trPr>
        <w:trHeight w:hRule="exact" w:val="323"/>
      </w:trPr>
      <w:tc>
        <w:tcPr>
          <w:tcW w:w="7520" w:type="dxa"/>
          <w:gridSpan w:val="2"/>
          <w:shd w:val="clear" w:color="auto" w:fill="auto"/>
        </w:tcPr>
        <w:p w:rsidR="008D1662" w:rsidRPr="0041575D" w:rsidRDefault="008D1662" w:rsidP="00830D4C"/>
      </w:tc>
    </w:tr>
    <w:tr w:rsidR="009C3A33" w:rsidRPr="0041575D" w:rsidTr="00452E1A">
      <w:trPr>
        <w:trHeight w:hRule="exact" w:val="2440"/>
      </w:trPr>
      <w:tc>
        <w:tcPr>
          <w:tcW w:w="7520" w:type="dxa"/>
          <w:gridSpan w:val="2"/>
          <w:shd w:val="clear" w:color="auto" w:fill="auto"/>
        </w:tcPr>
        <w:p w:rsidR="0041575D" w:rsidRPr="0041575D" w:rsidRDefault="0041575D" w:rsidP="00452E1A">
          <w:pPr>
            <w:pStyle w:val="Huisstijl-NAW"/>
          </w:pPr>
          <w:bookmarkStart w:id="37" w:name="bm_addressto"/>
          <w:r w:rsidRPr="0041575D">
            <w:t>Armeense Kerk Almelo</w:t>
          </w:r>
        </w:p>
        <w:p w:rsidR="0041575D" w:rsidRPr="0041575D" w:rsidRDefault="0041575D" w:rsidP="00452E1A">
          <w:pPr>
            <w:pStyle w:val="Huisstijl-NAW"/>
          </w:pPr>
          <w:r w:rsidRPr="0041575D">
            <w:t>armeensekerkalmelo@gmail.com</w:t>
          </w:r>
        </w:p>
        <w:p w:rsidR="0041575D" w:rsidRPr="0041575D" w:rsidRDefault="0041575D" w:rsidP="00452E1A">
          <w:pPr>
            <w:pStyle w:val="Huisstijl-NAW"/>
          </w:pPr>
        </w:p>
        <w:p w:rsidR="0041575D" w:rsidRPr="0041575D" w:rsidRDefault="0041575D" w:rsidP="00452E1A">
          <w:pPr>
            <w:pStyle w:val="Huisstijl-NAW"/>
          </w:pPr>
        </w:p>
        <w:p w:rsidR="0041575D" w:rsidRPr="0041575D" w:rsidRDefault="0041575D" w:rsidP="00452E1A">
          <w:pPr>
            <w:pStyle w:val="Huisstijl-NAW"/>
          </w:pPr>
        </w:p>
        <w:p w:rsidR="0041575D" w:rsidRPr="0041575D" w:rsidRDefault="0041575D" w:rsidP="00452E1A">
          <w:pPr>
            <w:pStyle w:val="Huisstijl-NAW"/>
          </w:pPr>
        </w:p>
        <w:p w:rsidR="0041575D" w:rsidRPr="0041575D" w:rsidRDefault="0041575D" w:rsidP="00452E1A">
          <w:pPr>
            <w:pStyle w:val="Huisstijl-NAW"/>
          </w:pPr>
        </w:p>
        <w:bookmarkEnd w:id="37"/>
        <w:p w:rsidR="009C3A33" w:rsidRPr="0041575D" w:rsidRDefault="009C3A33" w:rsidP="00452E1A">
          <w:pPr>
            <w:pStyle w:val="Huisstijl-NAW"/>
          </w:pPr>
        </w:p>
        <w:p w:rsidR="009C3A33" w:rsidRPr="0041575D" w:rsidRDefault="009C3A33" w:rsidP="00452E1A"/>
        <w:p w:rsidR="009C3A33" w:rsidRPr="0041575D" w:rsidRDefault="009C3A33" w:rsidP="00452E1A"/>
        <w:p w:rsidR="009C3A33" w:rsidRPr="0041575D" w:rsidRDefault="009C3A33" w:rsidP="00452E1A">
          <w:pPr>
            <w:tabs>
              <w:tab w:val="left" w:pos="2743"/>
            </w:tabs>
          </w:pPr>
          <w:r w:rsidRPr="0041575D">
            <w:tab/>
          </w:r>
        </w:p>
      </w:tc>
    </w:tr>
    <w:tr w:rsidR="009C3A33" w:rsidRPr="0041575D" w:rsidTr="00452E1A">
      <w:trPr>
        <w:trHeight w:hRule="exact" w:val="400"/>
      </w:trPr>
      <w:tc>
        <w:tcPr>
          <w:tcW w:w="7520" w:type="dxa"/>
          <w:gridSpan w:val="2"/>
          <w:shd w:val="clear" w:color="auto" w:fill="auto"/>
        </w:tcPr>
        <w:p w:rsidR="009C3A33" w:rsidRPr="0041575D" w:rsidRDefault="009C3A33" w:rsidP="00452E1A">
          <w:pPr>
            <w:tabs>
              <w:tab w:val="left" w:pos="740"/>
            </w:tabs>
            <w:autoSpaceDE w:val="0"/>
            <w:autoSpaceDN w:val="0"/>
            <w:adjustRightInd w:val="0"/>
            <w:ind w:left="743" w:hanging="743"/>
            <w:rPr>
              <w:rFonts w:cs="Verdana"/>
              <w:szCs w:val="18"/>
            </w:rPr>
          </w:pPr>
        </w:p>
      </w:tc>
    </w:tr>
    <w:tr w:rsidR="009C3A33" w:rsidRPr="0041575D" w:rsidTr="00452E1A">
      <w:trPr>
        <w:trHeight w:val="240"/>
      </w:trPr>
      <w:tc>
        <w:tcPr>
          <w:tcW w:w="7520" w:type="dxa"/>
          <w:gridSpan w:val="2"/>
          <w:shd w:val="clear" w:color="auto" w:fill="auto"/>
        </w:tcPr>
        <w:p w:rsidR="009C3A33" w:rsidRPr="0041575D" w:rsidRDefault="009C3A33" w:rsidP="001F4395">
          <w:pPr>
            <w:tabs>
              <w:tab w:val="left" w:pos="740"/>
            </w:tabs>
            <w:autoSpaceDE w:val="0"/>
            <w:autoSpaceDN w:val="0"/>
            <w:adjustRightInd w:val="0"/>
            <w:ind w:left="740" w:hanging="740"/>
            <w:rPr>
              <w:rFonts w:cs="Verdana"/>
              <w:szCs w:val="18"/>
            </w:rPr>
          </w:pPr>
          <w:r w:rsidRPr="0041575D">
            <w:rPr>
              <w:rFonts w:cs="Verdana"/>
              <w:szCs w:val="18"/>
            </w:rPr>
            <w:fldChar w:fldCharType="begin"/>
          </w:r>
          <w:r w:rsidRPr="0041575D">
            <w:rPr>
              <w:rFonts w:cs="Verdana"/>
              <w:szCs w:val="18"/>
            </w:rPr>
            <w:instrText xml:space="preserve"> DOCPROPERTY  L_DATE  \* MERGEFORMAT </w:instrText>
          </w:r>
          <w:r w:rsidRPr="0041575D">
            <w:rPr>
              <w:rFonts w:cs="Verdana"/>
              <w:szCs w:val="18"/>
            </w:rPr>
            <w:fldChar w:fldCharType="separate"/>
          </w:r>
          <w:r w:rsidR="009E179E">
            <w:rPr>
              <w:rFonts w:cs="Verdana"/>
              <w:szCs w:val="18"/>
            </w:rPr>
            <w:t>Datum</w:t>
          </w:r>
          <w:r w:rsidRPr="0041575D">
            <w:rPr>
              <w:rFonts w:cs="Verdana"/>
              <w:szCs w:val="18"/>
            </w:rPr>
            <w:fldChar w:fldCharType="end"/>
          </w:r>
          <w:r w:rsidRPr="0041575D">
            <w:rPr>
              <w:rFonts w:cs="Verdana"/>
              <w:szCs w:val="18"/>
            </w:rPr>
            <w:tab/>
          </w:r>
          <w:bookmarkStart w:id="38" w:name="bm_date"/>
          <w:r w:rsidR="001F4395">
            <w:rPr>
              <w:rFonts w:cs="Verdana"/>
              <w:szCs w:val="18"/>
            </w:rPr>
            <w:t>10</w:t>
          </w:r>
          <w:r w:rsidR="0041575D" w:rsidRPr="0041575D">
            <w:rPr>
              <w:rFonts w:cs="Verdana"/>
              <w:szCs w:val="18"/>
            </w:rPr>
            <w:t xml:space="preserve"> juni 2015</w:t>
          </w:r>
          <w:bookmarkEnd w:id="38"/>
        </w:p>
      </w:tc>
    </w:tr>
    <w:tr w:rsidR="009C3A33" w:rsidRPr="0041575D" w:rsidTr="009C3A33">
      <w:trPr>
        <w:trHeight w:hRule="exact" w:val="714"/>
      </w:trPr>
      <w:tc>
        <w:tcPr>
          <w:tcW w:w="737" w:type="dxa"/>
          <w:shd w:val="clear" w:color="auto" w:fill="auto"/>
        </w:tcPr>
        <w:p w:rsidR="009C3A33" w:rsidRPr="0041575D" w:rsidRDefault="009E179E" w:rsidP="00452E1A">
          <w:pPr>
            <w:tabs>
              <w:tab w:val="left" w:pos="740"/>
            </w:tabs>
            <w:autoSpaceDE w:val="0"/>
            <w:autoSpaceDN w:val="0"/>
            <w:adjustRightInd w:val="0"/>
            <w:ind w:left="740" w:hanging="740"/>
            <w:rPr>
              <w:rFonts w:cs="Verdana"/>
              <w:szCs w:val="18"/>
            </w:rPr>
          </w:pPr>
          <w:r>
            <w:fldChar w:fldCharType="begin"/>
          </w:r>
          <w:r>
            <w:instrText xml:space="preserve"> DOCPROPERTY  L_SUBJECT  \* MERGEFORMAT </w:instrText>
          </w:r>
          <w:r>
            <w:fldChar w:fldCharType="separate"/>
          </w:r>
          <w:proofErr w:type="gramStart"/>
          <w:r>
            <w:t>Betreft</w:t>
          </w:r>
          <w:r>
            <w:fldChar w:fldCharType="end"/>
          </w:r>
          <w:r w:rsidR="009C3A33" w:rsidRPr="0041575D">
            <w:tab/>
          </w:r>
          <w:proofErr w:type="gramEnd"/>
        </w:p>
      </w:tc>
      <w:tc>
        <w:tcPr>
          <w:tcW w:w="6783" w:type="dxa"/>
          <w:shd w:val="clear" w:color="auto" w:fill="auto"/>
        </w:tcPr>
        <w:p w:rsidR="009C3A33" w:rsidRPr="0041575D" w:rsidRDefault="0041575D" w:rsidP="00AE7CE6">
          <w:pPr>
            <w:autoSpaceDE w:val="0"/>
            <w:autoSpaceDN w:val="0"/>
            <w:adjustRightInd w:val="0"/>
            <w:rPr>
              <w:rFonts w:cs="Verdana"/>
              <w:szCs w:val="18"/>
            </w:rPr>
          </w:pPr>
          <w:bookmarkStart w:id="39" w:name="bm_subject"/>
          <w:r w:rsidRPr="0041575D">
            <w:rPr>
              <w:rFonts w:cs="Verdana"/>
              <w:szCs w:val="18"/>
            </w:rPr>
            <w:t>uw email van 4 mei 2015</w:t>
          </w:r>
          <w:bookmarkEnd w:id="39"/>
        </w:p>
      </w:tc>
    </w:tr>
  </w:tbl>
  <w:p w:rsidR="00D55BA9" w:rsidRPr="0041575D" w:rsidRDefault="00D55BA9" w:rsidP="00C84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4671CE"/>
    <w:lvl w:ilvl="0">
      <w:start w:val="1"/>
      <w:numFmt w:val="decimal"/>
      <w:lvlText w:val="%1."/>
      <w:lvlJc w:val="left"/>
      <w:pPr>
        <w:tabs>
          <w:tab w:val="num" w:pos="1492"/>
        </w:tabs>
        <w:ind w:left="1492" w:hanging="360"/>
      </w:pPr>
    </w:lvl>
  </w:abstractNum>
  <w:abstractNum w:abstractNumId="1">
    <w:nsid w:val="FFFFFF7D"/>
    <w:multiLevelType w:val="singleLevel"/>
    <w:tmpl w:val="7F8CA5C0"/>
    <w:lvl w:ilvl="0">
      <w:start w:val="1"/>
      <w:numFmt w:val="decimal"/>
      <w:lvlText w:val="%1."/>
      <w:lvlJc w:val="left"/>
      <w:pPr>
        <w:tabs>
          <w:tab w:val="num" w:pos="1209"/>
        </w:tabs>
        <w:ind w:left="1209" w:hanging="360"/>
      </w:pPr>
    </w:lvl>
  </w:abstractNum>
  <w:abstractNum w:abstractNumId="2">
    <w:nsid w:val="FFFFFF7E"/>
    <w:multiLevelType w:val="singleLevel"/>
    <w:tmpl w:val="2814FD76"/>
    <w:lvl w:ilvl="0">
      <w:start w:val="1"/>
      <w:numFmt w:val="decimal"/>
      <w:lvlText w:val="%1."/>
      <w:lvlJc w:val="left"/>
      <w:pPr>
        <w:tabs>
          <w:tab w:val="num" w:pos="926"/>
        </w:tabs>
        <w:ind w:left="926" w:hanging="360"/>
      </w:pPr>
    </w:lvl>
  </w:abstractNum>
  <w:abstractNum w:abstractNumId="3">
    <w:nsid w:val="FFFFFF7F"/>
    <w:multiLevelType w:val="singleLevel"/>
    <w:tmpl w:val="3E521D6A"/>
    <w:lvl w:ilvl="0">
      <w:start w:val="1"/>
      <w:numFmt w:val="decimal"/>
      <w:pStyle w:val="ListNumber2"/>
      <w:lvlText w:val="%1"/>
      <w:lvlJc w:val="left"/>
      <w:pPr>
        <w:tabs>
          <w:tab w:val="num" w:pos="454"/>
        </w:tabs>
        <w:ind w:left="454" w:hanging="227"/>
      </w:pPr>
      <w:rPr>
        <w:rFonts w:hint="default"/>
        <w:color w:val="auto"/>
      </w:rPr>
    </w:lvl>
  </w:abstractNum>
  <w:abstractNum w:abstractNumId="4">
    <w:nsid w:val="FFFFFF80"/>
    <w:multiLevelType w:val="singleLevel"/>
    <w:tmpl w:val="DCAAE2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3695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AEB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2CFECC"/>
    <w:lvl w:ilvl="0">
      <w:start w:val="1"/>
      <w:numFmt w:val="bullet"/>
      <w:lvlText w:val="–"/>
      <w:lvlJc w:val="left"/>
      <w:pPr>
        <w:tabs>
          <w:tab w:val="num" w:pos="-31680"/>
        </w:tabs>
        <w:ind w:left="227" w:firstLine="0"/>
      </w:pPr>
      <w:rPr>
        <w:rFonts w:ascii="Verdana" w:hAnsi="Verdana" w:hint="default"/>
      </w:rPr>
    </w:lvl>
  </w:abstractNum>
  <w:abstractNum w:abstractNumId="8">
    <w:nsid w:val="060B092F"/>
    <w:multiLevelType w:val="multilevel"/>
    <w:tmpl w:val="C6A2B8B4"/>
    <w:styleLink w:val="StyleNumbered"/>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bullet"/>
      <w:lvlText w:val="•"/>
      <w:lvlJc w:val="left"/>
      <w:pPr>
        <w:tabs>
          <w:tab w:val="num" w:pos="227"/>
        </w:tabs>
        <w:ind w:left="680" w:hanging="226"/>
      </w:pPr>
      <w:rPr>
        <w:rFonts w:ascii="Verdana" w:hAnsi="Verdana" w:hint="default"/>
        <w:color w:val="auto"/>
      </w:rPr>
    </w:lvl>
    <w:lvl w:ilvl="3">
      <w:start w:val="1"/>
      <w:numFmt w:val="bullet"/>
      <w:lvlText w:val="-"/>
      <w:lvlJc w:val="left"/>
      <w:pPr>
        <w:tabs>
          <w:tab w:val="num" w:pos="227"/>
        </w:tabs>
        <w:ind w:left="907" w:hanging="227"/>
      </w:pPr>
      <w:rPr>
        <w:rFonts w:ascii="Verdana" w:hAnsi="Verdana" w:hint="default"/>
        <w:color w:val="auto"/>
      </w:rPr>
    </w:lvl>
    <w:lvl w:ilvl="4">
      <w:start w:val="1"/>
      <w:numFmt w:val="bullet"/>
      <w:lvlText w:val="•"/>
      <w:lvlJc w:val="left"/>
      <w:pPr>
        <w:tabs>
          <w:tab w:val="num" w:pos="227"/>
        </w:tabs>
        <w:ind w:left="1134" w:hanging="227"/>
      </w:pPr>
      <w:rPr>
        <w:rFonts w:ascii="Verdana" w:hAnsi="Verdana" w:hint="default"/>
        <w:color w:val="auto"/>
      </w:rPr>
    </w:lvl>
    <w:lvl w:ilvl="5">
      <w:start w:val="1"/>
      <w:numFmt w:val="bullet"/>
      <w:lvlText w:val="-"/>
      <w:lvlJc w:val="left"/>
      <w:pPr>
        <w:tabs>
          <w:tab w:val="num" w:pos="227"/>
        </w:tabs>
        <w:ind w:left="1361" w:hanging="227"/>
      </w:pPr>
      <w:rPr>
        <w:rFonts w:ascii="Verdana" w:hAnsi="Verdana" w:hint="default"/>
        <w:color w:val="auto"/>
      </w:rPr>
    </w:lvl>
    <w:lvl w:ilvl="6">
      <w:start w:val="1"/>
      <w:numFmt w:val="bullet"/>
      <w:lvlText w:val="•"/>
      <w:lvlJc w:val="left"/>
      <w:pPr>
        <w:tabs>
          <w:tab w:val="num" w:pos="227"/>
        </w:tabs>
        <w:ind w:left="1588" w:hanging="227"/>
      </w:pPr>
      <w:rPr>
        <w:rFonts w:ascii="Verdana" w:hAnsi="Verdana" w:hint="default"/>
        <w:color w:val="auto"/>
      </w:rPr>
    </w:lvl>
    <w:lvl w:ilvl="7">
      <w:start w:val="1"/>
      <w:numFmt w:val="bullet"/>
      <w:lvlText w:val="-"/>
      <w:lvlJc w:val="left"/>
      <w:pPr>
        <w:tabs>
          <w:tab w:val="num" w:pos="227"/>
        </w:tabs>
        <w:ind w:left="1814" w:hanging="226"/>
      </w:pPr>
      <w:rPr>
        <w:rFonts w:ascii="Verdana" w:hAnsi="Verdana" w:hint="default"/>
        <w:color w:val="auto"/>
      </w:rPr>
    </w:lvl>
    <w:lvl w:ilvl="8">
      <w:start w:val="1"/>
      <w:numFmt w:val="bullet"/>
      <w:lvlText w:val="•"/>
      <w:lvlJc w:val="left"/>
      <w:pPr>
        <w:tabs>
          <w:tab w:val="num" w:pos="227"/>
        </w:tabs>
        <w:ind w:left="2041" w:hanging="227"/>
      </w:pPr>
      <w:rPr>
        <w:rFonts w:ascii="Verdana" w:hAnsi="Verdana" w:hint="default"/>
        <w:color w:val="auto"/>
      </w:r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9D434AC"/>
    <w:multiLevelType w:val="multilevel"/>
    <w:tmpl w:val="BAD28CEC"/>
    <w:lvl w:ilvl="0">
      <w:start w:val="1"/>
      <w:numFmt w:val="decimal"/>
      <w:pStyle w:val="Heading1"/>
      <w:lvlText w:val="%1"/>
      <w:lvlJc w:val="left"/>
      <w:pPr>
        <w:tabs>
          <w:tab w:val="num" w:pos="0"/>
        </w:tabs>
        <w:ind w:left="0" w:hanging="1160"/>
      </w:pPr>
      <w:rPr>
        <w:rFonts w:hint="default"/>
      </w:rPr>
    </w:lvl>
    <w:lvl w:ilvl="1">
      <w:start w:val="1"/>
      <w:numFmt w:val="decimal"/>
      <w:pStyle w:val="Heading2"/>
      <w:lvlText w:val="%1.%2"/>
      <w:lvlJc w:val="left"/>
      <w:pPr>
        <w:tabs>
          <w:tab w:val="num" w:pos="0"/>
        </w:tabs>
        <w:ind w:left="0" w:hanging="1160"/>
      </w:pPr>
      <w:rPr>
        <w:rFonts w:hint="default"/>
      </w:rPr>
    </w:lvl>
    <w:lvl w:ilvl="2">
      <w:start w:val="1"/>
      <w:numFmt w:val="decimal"/>
      <w:pStyle w:val="Heading3"/>
      <w:lvlText w:val="%1.%2.%3"/>
      <w:lvlJc w:val="left"/>
      <w:pPr>
        <w:tabs>
          <w:tab w:val="num" w:pos="0"/>
        </w:tabs>
        <w:ind w:left="0" w:hanging="1160"/>
      </w:pPr>
      <w:rPr>
        <w:rFonts w:hint="default"/>
      </w:rPr>
    </w:lvl>
    <w:lvl w:ilvl="3">
      <w:start w:val="1"/>
      <w:numFmt w:val="decimal"/>
      <w:pStyle w:val="Heading4"/>
      <w:lvlText w:val="%1.%2.%3.%4"/>
      <w:lvlJc w:val="left"/>
      <w:pPr>
        <w:tabs>
          <w:tab w:val="num" w:pos="0"/>
        </w:tabs>
        <w:ind w:left="0" w:hanging="1160"/>
      </w:pPr>
      <w:rPr>
        <w:rFonts w:hint="default"/>
      </w:rPr>
    </w:lvl>
    <w:lvl w:ilvl="4">
      <w:start w:val="1"/>
      <w:numFmt w:val="decimal"/>
      <w:pStyle w:val="Heading5"/>
      <w:lvlText w:val="%1.%2.%3.%4.%5"/>
      <w:lvlJc w:val="left"/>
      <w:pPr>
        <w:tabs>
          <w:tab w:val="num" w:pos="-152"/>
        </w:tabs>
        <w:ind w:left="-152" w:hanging="1008"/>
      </w:pPr>
      <w:rPr>
        <w:rFonts w:hint="default"/>
      </w:rPr>
    </w:lvl>
    <w:lvl w:ilvl="5">
      <w:start w:val="1"/>
      <w:numFmt w:val="decimal"/>
      <w:lvlText w:val="%1.%2.%3.%4.%5.%6"/>
      <w:lvlJc w:val="left"/>
      <w:pPr>
        <w:tabs>
          <w:tab w:val="num" w:pos="-8"/>
        </w:tabs>
        <w:ind w:left="-8" w:hanging="1152"/>
      </w:pPr>
      <w:rPr>
        <w:rFonts w:hint="default"/>
      </w:rPr>
    </w:lvl>
    <w:lvl w:ilvl="6">
      <w:start w:val="1"/>
      <w:numFmt w:val="decimal"/>
      <w:lvlText w:val="%1.%2.%3.%4.%5.%6.%7"/>
      <w:lvlJc w:val="left"/>
      <w:pPr>
        <w:tabs>
          <w:tab w:val="num" w:pos="136"/>
        </w:tabs>
        <w:ind w:left="136" w:hanging="1296"/>
      </w:pPr>
      <w:rPr>
        <w:rFonts w:hint="default"/>
      </w:rPr>
    </w:lvl>
    <w:lvl w:ilvl="7">
      <w:start w:val="1"/>
      <w:numFmt w:val="decimal"/>
      <w:lvlText w:val="%1.%2.%3.%4.%5.%6.%7.%8"/>
      <w:lvlJc w:val="left"/>
      <w:pPr>
        <w:tabs>
          <w:tab w:val="num" w:pos="280"/>
        </w:tabs>
        <w:ind w:left="280" w:hanging="1440"/>
      </w:pPr>
      <w:rPr>
        <w:rFonts w:hint="default"/>
      </w:rPr>
    </w:lvl>
    <w:lvl w:ilvl="8">
      <w:start w:val="1"/>
      <w:numFmt w:val="decimal"/>
      <w:lvlText w:val="%1.%2.%3.%4.%5.%6.%7.%8.%9"/>
      <w:lvlJc w:val="left"/>
      <w:pPr>
        <w:tabs>
          <w:tab w:val="num" w:pos="424"/>
        </w:tabs>
        <w:ind w:left="424" w:hanging="1584"/>
      </w:pPr>
      <w:rPr>
        <w:rFonts w:hint="default"/>
      </w:rPr>
    </w:lvl>
  </w:abstractNum>
  <w:abstractNum w:abstractNumId="11">
    <w:nsid w:val="0A4120A4"/>
    <w:multiLevelType w:val="hybridMultilevel"/>
    <w:tmpl w:val="D2DAB70C"/>
    <w:lvl w:ilvl="0" w:tplc="DD606C04">
      <w:start w:val="1"/>
      <w:numFmt w:val="bullet"/>
      <w:lvlText w:val="•"/>
      <w:lvlJc w:val="left"/>
      <w:pPr>
        <w:tabs>
          <w:tab w:val="num" w:pos="227"/>
        </w:tabs>
        <w:ind w:left="227" w:hanging="227"/>
      </w:pPr>
      <w:rPr>
        <w:rFonts w:ascii="Verdana" w:hAnsi="Verdana" w:hint="default"/>
        <w:sz w:val="18"/>
        <w:szCs w:val="18"/>
      </w:rPr>
    </w:lvl>
    <w:lvl w:ilvl="1" w:tplc="43F6BF70" w:tentative="1">
      <w:start w:val="1"/>
      <w:numFmt w:val="bullet"/>
      <w:lvlText w:val="o"/>
      <w:lvlJc w:val="left"/>
      <w:pPr>
        <w:tabs>
          <w:tab w:val="num" w:pos="1440"/>
        </w:tabs>
        <w:ind w:left="1440" w:hanging="360"/>
      </w:pPr>
      <w:rPr>
        <w:rFonts w:ascii="Courier New" w:hAnsi="Courier New" w:cs="Courier New" w:hint="default"/>
      </w:rPr>
    </w:lvl>
    <w:lvl w:ilvl="2" w:tplc="D6063630" w:tentative="1">
      <w:start w:val="1"/>
      <w:numFmt w:val="bullet"/>
      <w:lvlText w:val=""/>
      <w:lvlJc w:val="left"/>
      <w:pPr>
        <w:tabs>
          <w:tab w:val="num" w:pos="2160"/>
        </w:tabs>
        <w:ind w:left="2160" w:hanging="360"/>
      </w:pPr>
      <w:rPr>
        <w:rFonts w:ascii="Wingdings" w:hAnsi="Wingdings" w:hint="default"/>
      </w:rPr>
    </w:lvl>
    <w:lvl w:ilvl="3" w:tplc="27101D34" w:tentative="1">
      <w:start w:val="1"/>
      <w:numFmt w:val="bullet"/>
      <w:lvlText w:val=""/>
      <w:lvlJc w:val="left"/>
      <w:pPr>
        <w:tabs>
          <w:tab w:val="num" w:pos="2880"/>
        </w:tabs>
        <w:ind w:left="2880" w:hanging="360"/>
      </w:pPr>
      <w:rPr>
        <w:rFonts w:ascii="Symbol" w:hAnsi="Symbol" w:hint="default"/>
      </w:rPr>
    </w:lvl>
    <w:lvl w:ilvl="4" w:tplc="AAA86902" w:tentative="1">
      <w:start w:val="1"/>
      <w:numFmt w:val="bullet"/>
      <w:lvlText w:val="o"/>
      <w:lvlJc w:val="left"/>
      <w:pPr>
        <w:tabs>
          <w:tab w:val="num" w:pos="3600"/>
        </w:tabs>
        <w:ind w:left="3600" w:hanging="360"/>
      </w:pPr>
      <w:rPr>
        <w:rFonts w:ascii="Courier New" w:hAnsi="Courier New" w:cs="Courier New" w:hint="default"/>
      </w:rPr>
    </w:lvl>
    <w:lvl w:ilvl="5" w:tplc="CA4ECFD4" w:tentative="1">
      <w:start w:val="1"/>
      <w:numFmt w:val="bullet"/>
      <w:lvlText w:val=""/>
      <w:lvlJc w:val="left"/>
      <w:pPr>
        <w:tabs>
          <w:tab w:val="num" w:pos="4320"/>
        </w:tabs>
        <w:ind w:left="4320" w:hanging="360"/>
      </w:pPr>
      <w:rPr>
        <w:rFonts w:ascii="Wingdings" w:hAnsi="Wingdings" w:hint="default"/>
      </w:rPr>
    </w:lvl>
    <w:lvl w:ilvl="6" w:tplc="8DFED264" w:tentative="1">
      <w:start w:val="1"/>
      <w:numFmt w:val="bullet"/>
      <w:lvlText w:val=""/>
      <w:lvlJc w:val="left"/>
      <w:pPr>
        <w:tabs>
          <w:tab w:val="num" w:pos="5040"/>
        </w:tabs>
        <w:ind w:left="5040" w:hanging="360"/>
      </w:pPr>
      <w:rPr>
        <w:rFonts w:ascii="Symbol" w:hAnsi="Symbol" w:hint="default"/>
      </w:rPr>
    </w:lvl>
    <w:lvl w:ilvl="7" w:tplc="F5B24A14" w:tentative="1">
      <w:start w:val="1"/>
      <w:numFmt w:val="bullet"/>
      <w:lvlText w:val="o"/>
      <w:lvlJc w:val="left"/>
      <w:pPr>
        <w:tabs>
          <w:tab w:val="num" w:pos="5760"/>
        </w:tabs>
        <w:ind w:left="5760" w:hanging="360"/>
      </w:pPr>
      <w:rPr>
        <w:rFonts w:ascii="Courier New" w:hAnsi="Courier New" w:cs="Courier New" w:hint="default"/>
      </w:rPr>
    </w:lvl>
    <w:lvl w:ilvl="8" w:tplc="36F842A4"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1EDC355A">
      <w:start w:val="1"/>
      <w:numFmt w:val="bullet"/>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300389F"/>
    <w:multiLevelType w:val="multilevel"/>
    <w:tmpl w:val="5AEEDE88"/>
    <w:numStyleLink w:val="StyleBulleted"/>
  </w:abstractNum>
  <w:abstractNum w:abstractNumId="15">
    <w:nsid w:val="3ADC3C4A"/>
    <w:multiLevelType w:val="multilevel"/>
    <w:tmpl w:val="9F0C18F8"/>
    <w:lvl w:ilvl="0">
      <w:start w:val="1"/>
      <w:numFmt w:val="decimal"/>
      <w:pStyle w:val="ListNumber"/>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lowerRoman"/>
      <w:lvlText w:val="%3."/>
      <w:lvlJc w:val="right"/>
      <w:pPr>
        <w:tabs>
          <w:tab w:val="num" w:pos="2520"/>
        </w:tabs>
        <w:ind w:left="2520" w:hanging="18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3163817"/>
    <w:multiLevelType w:val="hybridMultilevel"/>
    <w:tmpl w:val="1310BC5E"/>
    <w:lvl w:ilvl="0" w:tplc="B1B4D804">
      <w:start w:val="1"/>
      <w:numFmt w:val="bullet"/>
      <w:lvlText w:val="•"/>
      <w:lvlJc w:val="left"/>
      <w:pPr>
        <w:tabs>
          <w:tab w:val="num" w:pos="227"/>
        </w:tabs>
        <w:ind w:left="227" w:hanging="227"/>
      </w:pPr>
      <w:rPr>
        <w:rFonts w:ascii="Verdana" w:hAnsi="Verdana" w:hint="default"/>
        <w:b w:val="0"/>
        <w:i w:val="0"/>
        <w:sz w:val="18"/>
      </w:rPr>
    </w:lvl>
    <w:lvl w:ilvl="1" w:tplc="BF80316C" w:tentative="1">
      <w:start w:val="1"/>
      <w:numFmt w:val="bullet"/>
      <w:lvlText w:val="o"/>
      <w:lvlJc w:val="left"/>
      <w:pPr>
        <w:tabs>
          <w:tab w:val="num" w:pos="1440"/>
        </w:tabs>
        <w:ind w:left="1440" w:hanging="360"/>
      </w:pPr>
      <w:rPr>
        <w:rFonts w:ascii="Courier New" w:hAnsi="Courier New" w:cs="Courier New" w:hint="default"/>
      </w:rPr>
    </w:lvl>
    <w:lvl w:ilvl="2" w:tplc="8AA699CE" w:tentative="1">
      <w:start w:val="1"/>
      <w:numFmt w:val="bullet"/>
      <w:lvlText w:val=""/>
      <w:lvlJc w:val="left"/>
      <w:pPr>
        <w:tabs>
          <w:tab w:val="num" w:pos="2160"/>
        </w:tabs>
        <w:ind w:left="2160" w:hanging="360"/>
      </w:pPr>
      <w:rPr>
        <w:rFonts w:ascii="Wingdings" w:hAnsi="Wingdings" w:hint="default"/>
      </w:rPr>
    </w:lvl>
    <w:lvl w:ilvl="3" w:tplc="DB7834EA" w:tentative="1">
      <w:start w:val="1"/>
      <w:numFmt w:val="bullet"/>
      <w:lvlText w:val=""/>
      <w:lvlJc w:val="left"/>
      <w:pPr>
        <w:tabs>
          <w:tab w:val="num" w:pos="2880"/>
        </w:tabs>
        <w:ind w:left="2880" w:hanging="360"/>
      </w:pPr>
      <w:rPr>
        <w:rFonts w:ascii="Symbol" w:hAnsi="Symbol" w:hint="default"/>
      </w:rPr>
    </w:lvl>
    <w:lvl w:ilvl="4" w:tplc="697C40FA" w:tentative="1">
      <w:start w:val="1"/>
      <w:numFmt w:val="bullet"/>
      <w:lvlText w:val="o"/>
      <w:lvlJc w:val="left"/>
      <w:pPr>
        <w:tabs>
          <w:tab w:val="num" w:pos="3600"/>
        </w:tabs>
        <w:ind w:left="3600" w:hanging="360"/>
      </w:pPr>
      <w:rPr>
        <w:rFonts w:ascii="Courier New" w:hAnsi="Courier New" w:cs="Courier New" w:hint="default"/>
      </w:rPr>
    </w:lvl>
    <w:lvl w:ilvl="5" w:tplc="2278961A" w:tentative="1">
      <w:start w:val="1"/>
      <w:numFmt w:val="bullet"/>
      <w:lvlText w:val=""/>
      <w:lvlJc w:val="left"/>
      <w:pPr>
        <w:tabs>
          <w:tab w:val="num" w:pos="4320"/>
        </w:tabs>
        <w:ind w:left="4320" w:hanging="360"/>
      </w:pPr>
      <w:rPr>
        <w:rFonts w:ascii="Wingdings" w:hAnsi="Wingdings" w:hint="default"/>
      </w:rPr>
    </w:lvl>
    <w:lvl w:ilvl="6" w:tplc="05783EDC" w:tentative="1">
      <w:start w:val="1"/>
      <w:numFmt w:val="bullet"/>
      <w:lvlText w:val=""/>
      <w:lvlJc w:val="left"/>
      <w:pPr>
        <w:tabs>
          <w:tab w:val="num" w:pos="5040"/>
        </w:tabs>
        <w:ind w:left="5040" w:hanging="360"/>
      </w:pPr>
      <w:rPr>
        <w:rFonts w:ascii="Symbol" w:hAnsi="Symbol" w:hint="default"/>
      </w:rPr>
    </w:lvl>
    <w:lvl w:ilvl="7" w:tplc="0930BA82" w:tentative="1">
      <w:start w:val="1"/>
      <w:numFmt w:val="bullet"/>
      <w:lvlText w:val="o"/>
      <w:lvlJc w:val="left"/>
      <w:pPr>
        <w:tabs>
          <w:tab w:val="num" w:pos="5760"/>
        </w:tabs>
        <w:ind w:left="5760" w:hanging="360"/>
      </w:pPr>
      <w:rPr>
        <w:rFonts w:ascii="Courier New" w:hAnsi="Courier New" w:cs="Courier New" w:hint="default"/>
      </w:rPr>
    </w:lvl>
    <w:lvl w:ilvl="8" w:tplc="81BC82DA" w:tentative="1">
      <w:start w:val="1"/>
      <w:numFmt w:val="bullet"/>
      <w:lvlText w:val=""/>
      <w:lvlJc w:val="left"/>
      <w:pPr>
        <w:tabs>
          <w:tab w:val="num" w:pos="6480"/>
        </w:tabs>
        <w:ind w:left="6480" w:hanging="360"/>
      </w:pPr>
      <w:rPr>
        <w:rFonts w:ascii="Wingdings" w:hAnsi="Wingdings" w:hint="default"/>
      </w:rPr>
    </w:lvl>
  </w:abstractNum>
  <w:abstractNum w:abstractNumId="18">
    <w:nsid w:val="5385624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64B3A32"/>
    <w:multiLevelType w:val="hybridMultilevel"/>
    <w:tmpl w:val="7EA2779C"/>
    <w:lvl w:ilvl="0" w:tplc="4C1ADDCE">
      <w:start w:val="1"/>
      <w:numFmt w:val="bullet"/>
      <w:lvlText w:val="•"/>
      <w:lvlJc w:val="left"/>
      <w:pPr>
        <w:tabs>
          <w:tab w:val="num" w:pos="454"/>
        </w:tabs>
        <w:ind w:left="454" w:hanging="227"/>
      </w:pPr>
      <w:rPr>
        <w:rFonts w:ascii="Verdana" w:hAnsi="Verdana" w:hint="default"/>
        <w:b w:val="0"/>
        <w:i w:val="0"/>
        <w:sz w:val="18"/>
      </w:rPr>
    </w:lvl>
    <w:lvl w:ilvl="1" w:tplc="04130003">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20">
    <w:nsid w:val="5D0731EE"/>
    <w:multiLevelType w:val="multilevel"/>
    <w:tmpl w:val="C6A2B8B4"/>
    <w:numStyleLink w:val="StyleNumbered"/>
  </w:abstractNum>
  <w:abstractNum w:abstractNumId="21">
    <w:nsid w:val="5FD11CC6"/>
    <w:multiLevelType w:val="multilevel"/>
    <w:tmpl w:val="BC48CC36"/>
    <w:lvl w:ilvl="0">
      <w:start w:val="1"/>
      <w:numFmt w:val="decimal"/>
      <w:lvlText w:val="%1"/>
      <w:lvlJc w:val="left"/>
      <w:pPr>
        <w:tabs>
          <w:tab w:val="num" w:pos="360"/>
        </w:tabs>
        <w:ind w:left="360" w:hanging="1160"/>
      </w:pPr>
      <w:rPr>
        <w:rFonts w:ascii="Verdana" w:hAnsi="Verdana" w:hint="default"/>
        <w:b/>
        <w:i w:val="0"/>
        <w:sz w:val="18"/>
      </w:rPr>
    </w:lvl>
    <w:lvl w:ilvl="1">
      <w:start w:val="1"/>
      <w:numFmt w:val="decimal"/>
      <w:lvlText w:val="%1.%2"/>
      <w:lvlJc w:val="left"/>
      <w:pPr>
        <w:tabs>
          <w:tab w:val="num" w:pos="0"/>
        </w:tabs>
        <w:ind w:left="0" w:hanging="1160"/>
      </w:pPr>
      <w:rPr>
        <w:rFonts w:ascii="Verdana" w:hAnsi="Verdana" w:hint="default"/>
        <w:b w:val="0"/>
        <w:i w:val="0"/>
        <w:sz w:val="18"/>
      </w:rPr>
    </w:lvl>
    <w:lvl w:ilvl="2">
      <w:start w:val="1"/>
      <w:numFmt w:val="decimal"/>
      <w:lvlText w:val="%1.%2.%3"/>
      <w:lvlJc w:val="left"/>
      <w:pPr>
        <w:tabs>
          <w:tab w:val="num" w:pos="0"/>
        </w:tabs>
        <w:ind w:left="0" w:hanging="1160"/>
      </w:pPr>
      <w:rPr>
        <w:rFonts w:hint="default"/>
      </w:rPr>
    </w:lvl>
    <w:lvl w:ilvl="3">
      <w:start w:val="1"/>
      <w:numFmt w:val="decimal"/>
      <w:lvlText w:val="%1.%2.%3.%4"/>
      <w:lvlJc w:val="left"/>
      <w:pPr>
        <w:tabs>
          <w:tab w:val="num" w:pos="540"/>
        </w:tabs>
        <w:ind w:left="540" w:hanging="1160"/>
      </w:pPr>
      <w:rPr>
        <w:rFonts w:hint="default"/>
      </w:rPr>
    </w:lvl>
    <w:lvl w:ilvl="4">
      <w:start w:val="1"/>
      <w:numFmt w:val="decimal"/>
      <w:lvlText w:val="%1.%2.%3.%4.%5"/>
      <w:lvlJc w:val="left"/>
      <w:pPr>
        <w:tabs>
          <w:tab w:val="num" w:pos="388"/>
        </w:tabs>
        <w:ind w:left="388" w:hanging="1008"/>
      </w:pPr>
      <w:rPr>
        <w:rFonts w:hint="default"/>
      </w:rPr>
    </w:lvl>
    <w:lvl w:ilvl="5">
      <w:start w:val="1"/>
      <w:numFmt w:val="decimal"/>
      <w:pStyle w:val="Heading6"/>
      <w:lvlText w:val="%1.%2.%3.%4.%5.%6"/>
      <w:lvlJc w:val="left"/>
      <w:pPr>
        <w:tabs>
          <w:tab w:val="num" w:pos="532"/>
        </w:tabs>
        <w:ind w:left="532" w:hanging="1152"/>
      </w:pPr>
      <w:rPr>
        <w:rFonts w:hint="default"/>
      </w:rPr>
    </w:lvl>
    <w:lvl w:ilvl="6">
      <w:start w:val="1"/>
      <w:numFmt w:val="decimal"/>
      <w:pStyle w:val="Heading7"/>
      <w:lvlText w:val="%1.%2.%3.%4.%5.%6.%7"/>
      <w:lvlJc w:val="left"/>
      <w:pPr>
        <w:tabs>
          <w:tab w:val="num" w:pos="676"/>
        </w:tabs>
        <w:ind w:left="676" w:hanging="1296"/>
      </w:pPr>
      <w:rPr>
        <w:rFonts w:hint="default"/>
      </w:rPr>
    </w:lvl>
    <w:lvl w:ilvl="7">
      <w:start w:val="1"/>
      <w:numFmt w:val="decimal"/>
      <w:pStyle w:val="Heading8"/>
      <w:lvlText w:val="%1.%2.%3.%4.%5.%6.%7.%8"/>
      <w:lvlJc w:val="left"/>
      <w:pPr>
        <w:tabs>
          <w:tab w:val="num" w:pos="820"/>
        </w:tabs>
        <w:ind w:left="820" w:hanging="1440"/>
      </w:pPr>
      <w:rPr>
        <w:rFonts w:hint="default"/>
      </w:rPr>
    </w:lvl>
    <w:lvl w:ilvl="8">
      <w:start w:val="1"/>
      <w:numFmt w:val="decimal"/>
      <w:pStyle w:val="Heading9"/>
      <w:lvlText w:val="%1.%2.%3.%4.%5.%6.%7.%8.%9"/>
      <w:lvlJc w:val="left"/>
      <w:pPr>
        <w:tabs>
          <w:tab w:val="num" w:pos="964"/>
        </w:tabs>
        <w:ind w:left="964" w:hanging="1584"/>
      </w:pPr>
      <w:rPr>
        <w:rFonts w:hint="default"/>
      </w:rPr>
    </w:lvl>
  </w:abstractNum>
  <w:abstractNum w:abstractNumId="22">
    <w:nsid w:val="65441EC1"/>
    <w:multiLevelType w:val="multilevel"/>
    <w:tmpl w:val="73E8F73E"/>
    <w:lvl w:ilvl="0">
      <w:start w:val="1"/>
      <w:numFmt w:val="bullet"/>
      <w:pStyle w:val="ListBullet"/>
      <w:lvlText w:val=""/>
      <w:lvlJc w:val="left"/>
      <w:pPr>
        <w:tabs>
          <w:tab w:val="num" w:pos="227"/>
        </w:tabs>
        <w:ind w:left="227" w:hanging="227"/>
      </w:pPr>
      <w:rPr>
        <w:rFonts w:ascii="Symbol" w:hAnsi="Symbol"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lowerRoman"/>
      <w:lvlText w:val="%3."/>
      <w:lvlJc w:val="right"/>
      <w:pPr>
        <w:tabs>
          <w:tab w:val="num" w:pos="2747"/>
        </w:tabs>
        <w:ind w:left="2747" w:hanging="180"/>
      </w:pPr>
      <w:rPr>
        <w:rFonts w:hint="default"/>
      </w:rPr>
    </w:lvl>
    <w:lvl w:ilvl="3">
      <w:start w:val="1"/>
      <w:numFmt w:val="decimal"/>
      <w:lvlText w:val="%4."/>
      <w:lvlJc w:val="left"/>
      <w:pPr>
        <w:tabs>
          <w:tab w:val="num" w:pos="3467"/>
        </w:tabs>
        <w:ind w:left="3467" w:hanging="360"/>
      </w:pPr>
      <w:rPr>
        <w:rFonts w:hint="default"/>
      </w:rPr>
    </w:lvl>
    <w:lvl w:ilvl="4">
      <w:start w:val="1"/>
      <w:numFmt w:val="lowerLetter"/>
      <w:lvlText w:val="%5."/>
      <w:lvlJc w:val="left"/>
      <w:pPr>
        <w:tabs>
          <w:tab w:val="num" w:pos="4187"/>
        </w:tabs>
        <w:ind w:left="4187" w:hanging="360"/>
      </w:pPr>
      <w:rPr>
        <w:rFonts w:hint="default"/>
      </w:rPr>
    </w:lvl>
    <w:lvl w:ilvl="5">
      <w:start w:val="1"/>
      <w:numFmt w:val="lowerRoman"/>
      <w:lvlText w:val="%6."/>
      <w:lvlJc w:val="right"/>
      <w:pPr>
        <w:tabs>
          <w:tab w:val="num" w:pos="4907"/>
        </w:tabs>
        <w:ind w:left="4907" w:hanging="180"/>
      </w:pPr>
      <w:rPr>
        <w:rFonts w:hint="default"/>
      </w:rPr>
    </w:lvl>
    <w:lvl w:ilvl="6">
      <w:start w:val="1"/>
      <w:numFmt w:val="decimal"/>
      <w:lvlText w:val="%7."/>
      <w:lvlJc w:val="left"/>
      <w:pPr>
        <w:tabs>
          <w:tab w:val="num" w:pos="5627"/>
        </w:tabs>
        <w:ind w:left="5627" w:hanging="360"/>
      </w:pPr>
      <w:rPr>
        <w:rFonts w:hint="default"/>
      </w:rPr>
    </w:lvl>
    <w:lvl w:ilvl="7">
      <w:start w:val="1"/>
      <w:numFmt w:val="lowerLetter"/>
      <w:lvlText w:val="%8."/>
      <w:lvlJc w:val="left"/>
      <w:pPr>
        <w:tabs>
          <w:tab w:val="num" w:pos="6347"/>
        </w:tabs>
        <w:ind w:left="6347" w:hanging="360"/>
      </w:pPr>
      <w:rPr>
        <w:rFonts w:hint="default"/>
      </w:rPr>
    </w:lvl>
    <w:lvl w:ilvl="8">
      <w:start w:val="1"/>
      <w:numFmt w:val="lowerRoman"/>
      <w:lvlText w:val="%9."/>
      <w:lvlJc w:val="right"/>
      <w:pPr>
        <w:tabs>
          <w:tab w:val="num" w:pos="7067"/>
        </w:tabs>
        <w:ind w:left="7067" w:hanging="180"/>
      </w:pPr>
      <w:rPr>
        <w:rFonts w:hint="default"/>
      </w:rPr>
    </w:lvl>
  </w:abstractNum>
  <w:abstractNum w:abstractNumId="23">
    <w:nsid w:val="6B696A63"/>
    <w:multiLevelType w:val="multilevel"/>
    <w:tmpl w:val="5AEEDE88"/>
    <w:styleLink w:val="StyleBulleted"/>
    <w:lvl w:ilvl="0">
      <w:start w:val="1"/>
      <w:numFmt w:val="bullet"/>
      <w:lvlText w:val="•"/>
      <w:lvlJc w:val="left"/>
      <w:pPr>
        <w:tabs>
          <w:tab w:val="num" w:pos="227"/>
        </w:tabs>
        <w:ind w:left="227" w:hanging="227"/>
      </w:pPr>
      <w:rPr>
        <w:rFonts w:ascii="Verdana" w:hAnsi="Verdana"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bullet"/>
      <w:lvlText w:val="•"/>
      <w:lvlJc w:val="left"/>
      <w:pPr>
        <w:tabs>
          <w:tab w:val="num" w:pos="227"/>
        </w:tabs>
        <w:ind w:left="680" w:hanging="226"/>
      </w:pPr>
      <w:rPr>
        <w:rFonts w:ascii="Verdana" w:hAnsi="Verdana" w:hint="default"/>
      </w:rPr>
    </w:lvl>
    <w:lvl w:ilvl="3">
      <w:start w:val="1"/>
      <w:numFmt w:val="bullet"/>
      <w:lvlText w:val="-"/>
      <w:lvlJc w:val="left"/>
      <w:pPr>
        <w:tabs>
          <w:tab w:val="num" w:pos="227"/>
        </w:tabs>
        <w:ind w:left="907" w:hanging="227"/>
      </w:pPr>
      <w:rPr>
        <w:rFonts w:ascii="Verdana" w:hAnsi="Verdana" w:hint="default"/>
      </w:rPr>
    </w:lvl>
    <w:lvl w:ilvl="4">
      <w:start w:val="1"/>
      <w:numFmt w:val="bullet"/>
      <w:lvlText w:val="•"/>
      <w:lvlJc w:val="left"/>
      <w:pPr>
        <w:tabs>
          <w:tab w:val="num" w:pos="227"/>
        </w:tabs>
        <w:ind w:left="1134" w:hanging="227"/>
      </w:pPr>
      <w:rPr>
        <w:rFonts w:ascii="Verdana" w:hAnsi="Verdana" w:hint="default"/>
      </w:rPr>
    </w:lvl>
    <w:lvl w:ilvl="5">
      <w:start w:val="1"/>
      <w:numFmt w:val="bullet"/>
      <w:lvlText w:val="-"/>
      <w:lvlJc w:val="left"/>
      <w:pPr>
        <w:tabs>
          <w:tab w:val="num" w:pos="227"/>
        </w:tabs>
        <w:ind w:left="1361" w:hanging="227"/>
      </w:pPr>
      <w:rPr>
        <w:rFonts w:ascii="Verdana" w:hAnsi="Verdana" w:hint="default"/>
      </w:rPr>
    </w:lvl>
    <w:lvl w:ilvl="6">
      <w:start w:val="1"/>
      <w:numFmt w:val="bullet"/>
      <w:lvlText w:val="•"/>
      <w:lvlJc w:val="left"/>
      <w:pPr>
        <w:tabs>
          <w:tab w:val="num" w:pos="227"/>
        </w:tabs>
        <w:ind w:left="1588" w:hanging="227"/>
      </w:pPr>
      <w:rPr>
        <w:rFonts w:ascii="Verdana" w:hAnsi="Verdana" w:hint="default"/>
      </w:rPr>
    </w:lvl>
    <w:lvl w:ilvl="7">
      <w:start w:val="1"/>
      <w:numFmt w:val="bullet"/>
      <w:lvlText w:val="-"/>
      <w:lvlJc w:val="left"/>
      <w:pPr>
        <w:tabs>
          <w:tab w:val="num" w:pos="227"/>
        </w:tabs>
        <w:ind w:left="1814" w:hanging="226"/>
      </w:pPr>
      <w:rPr>
        <w:rFonts w:ascii="Verdana" w:hAnsi="Verdana" w:hint="default"/>
      </w:rPr>
    </w:lvl>
    <w:lvl w:ilvl="8">
      <w:start w:val="1"/>
      <w:numFmt w:val="bullet"/>
      <w:lvlText w:val="•"/>
      <w:lvlJc w:val="left"/>
      <w:pPr>
        <w:tabs>
          <w:tab w:val="num" w:pos="227"/>
        </w:tabs>
        <w:ind w:left="2041" w:hanging="227"/>
      </w:pPr>
      <w:rPr>
        <w:rFonts w:ascii="Verdana" w:hAnsi="Verdana" w:hint="default"/>
      </w:rPr>
    </w:lvl>
  </w:abstractNum>
  <w:abstractNum w:abstractNumId="24">
    <w:nsid w:val="7A061760"/>
    <w:multiLevelType w:val="multilevel"/>
    <w:tmpl w:val="AE7EC1C2"/>
    <w:lvl w:ilvl="0">
      <w:start w:val="1"/>
      <w:numFmt w:val="decimal"/>
      <w:lvlText w:val="%1."/>
      <w:lvlJc w:val="left"/>
      <w:pPr>
        <w:tabs>
          <w:tab w:val="num" w:pos="227"/>
        </w:tabs>
        <w:ind w:left="227" w:hanging="227"/>
      </w:pPr>
      <w:rPr>
        <w:rFonts w:ascii="Verdana" w:hAnsi="Verdana" w:hint="default"/>
        <w:sz w:val="18"/>
      </w:rPr>
    </w:lvl>
    <w:lvl w:ilvl="1">
      <w:start w:val="1"/>
      <w:numFmt w:val="bullet"/>
      <w:lvlText w:val="-"/>
      <w:lvlJc w:val="left"/>
      <w:pPr>
        <w:tabs>
          <w:tab w:val="num" w:pos="227"/>
        </w:tabs>
        <w:ind w:left="454" w:hanging="227"/>
      </w:pPr>
      <w:rPr>
        <w:rFonts w:ascii="Verdana" w:hAnsi="Verdana"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nsid w:val="7C8B3678"/>
    <w:multiLevelType w:val="multilevel"/>
    <w:tmpl w:val="A5BCA77A"/>
    <w:lvl w:ilvl="0">
      <w:start w:val="1"/>
      <w:numFmt w:val="bullet"/>
      <w:lvlText w:val=""/>
      <w:lvlJc w:val="left"/>
      <w:pPr>
        <w:tabs>
          <w:tab w:val="num" w:pos="227"/>
        </w:tabs>
        <w:ind w:left="227" w:hanging="227"/>
      </w:pPr>
      <w:rPr>
        <w:rFonts w:ascii="Symbol" w:hAnsi="Symbol" w:hint="default"/>
        <w:color w:val="auto"/>
        <w:sz w:val="18"/>
      </w:rPr>
    </w:lvl>
    <w:lvl w:ilvl="1">
      <w:start w:val="1"/>
      <w:numFmt w:val="bullet"/>
      <w:lvlText w:val="-"/>
      <w:lvlJc w:val="left"/>
      <w:pPr>
        <w:tabs>
          <w:tab w:val="num" w:pos="227"/>
        </w:tabs>
        <w:ind w:left="454" w:hanging="227"/>
      </w:pPr>
      <w:rPr>
        <w:rFonts w:ascii="Verdana" w:hAnsi="Verdana" w:hint="default"/>
        <w:sz w:val="18"/>
      </w:rPr>
    </w:lvl>
    <w:lvl w:ilvl="2">
      <w:start w:val="1"/>
      <w:numFmt w:val="lowerRoman"/>
      <w:lvlText w:val="%3."/>
      <w:lvlJc w:val="right"/>
      <w:pPr>
        <w:tabs>
          <w:tab w:val="num" w:pos="2747"/>
        </w:tabs>
        <w:ind w:left="2747" w:hanging="180"/>
      </w:pPr>
      <w:rPr>
        <w:rFonts w:hint="default"/>
      </w:rPr>
    </w:lvl>
    <w:lvl w:ilvl="3">
      <w:start w:val="1"/>
      <w:numFmt w:val="decimal"/>
      <w:lvlText w:val="%4."/>
      <w:lvlJc w:val="left"/>
      <w:pPr>
        <w:tabs>
          <w:tab w:val="num" w:pos="3467"/>
        </w:tabs>
        <w:ind w:left="3467" w:hanging="360"/>
      </w:pPr>
      <w:rPr>
        <w:rFonts w:hint="default"/>
      </w:rPr>
    </w:lvl>
    <w:lvl w:ilvl="4">
      <w:start w:val="1"/>
      <w:numFmt w:val="lowerLetter"/>
      <w:lvlText w:val="%5."/>
      <w:lvlJc w:val="left"/>
      <w:pPr>
        <w:tabs>
          <w:tab w:val="num" w:pos="4187"/>
        </w:tabs>
        <w:ind w:left="4187" w:hanging="360"/>
      </w:pPr>
      <w:rPr>
        <w:rFonts w:hint="default"/>
      </w:rPr>
    </w:lvl>
    <w:lvl w:ilvl="5">
      <w:start w:val="1"/>
      <w:numFmt w:val="lowerRoman"/>
      <w:lvlText w:val="%6."/>
      <w:lvlJc w:val="right"/>
      <w:pPr>
        <w:tabs>
          <w:tab w:val="num" w:pos="4907"/>
        </w:tabs>
        <w:ind w:left="4907" w:hanging="180"/>
      </w:pPr>
      <w:rPr>
        <w:rFonts w:hint="default"/>
      </w:rPr>
    </w:lvl>
    <w:lvl w:ilvl="6">
      <w:start w:val="1"/>
      <w:numFmt w:val="decimal"/>
      <w:lvlText w:val="%7."/>
      <w:lvlJc w:val="left"/>
      <w:pPr>
        <w:tabs>
          <w:tab w:val="num" w:pos="5627"/>
        </w:tabs>
        <w:ind w:left="5627" w:hanging="360"/>
      </w:pPr>
      <w:rPr>
        <w:rFonts w:hint="default"/>
      </w:rPr>
    </w:lvl>
    <w:lvl w:ilvl="7">
      <w:start w:val="1"/>
      <w:numFmt w:val="lowerLetter"/>
      <w:lvlText w:val="%8."/>
      <w:lvlJc w:val="left"/>
      <w:pPr>
        <w:tabs>
          <w:tab w:val="num" w:pos="6347"/>
        </w:tabs>
        <w:ind w:left="6347" w:hanging="360"/>
      </w:pPr>
      <w:rPr>
        <w:rFonts w:hint="default"/>
      </w:rPr>
    </w:lvl>
    <w:lvl w:ilvl="8">
      <w:start w:val="1"/>
      <w:numFmt w:val="lowerRoman"/>
      <w:lvlText w:val="%9."/>
      <w:lvlJc w:val="right"/>
      <w:pPr>
        <w:tabs>
          <w:tab w:val="num" w:pos="7067"/>
        </w:tabs>
        <w:ind w:left="7067" w:hanging="180"/>
      </w:pPr>
      <w:rPr>
        <w:rFonts w:hint="default"/>
      </w:rPr>
    </w:lvl>
  </w:abstractNum>
  <w:num w:numId="1">
    <w:abstractNumId w:val="11"/>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9"/>
  </w:num>
  <w:num w:numId="12">
    <w:abstractNumId w:val="12"/>
  </w:num>
  <w:num w:numId="13">
    <w:abstractNumId w:val="16"/>
  </w:num>
  <w:num w:numId="14">
    <w:abstractNumId w:val="13"/>
  </w:num>
  <w:num w:numId="15">
    <w:abstractNumId w:val="10"/>
  </w:num>
  <w:num w:numId="16">
    <w:abstractNumId w:val="10"/>
  </w:num>
  <w:num w:numId="17">
    <w:abstractNumId w:val="10"/>
  </w:num>
  <w:num w:numId="18">
    <w:abstractNumId w:val="10"/>
  </w:num>
  <w:num w:numId="19">
    <w:abstractNumId w:val="10"/>
  </w:num>
  <w:num w:numId="20">
    <w:abstractNumId w:val="21"/>
  </w:num>
  <w:num w:numId="21">
    <w:abstractNumId w:val="21"/>
  </w:num>
  <w:num w:numId="22">
    <w:abstractNumId w:val="21"/>
  </w:num>
  <w:num w:numId="23">
    <w:abstractNumId w:val="21"/>
  </w:num>
  <w:num w:numId="24">
    <w:abstractNumId w:val="10"/>
  </w:num>
  <w:num w:numId="25">
    <w:abstractNumId w:val="10"/>
  </w:num>
  <w:num w:numId="26">
    <w:abstractNumId w:val="10"/>
  </w:num>
  <w:num w:numId="27">
    <w:abstractNumId w:val="10"/>
  </w:num>
  <w:num w:numId="28">
    <w:abstractNumId w:val="10"/>
  </w:num>
  <w:num w:numId="29">
    <w:abstractNumId w:val="21"/>
  </w:num>
  <w:num w:numId="30">
    <w:abstractNumId w:val="21"/>
  </w:num>
  <w:num w:numId="31">
    <w:abstractNumId w:val="21"/>
  </w:num>
  <w:num w:numId="32">
    <w:abstractNumId w:val="21"/>
  </w:num>
  <w:num w:numId="33">
    <w:abstractNumId w:val="11"/>
  </w:num>
  <w:num w:numId="34">
    <w:abstractNumId w:val="7"/>
  </w:num>
  <w:num w:numId="35">
    <w:abstractNumId w:val="15"/>
  </w:num>
  <w:num w:numId="36">
    <w:abstractNumId w:val="3"/>
  </w:num>
  <w:num w:numId="37">
    <w:abstractNumId w:val="20"/>
  </w:num>
  <w:num w:numId="38">
    <w:abstractNumId w:val="8"/>
  </w:num>
  <w:num w:numId="39">
    <w:abstractNumId w:val="17"/>
  </w:num>
  <w:num w:numId="40">
    <w:abstractNumId w:val="23"/>
  </w:num>
  <w:num w:numId="41">
    <w:abstractNumId w:val="14"/>
  </w:num>
  <w:num w:numId="42">
    <w:abstractNumId w:val="24"/>
  </w:num>
  <w:num w:numId="43">
    <w:abstractNumId w:val="22"/>
  </w:num>
  <w:num w:numId="44">
    <w:abstractNumId w:val="18"/>
  </w:num>
  <w:num w:numId="45">
    <w:abstractNumId w:val="25"/>
  </w:num>
  <w:num w:numId="46">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hyphenationZone w:val="425"/>
  <w:characterSpacingControl w:val="doNotCompress"/>
  <w:ignoreMixedContent/>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D"/>
    <w:rsid w:val="00007CA7"/>
    <w:rsid w:val="000104DA"/>
    <w:rsid w:val="0001192B"/>
    <w:rsid w:val="00013862"/>
    <w:rsid w:val="00020189"/>
    <w:rsid w:val="00020EE4"/>
    <w:rsid w:val="00023E9A"/>
    <w:rsid w:val="00031CCA"/>
    <w:rsid w:val="00034A84"/>
    <w:rsid w:val="00035E67"/>
    <w:rsid w:val="000527C8"/>
    <w:rsid w:val="000574E1"/>
    <w:rsid w:val="00071F28"/>
    <w:rsid w:val="00080A91"/>
    <w:rsid w:val="00092799"/>
    <w:rsid w:val="00092C5F"/>
    <w:rsid w:val="00096680"/>
    <w:rsid w:val="000A0081"/>
    <w:rsid w:val="000A174A"/>
    <w:rsid w:val="000A1AED"/>
    <w:rsid w:val="000A480F"/>
    <w:rsid w:val="000A65AC"/>
    <w:rsid w:val="000B56C9"/>
    <w:rsid w:val="000B7128"/>
    <w:rsid w:val="000B7281"/>
    <w:rsid w:val="000B7FAB"/>
    <w:rsid w:val="000C0C69"/>
    <w:rsid w:val="000C1D25"/>
    <w:rsid w:val="000C3449"/>
    <w:rsid w:val="000C3EA9"/>
    <w:rsid w:val="000C5E8B"/>
    <w:rsid w:val="000D1B10"/>
    <w:rsid w:val="000D595D"/>
    <w:rsid w:val="000F5BE0"/>
    <w:rsid w:val="001013D2"/>
    <w:rsid w:val="00104D99"/>
    <w:rsid w:val="001075CB"/>
    <w:rsid w:val="00107C9D"/>
    <w:rsid w:val="00123704"/>
    <w:rsid w:val="001270C7"/>
    <w:rsid w:val="00127C7F"/>
    <w:rsid w:val="001312C9"/>
    <w:rsid w:val="00132CC3"/>
    <w:rsid w:val="001350E7"/>
    <w:rsid w:val="00135F63"/>
    <w:rsid w:val="0014786A"/>
    <w:rsid w:val="001516A4"/>
    <w:rsid w:val="00151E5F"/>
    <w:rsid w:val="00151EB5"/>
    <w:rsid w:val="001569AB"/>
    <w:rsid w:val="00164ED2"/>
    <w:rsid w:val="00165C45"/>
    <w:rsid w:val="001726F3"/>
    <w:rsid w:val="00175C21"/>
    <w:rsid w:val="00176B48"/>
    <w:rsid w:val="001819CD"/>
    <w:rsid w:val="00185576"/>
    <w:rsid w:val="00185951"/>
    <w:rsid w:val="00186811"/>
    <w:rsid w:val="00193858"/>
    <w:rsid w:val="00195C58"/>
    <w:rsid w:val="00196D1D"/>
    <w:rsid w:val="001A2BEA"/>
    <w:rsid w:val="001A6D93"/>
    <w:rsid w:val="001B1A4F"/>
    <w:rsid w:val="001D47BA"/>
    <w:rsid w:val="001D4A9C"/>
    <w:rsid w:val="001E0B0C"/>
    <w:rsid w:val="001E34C6"/>
    <w:rsid w:val="001E46B3"/>
    <w:rsid w:val="001E5581"/>
    <w:rsid w:val="001F3C70"/>
    <w:rsid w:val="001F4395"/>
    <w:rsid w:val="0021228E"/>
    <w:rsid w:val="00212C5E"/>
    <w:rsid w:val="00214F2B"/>
    <w:rsid w:val="00216367"/>
    <w:rsid w:val="002428E3"/>
    <w:rsid w:val="002442BD"/>
    <w:rsid w:val="00244E5B"/>
    <w:rsid w:val="002607CA"/>
    <w:rsid w:val="00260BAF"/>
    <w:rsid w:val="00264424"/>
    <w:rsid w:val="002650F7"/>
    <w:rsid w:val="00273F3B"/>
    <w:rsid w:val="00275984"/>
    <w:rsid w:val="00280F74"/>
    <w:rsid w:val="00281752"/>
    <w:rsid w:val="0028393E"/>
    <w:rsid w:val="00285977"/>
    <w:rsid w:val="00286998"/>
    <w:rsid w:val="00291AB7"/>
    <w:rsid w:val="002B0F9B"/>
    <w:rsid w:val="002B153C"/>
    <w:rsid w:val="002D317B"/>
    <w:rsid w:val="002D502D"/>
    <w:rsid w:val="002E0F69"/>
    <w:rsid w:val="002E4F52"/>
    <w:rsid w:val="002E7C0A"/>
    <w:rsid w:val="00312597"/>
    <w:rsid w:val="00314773"/>
    <w:rsid w:val="003215ED"/>
    <w:rsid w:val="00341FA0"/>
    <w:rsid w:val="00343C8D"/>
    <w:rsid w:val="00344E82"/>
    <w:rsid w:val="0035177E"/>
    <w:rsid w:val="00353932"/>
    <w:rsid w:val="0036252A"/>
    <w:rsid w:val="00364D9D"/>
    <w:rsid w:val="0037421D"/>
    <w:rsid w:val="00374348"/>
    <w:rsid w:val="00383DA1"/>
    <w:rsid w:val="00386089"/>
    <w:rsid w:val="00395575"/>
    <w:rsid w:val="003A0424"/>
    <w:rsid w:val="003A06C8"/>
    <w:rsid w:val="003A0D7C"/>
    <w:rsid w:val="003A6CAD"/>
    <w:rsid w:val="003B1788"/>
    <w:rsid w:val="003B6003"/>
    <w:rsid w:val="003B7EE7"/>
    <w:rsid w:val="003C5165"/>
    <w:rsid w:val="003D39EC"/>
    <w:rsid w:val="003E3D54"/>
    <w:rsid w:val="003E3DD5"/>
    <w:rsid w:val="003F07C6"/>
    <w:rsid w:val="003F44B7"/>
    <w:rsid w:val="00407B7E"/>
    <w:rsid w:val="00413D48"/>
    <w:rsid w:val="0041575D"/>
    <w:rsid w:val="004211CC"/>
    <w:rsid w:val="00421D2C"/>
    <w:rsid w:val="00425166"/>
    <w:rsid w:val="00434295"/>
    <w:rsid w:val="00436F50"/>
    <w:rsid w:val="00441AC2"/>
    <w:rsid w:val="0044249B"/>
    <w:rsid w:val="00451A5B"/>
    <w:rsid w:val="00451C2C"/>
    <w:rsid w:val="00452BCD"/>
    <w:rsid w:val="00452CEA"/>
    <w:rsid w:val="00463426"/>
    <w:rsid w:val="00465B52"/>
    <w:rsid w:val="00474B75"/>
    <w:rsid w:val="0047764A"/>
    <w:rsid w:val="00482A7E"/>
    <w:rsid w:val="00483F0B"/>
    <w:rsid w:val="00496319"/>
    <w:rsid w:val="004976D4"/>
    <w:rsid w:val="004A052B"/>
    <w:rsid w:val="004A7831"/>
    <w:rsid w:val="004B5465"/>
    <w:rsid w:val="004C2487"/>
    <w:rsid w:val="004C4747"/>
    <w:rsid w:val="004D024B"/>
    <w:rsid w:val="004D3DBE"/>
    <w:rsid w:val="004D58E8"/>
    <w:rsid w:val="004D72CA"/>
    <w:rsid w:val="004E271C"/>
    <w:rsid w:val="004F44C2"/>
    <w:rsid w:val="005100E7"/>
    <w:rsid w:val="00514B01"/>
    <w:rsid w:val="00516022"/>
    <w:rsid w:val="005219B8"/>
    <w:rsid w:val="00521CEE"/>
    <w:rsid w:val="0052650D"/>
    <w:rsid w:val="00541146"/>
    <w:rsid w:val="0054258A"/>
    <w:rsid w:val="005429DC"/>
    <w:rsid w:val="00551D3D"/>
    <w:rsid w:val="005534E3"/>
    <w:rsid w:val="00564E31"/>
    <w:rsid w:val="00566DED"/>
    <w:rsid w:val="00573041"/>
    <w:rsid w:val="00575B80"/>
    <w:rsid w:val="0057640F"/>
    <w:rsid w:val="00581BBC"/>
    <w:rsid w:val="0059561C"/>
    <w:rsid w:val="00596166"/>
    <w:rsid w:val="005C388F"/>
    <w:rsid w:val="005C3FE0"/>
    <w:rsid w:val="005C740C"/>
    <w:rsid w:val="005D1E37"/>
    <w:rsid w:val="005D393C"/>
    <w:rsid w:val="005E222A"/>
    <w:rsid w:val="005E2FCE"/>
    <w:rsid w:val="005F10ED"/>
    <w:rsid w:val="00600CF0"/>
    <w:rsid w:val="006048F4"/>
    <w:rsid w:val="0060660A"/>
    <w:rsid w:val="00617A44"/>
    <w:rsid w:val="006215E9"/>
    <w:rsid w:val="00625CD0"/>
    <w:rsid w:val="00625E30"/>
    <w:rsid w:val="006323B7"/>
    <w:rsid w:val="006405C9"/>
    <w:rsid w:val="00647E2F"/>
    <w:rsid w:val="00653606"/>
    <w:rsid w:val="00661591"/>
    <w:rsid w:val="0066632F"/>
    <w:rsid w:val="00674AB0"/>
    <w:rsid w:val="006828A8"/>
    <w:rsid w:val="00687F5A"/>
    <w:rsid w:val="006906E5"/>
    <w:rsid w:val="006A30BE"/>
    <w:rsid w:val="006B775E"/>
    <w:rsid w:val="006C2535"/>
    <w:rsid w:val="006C2D9B"/>
    <w:rsid w:val="006C441E"/>
    <w:rsid w:val="006C7B78"/>
    <w:rsid w:val="006E3546"/>
    <w:rsid w:val="006E7D82"/>
    <w:rsid w:val="006F0F93"/>
    <w:rsid w:val="006F2493"/>
    <w:rsid w:val="006F31F2"/>
    <w:rsid w:val="00706D0D"/>
    <w:rsid w:val="00714DC5"/>
    <w:rsid w:val="00715237"/>
    <w:rsid w:val="00717741"/>
    <w:rsid w:val="00723118"/>
    <w:rsid w:val="00723E60"/>
    <w:rsid w:val="007254A5"/>
    <w:rsid w:val="00725748"/>
    <w:rsid w:val="00733978"/>
    <w:rsid w:val="0073720D"/>
    <w:rsid w:val="00740712"/>
    <w:rsid w:val="00742AB9"/>
    <w:rsid w:val="007449AB"/>
    <w:rsid w:val="00750081"/>
    <w:rsid w:val="00754FBF"/>
    <w:rsid w:val="00755B48"/>
    <w:rsid w:val="00775BAD"/>
    <w:rsid w:val="0077662C"/>
    <w:rsid w:val="00783559"/>
    <w:rsid w:val="00797AA5"/>
    <w:rsid w:val="007A0686"/>
    <w:rsid w:val="007A4105"/>
    <w:rsid w:val="007A5D29"/>
    <w:rsid w:val="007B4503"/>
    <w:rsid w:val="007B729C"/>
    <w:rsid w:val="007C2173"/>
    <w:rsid w:val="007C406E"/>
    <w:rsid w:val="007C46B8"/>
    <w:rsid w:val="007C5183"/>
    <w:rsid w:val="007D45AF"/>
    <w:rsid w:val="007D5DCF"/>
    <w:rsid w:val="007E3B6C"/>
    <w:rsid w:val="007E7A24"/>
    <w:rsid w:val="00800CCA"/>
    <w:rsid w:val="00806120"/>
    <w:rsid w:val="00807E4C"/>
    <w:rsid w:val="00812028"/>
    <w:rsid w:val="00813082"/>
    <w:rsid w:val="00814D03"/>
    <w:rsid w:val="00826E32"/>
    <w:rsid w:val="00827E58"/>
    <w:rsid w:val="0083178B"/>
    <w:rsid w:val="00833695"/>
    <w:rsid w:val="008336B7"/>
    <w:rsid w:val="00842CD8"/>
    <w:rsid w:val="00846884"/>
    <w:rsid w:val="008468A5"/>
    <w:rsid w:val="008478F4"/>
    <w:rsid w:val="00847A83"/>
    <w:rsid w:val="008547BA"/>
    <w:rsid w:val="008553C7"/>
    <w:rsid w:val="00857FEB"/>
    <w:rsid w:val="0086101E"/>
    <w:rsid w:val="00872271"/>
    <w:rsid w:val="00877DD2"/>
    <w:rsid w:val="00886593"/>
    <w:rsid w:val="00887E81"/>
    <w:rsid w:val="00890DD0"/>
    <w:rsid w:val="008A7A3C"/>
    <w:rsid w:val="008B3929"/>
    <w:rsid w:val="008B4CB3"/>
    <w:rsid w:val="008D1662"/>
    <w:rsid w:val="008E0C05"/>
    <w:rsid w:val="008E49AD"/>
    <w:rsid w:val="008F3246"/>
    <w:rsid w:val="008F508C"/>
    <w:rsid w:val="0090415F"/>
    <w:rsid w:val="0090574D"/>
    <w:rsid w:val="00910642"/>
    <w:rsid w:val="00916CBB"/>
    <w:rsid w:val="0092062B"/>
    <w:rsid w:val="00923961"/>
    <w:rsid w:val="009311C8"/>
    <w:rsid w:val="00931E9A"/>
    <w:rsid w:val="00933376"/>
    <w:rsid w:val="00933A2F"/>
    <w:rsid w:val="00945174"/>
    <w:rsid w:val="00960908"/>
    <w:rsid w:val="00961E6E"/>
    <w:rsid w:val="0096413D"/>
    <w:rsid w:val="0096431B"/>
    <w:rsid w:val="009718F9"/>
    <w:rsid w:val="00975112"/>
    <w:rsid w:val="00984803"/>
    <w:rsid w:val="00986981"/>
    <w:rsid w:val="00994FDA"/>
    <w:rsid w:val="009A3B71"/>
    <w:rsid w:val="009A61BC"/>
    <w:rsid w:val="009B0B9C"/>
    <w:rsid w:val="009C1A8D"/>
    <w:rsid w:val="009C3A33"/>
    <w:rsid w:val="009C3F20"/>
    <w:rsid w:val="009D5FF9"/>
    <w:rsid w:val="009D6A0B"/>
    <w:rsid w:val="009E179E"/>
    <w:rsid w:val="009F20F8"/>
    <w:rsid w:val="009F3CEC"/>
    <w:rsid w:val="009F71D8"/>
    <w:rsid w:val="00A0257B"/>
    <w:rsid w:val="00A2047E"/>
    <w:rsid w:val="00A21E76"/>
    <w:rsid w:val="00A27C4C"/>
    <w:rsid w:val="00A30E68"/>
    <w:rsid w:val="00A34AA0"/>
    <w:rsid w:val="00A44542"/>
    <w:rsid w:val="00A445DB"/>
    <w:rsid w:val="00A5652A"/>
    <w:rsid w:val="00A56946"/>
    <w:rsid w:val="00A62BE2"/>
    <w:rsid w:val="00A67B2D"/>
    <w:rsid w:val="00A7726B"/>
    <w:rsid w:val="00A831FD"/>
    <w:rsid w:val="00A87199"/>
    <w:rsid w:val="00A970D3"/>
    <w:rsid w:val="00AA0A09"/>
    <w:rsid w:val="00AB523F"/>
    <w:rsid w:val="00AB5933"/>
    <w:rsid w:val="00AD3A06"/>
    <w:rsid w:val="00AD3D4F"/>
    <w:rsid w:val="00AE013D"/>
    <w:rsid w:val="00AE11B7"/>
    <w:rsid w:val="00AE7CE6"/>
    <w:rsid w:val="00AF193A"/>
    <w:rsid w:val="00AF7237"/>
    <w:rsid w:val="00B00D75"/>
    <w:rsid w:val="00B05A0D"/>
    <w:rsid w:val="00B0678A"/>
    <w:rsid w:val="00B070CB"/>
    <w:rsid w:val="00B10986"/>
    <w:rsid w:val="00B13207"/>
    <w:rsid w:val="00B178E5"/>
    <w:rsid w:val="00B21157"/>
    <w:rsid w:val="00B21609"/>
    <w:rsid w:val="00B26CCF"/>
    <w:rsid w:val="00B26FD5"/>
    <w:rsid w:val="00B3752D"/>
    <w:rsid w:val="00B42DFA"/>
    <w:rsid w:val="00B443D1"/>
    <w:rsid w:val="00B513C3"/>
    <w:rsid w:val="00B531DD"/>
    <w:rsid w:val="00B61E2E"/>
    <w:rsid w:val="00B62A58"/>
    <w:rsid w:val="00B67EC6"/>
    <w:rsid w:val="00B71358"/>
    <w:rsid w:val="00B71DC2"/>
    <w:rsid w:val="00B84753"/>
    <w:rsid w:val="00B847D9"/>
    <w:rsid w:val="00B8572C"/>
    <w:rsid w:val="00B935D2"/>
    <w:rsid w:val="00B93893"/>
    <w:rsid w:val="00B96161"/>
    <w:rsid w:val="00BA649C"/>
    <w:rsid w:val="00BC3B53"/>
    <w:rsid w:val="00BC3B96"/>
    <w:rsid w:val="00BC4AE3"/>
    <w:rsid w:val="00BD49EC"/>
    <w:rsid w:val="00BD4D44"/>
    <w:rsid w:val="00BE3F88"/>
    <w:rsid w:val="00BE4756"/>
    <w:rsid w:val="00C00E6C"/>
    <w:rsid w:val="00C0778E"/>
    <w:rsid w:val="00C20614"/>
    <w:rsid w:val="00C206F1"/>
    <w:rsid w:val="00C40C60"/>
    <w:rsid w:val="00C5258E"/>
    <w:rsid w:val="00C70CE9"/>
    <w:rsid w:val="00C77F13"/>
    <w:rsid w:val="00C8233F"/>
    <w:rsid w:val="00C84D65"/>
    <w:rsid w:val="00C85AD9"/>
    <w:rsid w:val="00C97C80"/>
    <w:rsid w:val="00CA075D"/>
    <w:rsid w:val="00CA47D3"/>
    <w:rsid w:val="00CB23F9"/>
    <w:rsid w:val="00CC2CC0"/>
    <w:rsid w:val="00CD1828"/>
    <w:rsid w:val="00CD362D"/>
    <w:rsid w:val="00CF053F"/>
    <w:rsid w:val="00CF309A"/>
    <w:rsid w:val="00CF51D4"/>
    <w:rsid w:val="00D027D3"/>
    <w:rsid w:val="00D0285D"/>
    <w:rsid w:val="00D04249"/>
    <w:rsid w:val="00D078E1"/>
    <w:rsid w:val="00D100E9"/>
    <w:rsid w:val="00D21E4B"/>
    <w:rsid w:val="00D2312B"/>
    <w:rsid w:val="00D23522"/>
    <w:rsid w:val="00D335A6"/>
    <w:rsid w:val="00D516BE"/>
    <w:rsid w:val="00D53967"/>
    <w:rsid w:val="00D5423B"/>
    <w:rsid w:val="00D54F4E"/>
    <w:rsid w:val="00D55BA9"/>
    <w:rsid w:val="00D573F0"/>
    <w:rsid w:val="00D60BA4"/>
    <w:rsid w:val="00D62419"/>
    <w:rsid w:val="00D62C92"/>
    <w:rsid w:val="00D665FE"/>
    <w:rsid w:val="00D768F1"/>
    <w:rsid w:val="00D77870"/>
    <w:rsid w:val="00D80CCE"/>
    <w:rsid w:val="00D95C88"/>
    <w:rsid w:val="00D97B2E"/>
    <w:rsid w:val="00DA0290"/>
    <w:rsid w:val="00DA7EAB"/>
    <w:rsid w:val="00DB36FE"/>
    <w:rsid w:val="00DB7806"/>
    <w:rsid w:val="00DC09A0"/>
    <w:rsid w:val="00DC132C"/>
    <w:rsid w:val="00DC7A25"/>
    <w:rsid w:val="00DD0E47"/>
    <w:rsid w:val="00DD2AB8"/>
    <w:rsid w:val="00DE578A"/>
    <w:rsid w:val="00DF20D4"/>
    <w:rsid w:val="00DF2583"/>
    <w:rsid w:val="00DF3366"/>
    <w:rsid w:val="00DF54D9"/>
    <w:rsid w:val="00E10DC6"/>
    <w:rsid w:val="00E11F8E"/>
    <w:rsid w:val="00E16D97"/>
    <w:rsid w:val="00E17467"/>
    <w:rsid w:val="00E3731D"/>
    <w:rsid w:val="00E4222F"/>
    <w:rsid w:val="00E50D43"/>
    <w:rsid w:val="00E51ABD"/>
    <w:rsid w:val="00E634E3"/>
    <w:rsid w:val="00E658F6"/>
    <w:rsid w:val="00E770E9"/>
    <w:rsid w:val="00E77F89"/>
    <w:rsid w:val="00E9640D"/>
    <w:rsid w:val="00EA418D"/>
    <w:rsid w:val="00EA7215"/>
    <w:rsid w:val="00EA78AE"/>
    <w:rsid w:val="00EC0DFF"/>
    <w:rsid w:val="00EC237D"/>
    <w:rsid w:val="00EC55A9"/>
    <w:rsid w:val="00ED072A"/>
    <w:rsid w:val="00ED4B19"/>
    <w:rsid w:val="00EE0639"/>
    <w:rsid w:val="00EE4A1F"/>
    <w:rsid w:val="00EE6C24"/>
    <w:rsid w:val="00EF106B"/>
    <w:rsid w:val="00EF1B5A"/>
    <w:rsid w:val="00EF2CCA"/>
    <w:rsid w:val="00EF4291"/>
    <w:rsid w:val="00EF690F"/>
    <w:rsid w:val="00F0177F"/>
    <w:rsid w:val="00F03963"/>
    <w:rsid w:val="00F1256D"/>
    <w:rsid w:val="00F12E23"/>
    <w:rsid w:val="00F13A4E"/>
    <w:rsid w:val="00F172BB"/>
    <w:rsid w:val="00F179FB"/>
    <w:rsid w:val="00F21A66"/>
    <w:rsid w:val="00F21BEF"/>
    <w:rsid w:val="00F26F8B"/>
    <w:rsid w:val="00F41E50"/>
    <w:rsid w:val="00F43176"/>
    <w:rsid w:val="00F44DAD"/>
    <w:rsid w:val="00F46948"/>
    <w:rsid w:val="00F50F86"/>
    <w:rsid w:val="00F53392"/>
    <w:rsid w:val="00F53F91"/>
    <w:rsid w:val="00F61A72"/>
    <w:rsid w:val="00F663C3"/>
    <w:rsid w:val="00F66F13"/>
    <w:rsid w:val="00F74073"/>
    <w:rsid w:val="00F8713B"/>
    <w:rsid w:val="00F93F9E"/>
    <w:rsid w:val="00FA4670"/>
    <w:rsid w:val="00FB06ED"/>
    <w:rsid w:val="00FC0F3F"/>
    <w:rsid w:val="00FC17EC"/>
    <w:rsid w:val="00FC36AB"/>
    <w:rsid w:val="00FD08F1"/>
    <w:rsid w:val="00FE28B9"/>
    <w:rsid w:val="00FE2C36"/>
    <w:rsid w:val="00FE4F08"/>
    <w:rsid w:val="00FE4F31"/>
    <w:rsid w:val="00FF1D3B"/>
  </w:rsids>
  <m:mathPr>
    <m:mathFont m:val="Cambria Math"/>
    <m:brkBin m:val="before"/>
    <m:brkBinSub m:val="--"/>
    <m:smallFrac m:val="0"/>
    <m:dispDef/>
    <m:lMargin m:val="0"/>
    <m:rMargin m:val="0"/>
    <m:defJc m:val="centerGroup"/>
    <m:wrapIndent m:val="1440"/>
    <m:intLim m:val="subSup"/>
    <m:naryLim m:val="undOvr"/>
  </m:mathPr>
  <w:attachedSchema w:val="BZ_Brievenmodule"/>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14:docId w14:val="314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StyleNumbered">
    <w:name w:val="Style Numbered"/>
    <w:basedOn w:val="NoList"/>
    <w:rsid w:val="00A62BE2"/>
    <w:pPr>
      <w:numPr>
        <w:numId w:val="38"/>
      </w:numPr>
    </w:p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numbering" w:customStyle="1" w:styleId="StyleBulleted">
    <w:name w:val="Style Bulleted"/>
    <w:basedOn w:val="NoList"/>
    <w:rsid w:val="00A62BE2"/>
    <w:pPr>
      <w:numPr>
        <w:numId w:val="40"/>
      </w:numPr>
    </w:p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
    <w:name w:val="List Bullet"/>
    <w:basedOn w:val="Normal"/>
    <w:rsid w:val="00B62A58"/>
    <w:pPr>
      <w:numPr>
        <w:numId w:val="43"/>
      </w:numPr>
    </w:pPr>
  </w:style>
  <w:style w:type="paragraph" w:styleId="ListNumber">
    <w:name w:val="List Number"/>
    <w:basedOn w:val="Normal"/>
    <w:rsid w:val="00D62C92"/>
    <w:pPr>
      <w:numPr>
        <w:numId w:val="6"/>
      </w:numPr>
    </w:pPr>
  </w:style>
  <w:style w:type="paragraph" w:styleId="ListNumber2">
    <w:name w:val="List Number 2"/>
    <w:basedOn w:val="Normal"/>
    <w:rsid w:val="00D62C92"/>
    <w:pPr>
      <w:numPr>
        <w:numId w:val="7"/>
      </w:numPr>
    </w:pPr>
  </w:style>
  <w:style w:type="paragraph" w:customStyle="1" w:styleId="FirstLineLetter">
    <w:name w:val="FirstLineLetter"/>
    <w:basedOn w:val="Normal"/>
    <w:next w:val="Normal"/>
    <w:rsid w:val="00CD1828"/>
    <w:pPr>
      <w:spacing w:before="640" w:line="280" w:lineRule="exact"/>
    </w:pPr>
    <w:rPr>
      <w:rFonts w:ascii="Times New Roman" w:hAnsi="Times New Roman"/>
      <w:sz w:val="22"/>
      <w:szCs w:val="20"/>
      <w:lang w:eastAsia="en-US"/>
    </w:rPr>
  </w:style>
  <w:style w:type="paragraph" w:customStyle="1" w:styleId="Huisstijl-Adres2">
    <w:name w:val="Huisstijl-Adres2"/>
    <w:basedOn w:val="Huisstijl-Adres"/>
    <w:rsid w:val="005E222A"/>
    <w:pPr>
      <w:spacing w:after="0"/>
    </w:pPr>
  </w:style>
  <w:style w:type="character" w:styleId="EndnoteReference">
    <w:name w:val="endnote reference"/>
    <w:basedOn w:val="DefaultParagraphFont"/>
    <w:semiHidden/>
    <w:rsid w:val="00264424"/>
    <w:rPr>
      <w:vertAlign w:val="superscript"/>
    </w:rPr>
  </w:style>
  <w:style w:type="paragraph" w:styleId="EndnoteText">
    <w:name w:val="endnote text"/>
    <w:basedOn w:val="Normal"/>
    <w:semiHidden/>
    <w:rsid w:val="00264424"/>
    <w:rPr>
      <w:sz w:val="20"/>
      <w:szCs w:val="20"/>
    </w:rPr>
  </w:style>
  <w:style w:type="character" w:styleId="FootnoteReference">
    <w:name w:val="footnote reference"/>
    <w:basedOn w:val="DefaultParagraphFont"/>
    <w:semiHidden/>
    <w:rsid w:val="00984803"/>
    <w:rPr>
      <w:vertAlign w:val="superscript"/>
    </w:rPr>
  </w:style>
  <w:style w:type="paragraph" w:styleId="FootnoteText">
    <w:name w:val="footnote text"/>
    <w:basedOn w:val="Normal"/>
    <w:semiHidden/>
    <w:rsid w:val="00264424"/>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rPr>
      <w:hidden w:val="0"/>
    </w:trPr>
    <w:tblStylePr w:type="firstRow">
      <w:tblPr/>
      <w:trPr>
        <w:hidden w:val="0"/>
      </w:tr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paragraph" w:customStyle="1" w:styleId="XML">
    <w:name w:val="XML"/>
    <w:rsid w:val="00847A83"/>
    <w:rPr>
      <w:rFonts w:ascii="Verdana" w:hAnsi="Verdana"/>
      <w:vanish/>
      <w:sz w:val="18"/>
      <w:szCs w:val="24"/>
      <w:lang w:val="nl-NL" w:eastAsia="nl-NL"/>
    </w:rPr>
  </w:style>
  <w:style w:type="paragraph" w:styleId="Caption">
    <w:name w:val="caption"/>
    <w:basedOn w:val="Normal"/>
    <w:next w:val="Normal"/>
    <w:qFormat/>
    <w:rsid w:val="0090574D"/>
    <w:rPr>
      <w:b/>
      <w:bCs/>
      <w:szCs w:val="20"/>
    </w:rPr>
  </w:style>
  <w:style w:type="paragraph" w:styleId="BalloonText">
    <w:name w:val="Balloon Text"/>
    <w:basedOn w:val="Normal"/>
    <w:link w:val="BalloonTextChar"/>
    <w:rsid w:val="007A06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0686"/>
    <w:rPr>
      <w:rFonts w:ascii="Tahoma" w:hAnsi="Tahoma" w:cs="Tahoma"/>
      <w:sz w:val="16"/>
      <w:szCs w:val="16"/>
      <w:lang w:val="nl-NL" w:eastAsia="nl-NL"/>
    </w:rPr>
  </w:style>
  <w:style w:type="character" w:styleId="CommentReference">
    <w:name w:val="annotation reference"/>
    <w:basedOn w:val="DefaultParagraphFont"/>
    <w:rsid w:val="00B05A0D"/>
    <w:rPr>
      <w:sz w:val="16"/>
      <w:szCs w:val="16"/>
    </w:rPr>
  </w:style>
  <w:style w:type="paragraph" w:styleId="CommentText">
    <w:name w:val="annotation text"/>
    <w:basedOn w:val="Normal"/>
    <w:link w:val="CommentTextChar"/>
    <w:rsid w:val="00B05A0D"/>
    <w:pPr>
      <w:spacing w:line="240" w:lineRule="auto"/>
    </w:pPr>
    <w:rPr>
      <w:sz w:val="20"/>
      <w:szCs w:val="20"/>
    </w:rPr>
  </w:style>
  <w:style w:type="character" w:customStyle="1" w:styleId="CommentTextChar">
    <w:name w:val="Comment Text Char"/>
    <w:basedOn w:val="DefaultParagraphFont"/>
    <w:link w:val="CommentText"/>
    <w:rsid w:val="00B05A0D"/>
    <w:rPr>
      <w:rFonts w:ascii="Verdana" w:hAnsi="Verdana"/>
      <w:lang w:val="nl-NL" w:eastAsia="nl-NL"/>
    </w:rPr>
  </w:style>
  <w:style w:type="paragraph" w:styleId="CommentSubject">
    <w:name w:val="annotation subject"/>
    <w:basedOn w:val="CommentText"/>
    <w:next w:val="CommentText"/>
    <w:link w:val="CommentSubjectChar"/>
    <w:rsid w:val="00B05A0D"/>
    <w:rPr>
      <w:b/>
      <w:bCs/>
    </w:rPr>
  </w:style>
  <w:style w:type="character" w:customStyle="1" w:styleId="CommentSubjectChar">
    <w:name w:val="Comment Subject Char"/>
    <w:basedOn w:val="CommentTextChar"/>
    <w:link w:val="CommentSubject"/>
    <w:rsid w:val="00B05A0D"/>
    <w:rPr>
      <w:rFonts w:ascii="Verdana" w:hAnsi="Verdana"/>
      <w:b/>
      <w:bC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424"/>
    <w:pPr>
      <w:spacing w:line="240" w:lineRule="atLeast"/>
    </w:pPr>
    <w:rPr>
      <w:rFonts w:ascii="Verdana" w:hAnsi="Verdana"/>
      <w:sz w:val="18"/>
      <w:szCs w:val="24"/>
      <w:lang w:val="nl-NL" w:eastAsia="nl-NL"/>
    </w:rPr>
  </w:style>
  <w:style w:type="paragraph" w:styleId="Heading1">
    <w:name w:val="heading 1"/>
    <w:basedOn w:val="Normal"/>
    <w:next w:val="Normal"/>
    <w:qFormat/>
    <w:rsid w:val="00264424"/>
    <w:pPr>
      <w:pageBreakBefore/>
      <w:widowControl w:val="0"/>
      <w:numPr>
        <w:numId w:val="28"/>
      </w:numPr>
      <w:spacing w:after="700" w:line="300" w:lineRule="atLeast"/>
      <w:contextualSpacing/>
      <w:outlineLvl w:val="0"/>
    </w:pPr>
    <w:rPr>
      <w:rFonts w:cs="Arial"/>
      <w:bCs/>
      <w:kern w:val="32"/>
      <w:sz w:val="24"/>
      <w:szCs w:val="18"/>
    </w:rPr>
  </w:style>
  <w:style w:type="paragraph" w:styleId="Heading2">
    <w:name w:val="heading 2"/>
    <w:basedOn w:val="Heading1"/>
    <w:next w:val="Normal"/>
    <w:qFormat/>
    <w:rsid w:val="00264424"/>
    <w:pPr>
      <w:keepNext/>
      <w:pageBreakBefore w:val="0"/>
      <w:numPr>
        <w:ilvl w:val="1"/>
      </w:numPr>
      <w:spacing w:before="200" w:after="0"/>
      <w:outlineLvl w:val="1"/>
    </w:pPr>
    <w:rPr>
      <w:b/>
      <w:bCs w:val="0"/>
      <w:iCs/>
      <w:sz w:val="18"/>
      <w:szCs w:val="28"/>
    </w:rPr>
  </w:style>
  <w:style w:type="paragraph" w:styleId="Heading3">
    <w:name w:val="heading 3"/>
    <w:basedOn w:val="Heading1"/>
    <w:next w:val="Normal"/>
    <w:qFormat/>
    <w:rsid w:val="00264424"/>
    <w:pPr>
      <w:keepNext/>
      <w:pageBreakBefore w:val="0"/>
      <w:numPr>
        <w:ilvl w:val="2"/>
      </w:numPr>
      <w:spacing w:before="240" w:after="0" w:line="240" w:lineRule="atLeast"/>
      <w:contextualSpacing w:val="0"/>
      <w:outlineLvl w:val="2"/>
    </w:pPr>
    <w:rPr>
      <w:bCs w:val="0"/>
      <w:i/>
      <w:sz w:val="18"/>
      <w:szCs w:val="26"/>
    </w:rPr>
  </w:style>
  <w:style w:type="paragraph" w:styleId="Heading4">
    <w:name w:val="heading 4"/>
    <w:basedOn w:val="Heading1"/>
    <w:next w:val="Normal"/>
    <w:qFormat/>
    <w:rsid w:val="00264424"/>
    <w:pPr>
      <w:keepNext/>
      <w:pageBreakBefore w:val="0"/>
      <w:numPr>
        <w:ilvl w:val="3"/>
      </w:numPr>
      <w:spacing w:before="240" w:after="0" w:line="240" w:lineRule="atLeast"/>
      <w:contextualSpacing w:val="0"/>
      <w:outlineLvl w:val="3"/>
    </w:pPr>
    <w:rPr>
      <w:bCs w:val="0"/>
      <w:sz w:val="18"/>
      <w:szCs w:val="28"/>
    </w:rPr>
  </w:style>
  <w:style w:type="paragraph" w:styleId="Heading5">
    <w:name w:val="heading 5"/>
    <w:basedOn w:val="Normal"/>
    <w:next w:val="Normal"/>
    <w:qFormat/>
    <w:rsid w:val="00264424"/>
    <w:pPr>
      <w:numPr>
        <w:ilvl w:val="4"/>
        <w:numId w:val="28"/>
      </w:numPr>
      <w:spacing w:before="240" w:after="60"/>
      <w:outlineLvl w:val="4"/>
    </w:pPr>
    <w:rPr>
      <w:b/>
      <w:bCs/>
      <w:i/>
      <w:iCs/>
      <w:sz w:val="26"/>
      <w:szCs w:val="26"/>
    </w:rPr>
  </w:style>
  <w:style w:type="paragraph" w:styleId="Heading6">
    <w:name w:val="heading 6"/>
    <w:basedOn w:val="Normal"/>
    <w:next w:val="Normal"/>
    <w:qFormat/>
    <w:rsid w:val="00264424"/>
    <w:pPr>
      <w:numPr>
        <w:ilvl w:val="5"/>
        <w:numId w:val="3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64424"/>
    <w:pPr>
      <w:numPr>
        <w:ilvl w:val="6"/>
        <w:numId w:val="32"/>
      </w:numPr>
      <w:spacing w:before="240" w:after="60"/>
      <w:outlineLvl w:val="6"/>
    </w:pPr>
    <w:rPr>
      <w:rFonts w:ascii="Times New Roman" w:hAnsi="Times New Roman"/>
      <w:sz w:val="24"/>
    </w:rPr>
  </w:style>
  <w:style w:type="paragraph" w:styleId="Heading8">
    <w:name w:val="heading 8"/>
    <w:basedOn w:val="Normal"/>
    <w:next w:val="Normal"/>
    <w:qFormat/>
    <w:rsid w:val="00264424"/>
    <w:pPr>
      <w:numPr>
        <w:ilvl w:val="7"/>
        <w:numId w:val="32"/>
      </w:numPr>
      <w:spacing w:before="240" w:after="60"/>
      <w:outlineLvl w:val="7"/>
    </w:pPr>
    <w:rPr>
      <w:rFonts w:ascii="Times New Roman" w:hAnsi="Times New Roman"/>
      <w:i/>
      <w:iCs/>
      <w:sz w:val="24"/>
    </w:rPr>
  </w:style>
  <w:style w:type="paragraph" w:styleId="Heading9">
    <w:name w:val="heading 9"/>
    <w:basedOn w:val="Normal"/>
    <w:next w:val="Normal"/>
    <w:qFormat/>
    <w:rsid w:val="00264424"/>
    <w:pPr>
      <w:numPr>
        <w:ilvl w:val="8"/>
        <w:numId w:val="3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Header">
    <w:name w:val="header"/>
    <w:basedOn w:val="Normal"/>
    <w:rsid w:val="00264424"/>
    <w:pPr>
      <w:tabs>
        <w:tab w:val="center" w:pos="4536"/>
        <w:tab w:val="right" w:pos="9072"/>
      </w:tabs>
    </w:pPr>
  </w:style>
  <w:style w:type="paragraph" w:styleId="Footer">
    <w:name w:val="footer"/>
    <w:basedOn w:val="Normal"/>
    <w:rsid w:val="00264424"/>
    <w:pPr>
      <w:tabs>
        <w:tab w:val="center" w:pos="4536"/>
        <w:tab w:val="right" w:pos="9072"/>
      </w:tabs>
    </w:pPr>
  </w:style>
  <w:style w:type="table" w:styleId="TableGrid">
    <w:name w:val="Table Grid"/>
    <w:basedOn w:val="TableNormal"/>
    <w:rsid w:val="0026442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numbering" w:customStyle="1" w:styleId="StyleNumbered">
    <w:name w:val="Style Numbered"/>
    <w:basedOn w:val="NoList"/>
    <w:rsid w:val="00A62BE2"/>
    <w:pPr>
      <w:numPr>
        <w:numId w:val="38"/>
      </w:numPr>
    </w:pPr>
  </w:style>
  <w:style w:type="paragraph" w:customStyle="1" w:styleId="Huisstijl-Adres">
    <w:name w:val="Huisstijl-Adres"/>
    <w:basedOn w:val="Normal"/>
    <w:rsid w:val="00575B80"/>
    <w:pPr>
      <w:tabs>
        <w:tab w:val="left" w:pos="192"/>
      </w:tabs>
      <w:adjustRightInd w:val="0"/>
      <w:spacing w:after="90" w:line="180" w:lineRule="exact"/>
    </w:pPr>
    <w:rPr>
      <w:rFonts w:cs="Verdana"/>
      <w:noProof/>
      <w:sz w:val="13"/>
      <w:szCs w:val="13"/>
    </w:rPr>
  </w:style>
  <w:style w:type="numbering" w:customStyle="1" w:styleId="StyleBulleted">
    <w:name w:val="Style Bulleted"/>
    <w:basedOn w:val="NoList"/>
    <w:rsid w:val="00A62BE2"/>
    <w:pPr>
      <w:numPr>
        <w:numId w:val="40"/>
      </w:numPr>
    </w:pPr>
  </w:style>
  <w:style w:type="character" w:customStyle="1" w:styleId="Huisstijl-GegevenCharChar">
    <w:name w:val="Huisstijl-Gegeven Char Char"/>
    <w:basedOn w:val="DefaultParagraphFont"/>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Bestandsnaam">
    <w:name w:val="Bestandsnaam"/>
    <w:basedOn w:val="Header"/>
    <w:rsid w:val="000A480F"/>
    <w:pPr>
      <w:tabs>
        <w:tab w:val="clear" w:pos="4536"/>
        <w:tab w:val="clear" w:pos="9072"/>
        <w:tab w:val="center" w:pos="4153"/>
        <w:tab w:val="right" w:pos="8306"/>
      </w:tabs>
      <w:spacing w:line="280" w:lineRule="exact"/>
    </w:pPr>
    <w:rPr>
      <w:rFonts w:ascii="Times New Roman" w:hAnsi="Times New Roman"/>
      <w:sz w:val="16"/>
      <w:szCs w:val="20"/>
      <w:lang w:eastAsia="en-US"/>
    </w:rPr>
  </w:style>
  <w:style w:type="character" w:customStyle="1" w:styleId="Huisstijl-Rubricering">
    <w:name w:val="Huisstijl-Rubricering"/>
    <w:basedOn w:val="DefaultParagraphFont"/>
    <w:rsid w:val="00264424"/>
    <w:rPr>
      <w:rFonts w:ascii="Verdana" w:hAnsi="Verdana"/>
      <w:b/>
      <w:smallCaps/>
      <w:dstrike w:val="0"/>
      <w:sz w:val="13"/>
      <w:vertAlign w:val="baseline"/>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basedOn w:val="DefaultParagraphFont"/>
    <w:rsid w:val="00264424"/>
    <w:rPr>
      <w:rFonts w:ascii="Verdana" w:hAnsi="Verdana"/>
      <w:color w:val="000000"/>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264424"/>
    <w:pPr>
      <w:spacing w:line="180" w:lineRule="exact"/>
    </w:pPr>
    <w:rPr>
      <w:noProof/>
      <w:sz w:val="13"/>
    </w:rPr>
  </w:style>
  <w:style w:type="paragraph" w:customStyle="1" w:styleId="Minuut">
    <w:name w:val="Minuut"/>
    <w:basedOn w:val="Normal"/>
    <w:rsid w:val="000A480F"/>
    <w:pPr>
      <w:spacing w:line="280" w:lineRule="exact"/>
    </w:pPr>
    <w:rPr>
      <w:rFonts w:ascii="Times New Roman" w:hAnsi="Times New Roman"/>
      <w:b/>
      <w:sz w:val="20"/>
      <w:szCs w:val="20"/>
      <w:lang w:eastAsia="en-US"/>
    </w:rPr>
  </w:style>
  <w:style w:type="paragraph" w:styleId="ListBullet">
    <w:name w:val="List Bullet"/>
    <w:basedOn w:val="Normal"/>
    <w:rsid w:val="00B62A58"/>
    <w:pPr>
      <w:numPr>
        <w:numId w:val="43"/>
      </w:numPr>
    </w:pPr>
  </w:style>
  <w:style w:type="paragraph" w:styleId="ListNumber">
    <w:name w:val="List Number"/>
    <w:basedOn w:val="Normal"/>
    <w:rsid w:val="00D62C92"/>
    <w:pPr>
      <w:numPr>
        <w:numId w:val="6"/>
      </w:numPr>
    </w:pPr>
  </w:style>
  <w:style w:type="paragraph" w:styleId="ListNumber2">
    <w:name w:val="List Number 2"/>
    <w:basedOn w:val="Normal"/>
    <w:rsid w:val="00D62C92"/>
    <w:pPr>
      <w:numPr>
        <w:numId w:val="7"/>
      </w:numPr>
    </w:pPr>
  </w:style>
  <w:style w:type="paragraph" w:customStyle="1" w:styleId="FirstLineLetter">
    <w:name w:val="FirstLineLetter"/>
    <w:basedOn w:val="Normal"/>
    <w:next w:val="Normal"/>
    <w:rsid w:val="00CD1828"/>
    <w:pPr>
      <w:spacing w:before="640" w:line="280" w:lineRule="exact"/>
    </w:pPr>
    <w:rPr>
      <w:rFonts w:ascii="Times New Roman" w:hAnsi="Times New Roman"/>
      <w:sz w:val="22"/>
      <w:szCs w:val="20"/>
      <w:lang w:eastAsia="en-US"/>
    </w:rPr>
  </w:style>
  <w:style w:type="paragraph" w:customStyle="1" w:styleId="Huisstijl-Adres2">
    <w:name w:val="Huisstijl-Adres2"/>
    <w:basedOn w:val="Huisstijl-Adres"/>
    <w:rsid w:val="005E222A"/>
    <w:pPr>
      <w:spacing w:after="0"/>
    </w:pPr>
  </w:style>
  <w:style w:type="character" w:styleId="EndnoteReference">
    <w:name w:val="endnote reference"/>
    <w:basedOn w:val="DefaultParagraphFont"/>
    <w:semiHidden/>
    <w:rsid w:val="00264424"/>
    <w:rPr>
      <w:vertAlign w:val="superscript"/>
    </w:rPr>
  </w:style>
  <w:style w:type="paragraph" w:styleId="EndnoteText">
    <w:name w:val="endnote text"/>
    <w:basedOn w:val="Normal"/>
    <w:semiHidden/>
    <w:rsid w:val="00264424"/>
    <w:rPr>
      <w:sz w:val="20"/>
      <w:szCs w:val="20"/>
    </w:rPr>
  </w:style>
  <w:style w:type="character" w:styleId="FootnoteReference">
    <w:name w:val="footnote reference"/>
    <w:basedOn w:val="DefaultParagraphFont"/>
    <w:semiHidden/>
    <w:rsid w:val="00984803"/>
    <w:rPr>
      <w:vertAlign w:val="superscript"/>
    </w:rPr>
  </w:style>
  <w:style w:type="paragraph" w:styleId="FootnoteText">
    <w:name w:val="footnote text"/>
    <w:basedOn w:val="Normal"/>
    <w:semiHidden/>
    <w:rsid w:val="00264424"/>
    <w:pPr>
      <w:tabs>
        <w:tab w:val="left" w:pos="600"/>
      </w:tabs>
      <w:spacing w:line="180" w:lineRule="atLeast"/>
      <w:ind w:left="240" w:hanging="240"/>
    </w:pPr>
    <w:rPr>
      <w:sz w:val="13"/>
      <w:szCs w:val="20"/>
    </w:rPr>
  </w:style>
  <w:style w:type="paragraph" w:customStyle="1" w:styleId="Huisstijl-Bijschrift">
    <w:name w:val="Huisstijl-Bijschrift"/>
    <w:basedOn w:val="Normal"/>
    <w:next w:val="Normal"/>
    <w:rsid w:val="00264424"/>
    <w:rPr>
      <w:i/>
    </w:rPr>
  </w:style>
  <w:style w:type="character" w:customStyle="1" w:styleId="Huisstijl-Koptekst">
    <w:name w:val="Huisstijl-Koptekst"/>
    <w:basedOn w:val="DefaultParagraphFont"/>
    <w:rsid w:val="00264424"/>
    <w:rPr>
      <w:rFonts w:ascii="Verdana" w:hAnsi="Verdana"/>
      <w:dstrike w:val="0"/>
      <w:sz w:val="13"/>
      <w:vertAlign w:val="baseline"/>
    </w:rPr>
  </w:style>
  <w:style w:type="table" w:customStyle="1" w:styleId="Huisstijl-Tabel">
    <w:name w:val="Huisstijl-Tabel"/>
    <w:basedOn w:val="TableNormal"/>
    <w:rsid w:val="00264424"/>
    <w:rPr>
      <w:rFonts w:ascii="Verdana" w:hAnsi="Verdana"/>
      <w:sz w:val="14"/>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20" w:type="dxa"/>
        <w:left w:w="60" w:type="dxa"/>
        <w:bottom w:w="120" w:type="dxa"/>
        <w:right w:w="60" w:type="dxa"/>
      </w:tblCellMar>
    </w:tblPr>
    <w:trPr>
      <w:hidden w:val="0"/>
    </w:trPr>
    <w:tblStylePr w:type="firstRow">
      <w:tblPr/>
      <w:trPr>
        <w:hidden w:val="0"/>
      </w:trPr>
      <w:tcPr>
        <w:tcMar>
          <w:top w:w="0" w:type="nil"/>
          <w:left w:w="60" w:type="dxa"/>
          <w:bottom w:w="120" w:type="dxa"/>
          <w:right w:w="60" w:type="dxa"/>
        </w:tcMar>
      </w:tcPr>
    </w:tblStylePr>
  </w:style>
  <w:style w:type="paragraph" w:customStyle="1" w:styleId="Huisstijl-TabelTitel">
    <w:name w:val="Huisstijl-TabelTitel"/>
    <w:basedOn w:val="Normal"/>
    <w:next w:val="Normal"/>
    <w:rsid w:val="00264424"/>
    <w:rPr>
      <w:b/>
      <w:sz w:val="14"/>
    </w:rPr>
  </w:style>
  <w:style w:type="paragraph" w:customStyle="1" w:styleId="Huisstijl-TabelTekst">
    <w:name w:val="Huisstijl-TabelTekst"/>
    <w:basedOn w:val="Huisstijl-TabelTitel"/>
    <w:rsid w:val="00264424"/>
    <w:rPr>
      <w:b w:val="0"/>
    </w:rPr>
  </w:style>
  <w:style w:type="paragraph" w:customStyle="1" w:styleId="Kopzondernummering">
    <w:name w:val="Kop zonder nummering"/>
    <w:basedOn w:val="Normal"/>
    <w:rsid w:val="00264424"/>
    <w:pPr>
      <w:spacing w:after="700" w:line="300" w:lineRule="atLeast"/>
      <w:contextualSpacing/>
    </w:pPr>
    <w:rPr>
      <w:sz w:val="24"/>
    </w:rPr>
  </w:style>
  <w:style w:type="paragraph" w:customStyle="1" w:styleId="Kop-Inhoudsopgave">
    <w:name w:val="Kop-Inhoudsopgave"/>
    <w:basedOn w:val="Kopzondernummering"/>
    <w:next w:val="Normal"/>
    <w:rsid w:val="00264424"/>
  </w:style>
  <w:style w:type="paragraph" w:styleId="NormalWeb">
    <w:name w:val="Normal (Web)"/>
    <w:basedOn w:val="Normal"/>
    <w:rsid w:val="00264424"/>
  </w:style>
  <w:style w:type="paragraph" w:styleId="Subtitle">
    <w:name w:val="Subtitle"/>
    <w:basedOn w:val="Normal"/>
    <w:next w:val="Normal"/>
    <w:qFormat/>
    <w:rsid w:val="00264424"/>
    <w:pPr>
      <w:spacing w:line="320" w:lineRule="atLeast"/>
      <w:outlineLvl w:val="1"/>
    </w:pPr>
    <w:rPr>
      <w:sz w:val="24"/>
    </w:rPr>
  </w:style>
  <w:style w:type="paragraph" w:styleId="Title">
    <w:name w:val="Title"/>
    <w:basedOn w:val="Normal"/>
    <w:qFormat/>
    <w:rsid w:val="00264424"/>
    <w:pPr>
      <w:spacing w:line="320" w:lineRule="atLeast"/>
      <w:outlineLvl w:val="0"/>
    </w:pPr>
    <w:rPr>
      <w:rFonts w:cs="Arial"/>
      <w:b/>
      <w:bCs/>
      <w:kern w:val="28"/>
      <w:sz w:val="24"/>
      <w:szCs w:val="32"/>
    </w:rPr>
  </w:style>
  <w:style w:type="paragraph" w:styleId="TOC1">
    <w:name w:val="toc 1"/>
    <w:basedOn w:val="Normal"/>
    <w:next w:val="Normal"/>
    <w:semiHidden/>
    <w:rsid w:val="00264424"/>
  </w:style>
  <w:style w:type="paragraph" w:styleId="TOC2">
    <w:name w:val="toc 2"/>
    <w:basedOn w:val="TOC1"/>
    <w:next w:val="Normal"/>
    <w:semiHidden/>
    <w:rsid w:val="00264424"/>
    <w:pPr>
      <w:tabs>
        <w:tab w:val="left" w:pos="0"/>
      </w:tabs>
      <w:spacing w:before="240"/>
      <w:ind w:left="-1160"/>
    </w:pPr>
    <w:rPr>
      <w:b/>
    </w:rPr>
  </w:style>
  <w:style w:type="paragraph" w:styleId="TOC3">
    <w:name w:val="toc 3"/>
    <w:basedOn w:val="TOC2"/>
    <w:next w:val="Normal"/>
    <w:semiHidden/>
    <w:rsid w:val="00264424"/>
    <w:pPr>
      <w:spacing w:before="0"/>
    </w:pPr>
    <w:rPr>
      <w:b w:val="0"/>
    </w:rPr>
  </w:style>
  <w:style w:type="paragraph" w:styleId="TOC4">
    <w:name w:val="toc 4"/>
    <w:basedOn w:val="TOC3"/>
    <w:next w:val="Normal"/>
    <w:semiHidden/>
    <w:rsid w:val="00264424"/>
  </w:style>
  <w:style w:type="paragraph" w:styleId="TOC5">
    <w:name w:val="toc 5"/>
    <w:basedOn w:val="Normal"/>
    <w:next w:val="Normal"/>
    <w:autoRedefine/>
    <w:semiHidden/>
    <w:rsid w:val="00264424"/>
    <w:pPr>
      <w:ind w:left="720"/>
    </w:pPr>
  </w:style>
  <w:style w:type="paragraph" w:customStyle="1" w:styleId="XML">
    <w:name w:val="XML"/>
    <w:rsid w:val="00847A83"/>
    <w:rPr>
      <w:rFonts w:ascii="Verdana" w:hAnsi="Verdana"/>
      <w:vanish/>
      <w:sz w:val="18"/>
      <w:szCs w:val="24"/>
      <w:lang w:val="nl-NL" w:eastAsia="nl-NL"/>
    </w:rPr>
  </w:style>
  <w:style w:type="paragraph" w:styleId="Caption">
    <w:name w:val="caption"/>
    <w:basedOn w:val="Normal"/>
    <w:next w:val="Normal"/>
    <w:qFormat/>
    <w:rsid w:val="0090574D"/>
    <w:rPr>
      <w:b/>
      <w:bCs/>
      <w:szCs w:val="20"/>
    </w:rPr>
  </w:style>
  <w:style w:type="paragraph" w:styleId="BalloonText">
    <w:name w:val="Balloon Text"/>
    <w:basedOn w:val="Normal"/>
    <w:link w:val="BalloonTextChar"/>
    <w:rsid w:val="007A068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0686"/>
    <w:rPr>
      <w:rFonts w:ascii="Tahoma" w:hAnsi="Tahoma" w:cs="Tahoma"/>
      <w:sz w:val="16"/>
      <w:szCs w:val="16"/>
      <w:lang w:val="nl-NL" w:eastAsia="nl-NL"/>
    </w:rPr>
  </w:style>
  <w:style w:type="character" w:styleId="CommentReference">
    <w:name w:val="annotation reference"/>
    <w:basedOn w:val="DefaultParagraphFont"/>
    <w:rsid w:val="00B05A0D"/>
    <w:rPr>
      <w:sz w:val="16"/>
      <w:szCs w:val="16"/>
    </w:rPr>
  </w:style>
  <w:style w:type="paragraph" w:styleId="CommentText">
    <w:name w:val="annotation text"/>
    <w:basedOn w:val="Normal"/>
    <w:link w:val="CommentTextChar"/>
    <w:rsid w:val="00B05A0D"/>
    <w:pPr>
      <w:spacing w:line="240" w:lineRule="auto"/>
    </w:pPr>
    <w:rPr>
      <w:sz w:val="20"/>
      <w:szCs w:val="20"/>
    </w:rPr>
  </w:style>
  <w:style w:type="character" w:customStyle="1" w:styleId="CommentTextChar">
    <w:name w:val="Comment Text Char"/>
    <w:basedOn w:val="DefaultParagraphFont"/>
    <w:link w:val="CommentText"/>
    <w:rsid w:val="00B05A0D"/>
    <w:rPr>
      <w:rFonts w:ascii="Verdana" w:hAnsi="Verdana"/>
      <w:lang w:val="nl-NL" w:eastAsia="nl-NL"/>
    </w:rPr>
  </w:style>
  <w:style w:type="paragraph" w:styleId="CommentSubject">
    <w:name w:val="annotation subject"/>
    <w:basedOn w:val="CommentText"/>
    <w:next w:val="CommentText"/>
    <w:link w:val="CommentSubjectChar"/>
    <w:rsid w:val="00B05A0D"/>
    <w:rPr>
      <w:b/>
      <w:bCs/>
    </w:rPr>
  </w:style>
  <w:style w:type="character" w:customStyle="1" w:styleId="CommentSubjectChar">
    <w:name w:val="Comment Subject Char"/>
    <w:basedOn w:val="CommentTextChar"/>
    <w:link w:val="CommentSubject"/>
    <w:rsid w:val="00B05A0D"/>
    <w:rPr>
      <w:rFonts w:ascii="Verdana" w:hAnsi="Verdana"/>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weedekamer.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Template\Buza-Common\Letter.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ZDocumentDEU" ma:contentTypeID="0x01010030C70C80750B1143AB1013806A97B7D0007A4D6A3B7CA0CF48B20703BDC2BED864" ma:contentTypeVersion="9" ma:contentTypeDescription="" ma:contentTypeScope="" ma:versionID="ec06a8ceb84f6d79c6d0a62c9c785164">
  <xsd:schema xmlns:xsd="http://www.w3.org/2001/XMLSchema" xmlns:xs="http://www.w3.org/2001/XMLSchema" xmlns:p="http://schemas.microsoft.com/office/2006/metadata/properties" xmlns:ns2="533b95b2-ef5f-47b3-963c-c3ea5e0d53a1" targetNamespace="http://schemas.microsoft.com/office/2006/metadata/properties" ma:root="true" ma:fieldsID="b873fbed8c04921fca54224a37046deb" ns2:_="">
    <xsd:import namespace="533b95b2-ef5f-47b3-963c-c3ea5e0d53a1"/>
    <xsd:element name="properties">
      <xsd:complexType>
        <xsd:sequence>
          <xsd:element name="documentManagement">
            <xsd:complexType>
              <xsd:all>
                <xsd:element ref="ns2:c473f03a6778410e92eefb9d9a9bc535" minOccurs="0"/>
                <xsd:element ref="ns2:TaxCatchAll" minOccurs="0"/>
                <xsd:element ref="ns2:TaxCatchAllLabel" minOccurs="0"/>
                <xsd:element ref="ns2:j2df4765e0c04cc3b490c2445ab6da21" minOccurs="0"/>
                <xsd:element ref="ns2:p2f71961a5504609ab060839eabdbc7a" minOccurs="0"/>
                <xsd:element ref="ns2:TaxKeywordTaxHTField" minOccurs="0"/>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b95b2-ef5f-47b3-963c-c3ea5e0d53a1" elementFormDefault="qualified">
    <xsd:import namespace="http://schemas.microsoft.com/office/2006/documentManagement/types"/>
    <xsd:import namespace="http://schemas.microsoft.com/office/infopath/2007/PartnerControls"/>
    <xsd:element name="c473f03a6778410e92eefb9d9a9bc535" ma:index="8" nillable="true" ma:taxonomy="true" ma:internalName="c473f03a6778410e92eefb9d9a9bc535" ma:taxonomyFieldName="Country" ma:displayName="Country/Region" ma:default="" ma:fieldId="{c473f03a-6778-410e-92ee-fb9d9a9bc535}" ma:taxonomyMulti="true" ma:sspId="8805c4df-c498-47b2-b08d-81a6414440b6" ma:termSetId="4b11575f-0152-447b-b1c6-14c5152cc4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a164f03-a7e2-40c0-a1af-b62eb250d912}" ma:internalName="TaxCatchAll" ma:showField="CatchAllData" ma:web="533b95b2-ef5f-47b3-963c-c3ea5e0d53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a164f03-a7e2-40c0-a1af-b62eb250d912}" ma:internalName="TaxCatchAllLabel" ma:readOnly="true" ma:showField="CatchAllDataLabel" ma:web="533b95b2-ef5f-47b3-963c-c3ea5e0d53a1">
      <xsd:complexType>
        <xsd:complexContent>
          <xsd:extension base="dms:MultiChoiceLookup">
            <xsd:sequence>
              <xsd:element name="Value" type="dms:Lookup" maxOccurs="unbounded" minOccurs="0" nillable="true"/>
            </xsd:sequence>
          </xsd:extension>
        </xsd:complexContent>
      </xsd:complexType>
    </xsd:element>
    <xsd:element name="j2df4765e0c04cc3b490c2445ab6da21" ma:index="12" nillable="true" ma:taxonomy="true" ma:internalName="j2df4765e0c04cc3b490c2445ab6da21" ma:taxonomyFieldName="Theme" ma:displayName="Theme" ma:default="" ma:fieldId="{32df4765-e0c0-4cc3-b490-c2445ab6da21}" ma:taxonomyMulti="true" ma:sspId="8805c4df-c498-47b2-b08d-81a6414440b6" ma:termSetId="b886aef3-384f-4e31-a5b8-4c90748da2e0" ma:anchorId="00000000-0000-0000-0000-000000000000" ma:open="false" ma:isKeyword="false">
      <xsd:complexType>
        <xsd:sequence>
          <xsd:element ref="pc:Terms" minOccurs="0" maxOccurs="1"/>
        </xsd:sequence>
      </xsd:complexType>
    </xsd:element>
    <xsd:element name="p2f71961a5504609ab060839eabdbc7a" ma:index="14" nillable="true" ma:taxonomy="true" ma:internalName="p2f71961a5504609ab060839eabdbc7a" ma:taxonomyFieldName="Fora" ma:displayName="Fora" ma:default="" ma:fieldId="{92f71961-a550-4609-ab06-0839eabdbc7a}" ma:taxonomyMulti="true" ma:sspId="8805c4df-c498-47b2-b08d-81a6414440b6" ma:termSetId="848f9261-8583-4c5c-81e7-3232ddfe54f1"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Overige trefwoorden" ma:fieldId="{23f27201-bee3-471e-b2e7-b64fd8b7ca38}" ma:taxonomyMulti="true" ma:sspId="8805c4df-c498-47b2-b08d-81a6414440b6" ma:termSetId="00000000-0000-0000-0000-000000000000" ma:anchorId="00000000-0000-0000-0000-000000000000" ma:open="true" ma:isKeyword="true">
      <xsd:complexType>
        <xsd:sequence>
          <xsd:element ref="pc:Terms" minOccurs="0" maxOccurs="1"/>
        </xsd:sequence>
      </xsd:complexType>
    </xsd:element>
    <xsd:element name="Type_x0020_of_x0020_document" ma:index="18" nillable="true" ma:displayName="Type of document" ma:format="Dropdown" ma:internalName="Type_x0020_of_x0020_document">
      <xsd:simpleType>
        <xsd:restriction base="dms:Choice">
          <xsd:enumeration value="Brief algemeen"/>
          <xsd:enumeration value="Brief aan Parlement"/>
          <xsd:enumeration value="Brief aan M R"/>
          <xsd:enumeration value="Kamerbrief"/>
          <xsd:enumeration value="Kamervraag"/>
          <xsd:enumeration value="Memo algemeen"/>
          <xsd:enumeration value="Memo brief aan Parlement"/>
          <xsd:enumeration value="Memo brief M R advies"/>
          <xsd:enumeration value="Startmem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473f03a6778410e92eefb9d9a9bc535 xmlns="533b95b2-ef5f-47b3-963c-c3ea5e0d53a1">
      <Terms xmlns="http://schemas.microsoft.com/office/infopath/2007/PartnerControls">
        <TermInfo xmlns="http://schemas.microsoft.com/office/infopath/2007/PartnerControls">
          <TermName xmlns="http://schemas.microsoft.com/office/infopath/2007/PartnerControls">Turkije</TermName>
          <TermId xmlns="http://schemas.microsoft.com/office/infopath/2007/PartnerControls">1a8c0d57-244f-4a6f-9695-caca31a739ca</TermId>
        </TermInfo>
        <TermInfo xmlns="http://schemas.microsoft.com/office/infopath/2007/PartnerControls">
          <TermName xmlns="http://schemas.microsoft.com/office/infopath/2007/PartnerControls">Armenië</TermName>
          <TermId xmlns="http://schemas.microsoft.com/office/infopath/2007/PartnerControls">a9f2e934-b8a6-4d49-a1b9-15f85c4c7105</TermId>
        </TermInfo>
      </Terms>
    </c473f03a6778410e92eefb9d9a9bc535>
    <TaxCatchAll xmlns="533b95b2-ef5f-47b3-963c-c3ea5e0d53a1">
      <Value>202</Value>
      <Value>109</Value>
      <Value>107</Value>
      <Value>44</Value>
    </TaxCatchAll>
    <TaxKeywordTaxHTField xmlns="533b95b2-ef5f-47b3-963c-c3ea5e0d53a1">
      <Terms xmlns="http://schemas.microsoft.com/office/infopath/2007/PartnerControls"/>
    </TaxKeywordTaxHTField>
    <Type_x0020_of_x0020_document xmlns="533b95b2-ef5f-47b3-963c-c3ea5e0d53a1">Brief algemeen</Type_x0020_of_x0020_document>
    <p2f71961a5504609ab060839eabdbc7a xmlns="533b95b2-ef5f-47b3-963c-c3ea5e0d53a1">
      <Terms xmlns="http://schemas.microsoft.com/office/infopath/2007/PartnerControls">
        <TermInfo xmlns="http://schemas.microsoft.com/office/infopath/2007/PartnerControls">
          <TermName xmlns="http://schemas.microsoft.com/office/infopath/2007/PartnerControls">Bilateraal</TermName>
          <TermId xmlns="http://schemas.microsoft.com/office/infopath/2007/PartnerControls">7198da19-556e-4cbb-8805-1c98acde1bd1</TermId>
        </TermInfo>
      </Terms>
    </p2f71961a5504609ab060839eabdbc7a>
    <j2df4765e0c04cc3b490c2445ab6da21 xmlns="533b95b2-ef5f-47b3-963c-c3ea5e0d53a1">
      <Terms xmlns="http://schemas.microsoft.com/office/infopath/2007/PartnerControls">
        <TermInfo xmlns="http://schemas.microsoft.com/office/infopath/2007/PartnerControls">
          <TermName xmlns="http://schemas.microsoft.com/office/infopath/2007/PartnerControls">Genocide</TermName>
          <TermId xmlns="http://schemas.microsoft.com/office/infopath/2007/PartnerControls">051acb9c-928e-479c-8a3f-cf8a8fc26608</TermId>
        </TermInfo>
      </Terms>
    </j2df4765e0c04cc3b490c2445ab6da21>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ABD7-F718-41A2-B495-DC8E42110FE4}">
  <ds:schemaRefs>
    <ds:schemaRef ds:uri="http://schemas.microsoft.com/sharepoint/v3/contenttype/forms"/>
  </ds:schemaRefs>
</ds:datastoreItem>
</file>

<file path=customXml/itemProps2.xml><?xml version="1.0" encoding="utf-8"?>
<ds:datastoreItem xmlns:ds="http://schemas.openxmlformats.org/officeDocument/2006/customXml" ds:itemID="{E85441ED-8300-4286-BA68-68261D9E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b95b2-ef5f-47b3-963c-c3ea5e0d5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46A47-FD84-4D31-9B81-C9343748590A}">
  <ds:schemaRefs>
    <ds:schemaRef ds:uri="http://schemas.microsoft.com/office/2006/metadata/properties"/>
    <ds:schemaRef ds:uri="http://schemas.microsoft.com/office/infopath/2007/PartnerControls"/>
    <ds:schemaRef ds:uri="533b95b2-ef5f-47b3-963c-c3ea5e0d53a1"/>
  </ds:schemaRefs>
</ds:datastoreItem>
</file>

<file path=customXml/itemProps4.xml><?xml version="1.0" encoding="utf-8"?>
<ds:datastoreItem xmlns:ds="http://schemas.openxmlformats.org/officeDocument/2006/customXml" ds:itemID="{2665D5EB-D4DE-45EC-B5E0-DEA6841D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17</TotalTime>
  <Pages>1</Pages>
  <Words>263</Words>
  <Characters>1449</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Ministerie van Buitenlandse Zaken</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Matthijs Schröeder</dc:creator>
  <cp:lastModifiedBy>Matthijs Schröeder</cp:lastModifiedBy>
  <cp:revision>6</cp:revision>
  <cp:lastPrinted>2015-06-09T15:00:00Z</cp:lastPrinted>
  <dcterms:created xsi:type="dcterms:W3CDTF">2015-06-09T14:54:00Z</dcterms:created>
  <dcterms:modified xsi:type="dcterms:W3CDTF">2015-06-10T08:11:00Z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_REFERENCE">
    <vt:lpwstr>Onze referentie</vt:lpwstr>
  </property>
  <property fmtid="{D5CDD505-2E9C-101B-9397-08002B2CF9AE}" pid="3" name="L_DATE">
    <vt:lpwstr>Datum</vt:lpwstr>
  </property>
  <property fmtid="{D5CDD505-2E9C-101B-9397-08002B2CF9AE}" pid="4" name="L_PHONE">
    <vt:lpwstr>Telefoon</vt:lpwstr>
  </property>
  <property fmtid="{D5CDD505-2E9C-101B-9397-08002B2CF9AE}" pid="5" name="L_SUBJECT">
    <vt:lpwstr>Betreft</vt:lpwstr>
  </property>
  <property fmtid="{D5CDD505-2E9C-101B-9397-08002B2CF9AE}" pid="6" name="L_FAX">
    <vt:lpwstr>Fax</vt:lpwstr>
  </property>
  <property fmtid="{D5CDD505-2E9C-101B-9397-08002B2CF9AE}" pid="7" name="BZ_LANGUAGE">
    <vt:lpwstr>Dutch</vt:lpwstr>
  </property>
  <property fmtid="{D5CDD505-2E9C-101B-9397-08002B2CF9AE}" pid="8" name="L_PAGE">
    <vt:lpwstr>Pagina</vt:lpwstr>
  </property>
  <property fmtid="{D5CDD505-2E9C-101B-9397-08002B2CF9AE}" pid="9" name="L_ENCLOSURES">
    <vt:lpwstr>Bijlage(n)</vt:lpwstr>
  </property>
  <property fmtid="{D5CDD505-2E9C-101B-9397-08002B2CF9AE}" pid="10" name="L_PROCESSOR">
    <vt:lpwstr>Contactpersoon</vt:lpwstr>
  </property>
  <property fmtid="{D5CDD505-2E9C-101B-9397-08002B2CF9AE}" pid="11" name="L_EMAIL">
    <vt:lpwstr>E-mail</vt:lpwstr>
  </property>
  <property fmtid="{D5CDD505-2E9C-101B-9397-08002B2CF9AE}" pid="12" name="L_MINUTELETTER">
    <vt:lpwstr>Minuut brief</vt:lpwstr>
  </property>
  <property fmtid="{D5CDD505-2E9C-101B-9397-08002B2CF9AE}" pid="13" name="L_EDITOR">
    <vt:lpwstr>Redacteur</vt:lpwstr>
  </property>
  <property fmtid="{D5CDD505-2E9C-101B-9397-08002B2CF9AE}" pid="14" name="L_CC">
    <vt:lpwstr>Kopie aan</vt:lpwstr>
  </property>
  <property fmtid="{D5CDD505-2E9C-101B-9397-08002B2CF9AE}" pid="15" name="L_INITIALS">
    <vt:lpwstr>Paraaf</vt:lpwstr>
  </property>
  <property fmtid="{D5CDD505-2E9C-101B-9397-08002B2CF9AE}" pid="16" name="L_COINITIALSANDDATE">
    <vt:lpwstr>Medeparaaf en datum</vt:lpwstr>
  </property>
  <property fmtid="{D5CDD505-2E9C-101B-9397-08002B2CF9AE}" pid="17" name="L_ASSESSOR">
    <vt:lpwstr>Vaststeller</vt:lpwstr>
  </property>
  <property fmtid="{D5CDD505-2E9C-101B-9397-08002B2CF9AE}" pid="18" name="SIG_NAME">
    <vt:lpwstr>Matthijs Schröeder</vt:lpwstr>
  </property>
  <property fmtid="{D5CDD505-2E9C-101B-9397-08002B2CF9AE}" pid="19" name="SIG_FUNCTION">
    <vt:lpwstr/>
  </property>
  <property fmtid="{D5CDD505-2E9C-101B-9397-08002B2CF9AE}" pid="20" name="SIG_DEP">
    <vt:lpwstr/>
  </property>
  <property fmtid="{D5CDD505-2E9C-101B-9397-08002B2CF9AE}" pid="21" name="SIG_DIR">
    <vt:lpwstr/>
  </property>
  <property fmtid="{D5CDD505-2E9C-101B-9397-08002B2CF9AE}" pid="22" name="L_HomeCountry">
    <vt:lpwstr>Nederland</vt:lpwstr>
  </property>
  <property fmtid="{D5CDD505-2E9C-101B-9397-08002B2CF9AE}" pid="23" name="BZ_UseCountry">
    <vt:bool>true</vt:bool>
  </property>
  <property fmtid="{D5CDD505-2E9C-101B-9397-08002B2CF9AE}" pid="24" name="BZ_Version">
    <vt:lpwstr>4.0</vt:lpwstr>
  </property>
  <property fmtid="{D5CDD505-2E9C-101B-9397-08002B2CF9AE}" pid="25" name="BZ_VersionDate">
    <vt:lpwstr>January 2009</vt:lpwstr>
  </property>
  <property fmtid="{D5CDD505-2E9C-101B-9397-08002B2CF9AE}" pid="26" name="L_HOME_URL">
    <vt:lpwstr>http://www.government.nl</vt:lpwstr>
  </property>
  <property fmtid="{D5CDD505-2E9C-101B-9397-08002B2CF9AE}" pid="27" name="L_URL">
    <vt:lpwstr>HTTP</vt:lpwstr>
  </property>
  <property fmtid="{D5CDD505-2E9C-101B-9397-08002B2CF9AE}" pid="28" name="L_Home_Address">
    <vt:lpwstr>Postbus 20061_x000d_
2500 EB Den Haag</vt:lpwstr>
  </property>
  <property fmtid="{D5CDD505-2E9C-101B-9397-08002B2CF9AE}" pid="29" name="L_PAGEOF">
    <vt:lpwstr>van</vt:lpwstr>
  </property>
  <property fmtid="{D5CDD505-2E9C-101B-9397-08002B2CF9AE}" pid="30" name="BZ_DATE">
    <vt:lpwstr>2 juni 2015</vt:lpwstr>
  </property>
  <property fmtid="{D5CDD505-2E9C-101B-9397-08002B2CF9AE}" pid="31" name="L_SPOED">
    <vt:lpwstr>Spoed</vt:lpwstr>
  </property>
  <property fmtid="{D5CDD505-2E9C-101B-9397-08002B2CF9AE}" pid="32" name="L_VERTROUWELIJK">
    <vt:lpwstr>Vertrouwelijk</vt:lpwstr>
  </property>
  <property fmtid="{D5CDD505-2E9C-101B-9397-08002B2CF9AE}" pid="33" name="SIG_SENDER">
    <vt:lpwstr>DEU</vt:lpwstr>
  </property>
  <property fmtid="{D5CDD505-2E9C-101B-9397-08002B2CF9AE}" pid="34" name="SIG_PHONE">
    <vt:lpwstr/>
  </property>
  <property fmtid="{D5CDD505-2E9C-101B-9397-08002B2CF9AE}" pid="35" name="SIG_CdP">
    <vt:lpwstr>unknown CdP</vt:lpwstr>
  </property>
  <property fmtid="{D5CDD505-2E9C-101B-9397-08002B2CF9AE}" pid="36" name="ContentTypeId">
    <vt:lpwstr>0x01010030C70C80750B1143AB1013806A97B7D0007A4D6A3B7CA0CF48B20703BDC2BED864</vt:lpwstr>
  </property>
  <property fmtid="{D5CDD505-2E9C-101B-9397-08002B2CF9AE}" pid="37" name="TaxKeyword">
    <vt:lpwstr/>
  </property>
  <property fmtid="{D5CDD505-2E9C-101B-9397-08002B2CF9AE}" pid="38" name="Country">
    <vt:lpwstr>44;#Turkije|1a8c0d57-244f-4a6f-9695-caca31a739ca;#107;#Armenië|a9f2e934-b8a6-4d49-a1b9-15f85c4c7105</vt:lpwstr>
  </property>
  <property fmtid="{D5CDD505-2E9C-101B-9397-08002B2CF9AE}" pid="39" name="Theme">
    <vt:lpwstr>202;#Genocide|051acb9c-928e-479c-8a3f-cf8a8fc26608</vt:lpwstr>
  </property>
  <property fmtid="{D5CDD505-2E9C-101B-9397-08002B2CF9AE}" pid="40" name="Fora">
    <vt:lpwstr>109;#Bilateraal|7198da19-556e-4cbb-8805-1c98acde1bd1</vt:lpwstr>
  </property>
</Properties>
</file>