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97" w:rsidRDefault="00B64565" w:rsidP="00AE71ED">
      <w:bookmarkStart w:id="0" w:name="bm_txtAanhef"/>
      <w:bookmarkStart w:id="1" w:name="bm_start"/>
      <w:r>
        <w:t>Hierbij</w:t>
      </w:r>
      <w:r w:rsidR="00AE71ED">
        <w:t xml:space="preserve"> </w:t>
      </w:r>
      <w:r w:rsidR="00AE71ED" w:rsidRPr="00AE3A5B">
        <w:t>bied</w:t>
      </w:r>
      <w:r w:rsidR="007E4E19">
        <w:t xml:space="preserve"> ik</w:t>
      </w:r>
      <w:r w:rsidR="0097509A">
        <w:t xml:space="preserve"> </w:t>
      </w:r>
      <w:r w:rsidR="00AE71ED" w:rsidRPr="00AE3A5B">
        <w:t>u</w:t>
      </w:r>
      <w:r w:rsidR="00B23676">
        <w:t>, mede namens de minister van Defensie,</w:t>
      </w:r>
      <w:r w:rsidR="00AE71ED" w:rsidRPr="00AE3A5B">
        <w:t xml:space="preserve"> </w:t>
      </w:r>
      <w:r w:rsidR="007D0F97">
        <w:t xml:space="preserve">de reactie aan op het verzoek </w:t>
      </w:r>
      <w:r w:rsidR="005C5C5B">
        <w:t>van</w:t>
      </w:r>
      <w:r w:rsidR="007D0F97" w:rsidRPr="00AE3A5B">
        <w:t xml:space="preserve"> </w:t>
      </w:r>
      <w:r w:rsidR="007D0F97">
        <w:t xml:space="preserve">uw Kamer </w:t>
      </w:r>
      <w:r w:rsidR="005C5C5B">
        <w:t xml:space="preserve">om </w:t>
      </w:r>
      <w:r w:rsidR="007D0F97">
        <w:t>een brief over de</w:t>
      </w:r>
      <w:r w:rsidR="0059794A">
        <w:t xml:space="preserve"> situatie in Kobani</w:t>
      </w:r>
      <w:bookmarkEnd w:id="0"/>
      <w:bookmarkEnd w:id="1"/>
      <w:r w:rsidR="002D7675">
        <w:t xml:space="preserve">, met referentie </w:t>
      </w:r>
      <w:r w:rsidR="002D7675" w:rsidRPr="002D7675">
        <w:t>2014Z17392/2014D35411</w:t>
      </w:r>
      <w:r w:rsidR="00D830BD">
        <w:t>.</w:t>
      </w:r>
      <w:r w:rsidR="00B23676">
        <w:t xml:space="preserve"> </w:t>
      </w:r>
      <w:r w:rsidR="00D830BD">
        <w:t>Op 2 oktober jl. heeft het Kabinet uitgebreid met uw Kamer gesproken over de Nederlandse inzet binnen de coalitie tegen ISIS.</w:t>
      </w:r>
    </w:p>
    <w:p w:rsidR="00967597" w:rsidRDefault="00967597" w:rsidP="00AE71ED"/>
    <w:p w:rsidR="00AE71ED" w:rsidRDefault="00E11835" w:rsidP="00AE71ED">
      <w:r>
        <w:rPr>
          <w:i/>
          <w:iCs/>
          <w:szCs w:val="18"/>
        </w:rPr>
        <w:t>Algemeen</w:t>
      </w:r>
    </w:p>
    <w:p w:rsidR="005D4D48" w:rsidRDefault="0059794A" w:rsidP="00B64565">
      <w:r>
        <w:t>De situatie in Kobani</w:t>
      </w:r>
      <w:r w:rsidR="00E11835" w:rsidRPr="00E11835">
        <w:t xml:space="preserve"> </w:t>
      </w:r>
      <w:r w:rsidR="00E11835">
        <w:t xml:space="preserve">baart </w:t>
      </w:r>
      <w:r w:rsidR="00A90921">
        <w:t>het Kabinet</w:t>
      </w:r>
      <w:r w:rsidR="00E11835">
        <w:t xml:space="preserve"> grote zorgen. De ontwikkelingen</w:t>
      </w:r>
      <w:r>
        <w:t xml:space="preserve"> in en rondom Kobani</w:t>
      </w:r>
      <w:r w:rsidR="00E11835">
        <w:t xml:space="preserve">, en breder in de regio, voltrekken zich in een snel tempo. </w:t>
      </w:r>
      <w:r w:rsidR="00E11835" w:rsidRPr="00E11835">
        <w:t>Uiteraard zijn deze ontwikkelingen voortdurend onderwerp van gesprek met partners, met name binnen de coalitie</w:t>
      </w:r>
      <w:r w:rsidR="00A8015C">
        <w:t xml:space="preserve"> tegen ISIS</w:t>
      </w:r>
      <w:r w:rsidR="00E11835" w:rsidRPr="00E11835">
        <w:t xml:space="preserve">. </w:t>
      </w:r>
      <w:r w:rsidR="00E11835">
        <w:t xml:space="preserve">Deze gesprekken vormen een waardevolle bijdrage aan de </w:t>
      </w:r>
      <w:r w:rsidR="00E11835" w:rsidRPr="00E11835">
        <w:t xml:space="preserve">duiding van </w:t>
      </w:r>
      <w:r w:rsidR="00E11835">
        <w:t>(</w:t>
      </w:r>
      <w:r w:rsidR="00E11835" w:rsidRPr="00E11835">
        <w:t>de implicaties van</w:t>
      </w:r>
      <w:r w:rsidR="00E11835">
        <w:t>)</w:t>
      </w:r>
      <w:r w:rsidR="00E11835" w:rsidRPr="00E11835">
        <w:t xml:space="preserve"> de gebeurtenissen. </w:t>
      </w:r>
      <w:r w:rsidR="00A90921">
        <w:t>Het Kabinet</w:t>
      </w:r>
      <w:r w:rsidR="00E11835" w:rsidRPr="00E11835">
        <w:t xml:space="preserve"> acht het van groot belang dat gedegen analyse en duiding de basis vormen voor het Nederlandse beleid. </w:t>
      </w:r>
    </w:p>
    <w:p w:rsidR="005D4D48" w:rsidRDefault="005D4D48" w:rsidP="00B64565"/>
    <w:p w:rsidR="005D4D48" w:rsidRPr="005D4D48" w:rsidRDefault="005D4D48" w:rsidP="00B64565">
      <w:pPr>
        <w:rPr>
          <w:i/>
        </w:rPr>
      </w:pPr>
      <w:r w:rsidRPr="005D4D48">
        <w:rPr>
          <w:i/>
        </w:rPr>
        <w:t xml:space="preserve">Recente </w:t>
      </w:r>
      <w:r>
        <w:rPr>
          <w:i/>
        </w:rPr>
        <w:t>ont</w:t>
      </w:r>
      <w:r w:rsidRPr="005D4D48">
        <w:rPr>
          <w:i/>
        </w:rPr>
        <w:t>wikkelingen in Kobani</w:t>
      </w:r>
    </w:p>
    <w:p w:rsidR="005D4D48" w:rsidRDefault="005D4D48" w:rsidP="00B64565">
      <w:r w:rsidRPr="005D4D48">
        <w:t xml:space="preserve">Half september begon ISIS in </w:t>
      </w:r>
      <w:r w:rsidR="00637781">
        <w:t>Syrië</w:t>
      </w:r>
      <w:r w:rsidRPr="005D4D48">
        <w:t xml:space="preserve"> een offensief in Koerdisch</w:t>
      </w:r>
      <w:r w:rsidR="0059794A">
        <w:t xml:space="preserve"> gebied, in een poging om Kobani</w:t>
      </w:r>
      <w:r>
        <w:t xml:space="preserve"> </w:t>
      </w:r>
      <w:r w:rsidRPr="005D4D48">
        <w:t xml:space="preserve">/ Ayn al Arab te bereiken. </w:t>
      </w:r>
      <w:r>
        <w:t xml:space="preserve">Deze stad op de grens met Turkije is van strategische waarde omdat het een directe verbinding </w:t>
      </w:r>
      <w:r w:rsidR="007E4E19">
        <w:t>mogelijk maakt</w:t>
      </w:r>
      <w:r>
        <w:t xml:space="preserve"> tussen gebieden onder ISIS-controle in Aleppo </w:t>
      </w:r>
      <w:r w:rsidR="00843263">
        <w:t xml:space="preserve">in het </w:t>
      </w:r>
      <w:r w:rsidR="00A8015C">
        <w:t>noord</w:t>
      </w:r>
      <w:r w:rsidR="00843263">
        <w:t xml:space="preserve">westen van </w:t>
      </w:r>
      <w:r w:rsidR="00637781">
        <w:t>Syrië</w:t>
      </w:r>
      <w:r w:rsidR="00843263">
        <w:t xml:space="preserve"> </w:t>
      </w:r>
      <w:r>
        <w:t xml:space="preserve">en Raqqa, het ISIS-hoofdkwartier in het oosten van </w:t>
      </w:r>
      <w:r w:rsidR="00637781">
        <w:t>Syrië</w:t>
      </w:r>
      <w:r>
        <w:t xml:space="preserve">. De groepering zou hiermee bovendien een groot deel van </w:t>
      </w:r>
      <w:r w:rsidR="00B23676">
        <w:t>het</w:t>
      </w:r>
      <w:r>
        <w:t xml:space="preserve"> Turks-Syrische grens</w:t>
      </w:r>
      <w:r w:rsidR="00B23676">
        <w:t>gebied</w:t>
      </w:r>
      <w:r>
        <w:t xml:space="preserve"> volledig in handen hebben. </w:t>
      </w:r>
    </w:p>
    <w:p w:rsidR="005D4D48" w:rsidRDefault="005D4D48" w:rsidP="00B64565"/>
    <w:p w:rsidR="005D4D48" w:rsidRDefault="005D4D48" w:rsidP="00B64565">
      <w:r>
        <w:t xml:space="preserve">In de afgelopen dagen heeft ISIS de stad belegerd vanuit het oosten, westen en zuiden. </w:t>
      </w:r>
      <w:r w:rsidR="00A90921">
        <w:t>Koerdische</w:t>
      </w:r>
      <w:r w:rsidR="000B495F">
        <w:t xml:space="preserve"> strijders hebben de stad verdedigd, maar kwamen onder toenemende druk van het zwaarbewapende ISIS (tanks en artillerie). Volgens </w:t>
      </w:r>
      <w:r w:rsidR="00843263">
        <w:t>oog</w:t>
      </w:r>
      <w:r w:rsidR="000B495F">
        <w:t xml:space="preserve">getuigen is ISIS </w:t>
      </w:r>
      <w:r w:rsidR="007E4E19">
        <w:t xml:space="preserve">er op </w:t>
      </w:r>
      <w:r w:rsidR="000B495F">
        <w:t>maandag in geslaagd de stad binnen te dringen aan de</w:t>
      </w:r>
      <w:r w:rsidR="0059794A">
        <w:t xml:space="preserve"> oost</w:t>
      </w:r>
      <w:r w:rsidR="000B495F">
        <w:t xml:space="preserve">zijde, waar ze hun zwarte vlag hebben gehesen. </w:t>
      </w:r>
      <w:r w:rsidR="00A8015C">
        <w:t>Pogingen om de stad aan zuid</w:t>
      </w:r>
      <w:r w:rsidR="0059794A">
        <w:t xml:space="preserve">westelijke zijde binnen te dringen zouden gaande zijn. </w:t>
      </w:r>
      <w:r w:rsidR="000B495F">
        <w:t xml:space="preserve">Bronnen spreken over honderden gevluchte burgers, bovenop de 160 000 Koerden die eerder al vluchtten voor het ISIS-offensief. Het centrum van de stad zou echter nog steeds in Koerdische handen zijn. </w:t>
      </w:r>
    </w:p>
    <w:p w:rsidR="005D4D48" w:rsidRDefault="005D4D48" w:rsidP="00B64565">
      <w:pPr>
        <w:rPr>
          <w:i/>
        </w:rPr>
      </w:pPr>
    </w:p>
    <w:p w:rsidR="00B23676" w:rsidRDefault="00B23676" w:rsidP="00B64565">
      <w:pPr>
        <w:rPr>
          <w:i/>
        </w:rPr>
      </w:pPr>
    </w:p>
    <w:p w:rsidR="00B23676" w:rsidRDefault="00B23676" w:rsidP="00B64565">
      <w:pPr>
        <w:rPr>
          <w:i/>
        </w:rPr>
      </w:pPr>
    </w:p>
    <w:p w:rsidR="00B23676" w:rsidRPr="000B495F" w:rsidRDefault="00B23676" w:rsidP="00B64565">
      <w:pPr>
        <w:rPr>
          <w:i/>
        </w:rPr>
      </w:pPr>
    </w:p>
    <w:p w:rsidR="005D4D48" w:rsidRPr="000B495F" w:rsidRDefault="000B495F" w:rsidP="00B64565">
      <w:pPr>
        <w:rPr>
          <w:i/>
        </w:rPr>
      </w:pPr>
      <w:r w:rsidRPr="000B495F">
        <w:rPr>
          <w:i/>
        </w:rPr>
        <w:lastRenderedPageBreak/>
        <w:t>Internationale actie</w:t>
      </w:r>
    </w:p>
    <w:p w:rsidR="0059794A" w:rsidRPr="007E4E19" w:rsidRDefault="007E4E19" w:rsidP="00B64565">
      <w:pPr>
        <w:rPr>
          <w:u w:val="single"/>
        </w:rPr>
      </w:pPr>
      <w:r w:rsidRPr="007E4E19">
        <w:rPr>
          <w:u w:val="single"/>
        </w:rPr>
        <w:t>Coalitie tegen ISIS</w:t>
      </w:r>
    </w:p>
    <w:p w:rsidR="00A2521D" w:rsidRPr="00A2521D" w:rsidRDefault="004F2DFF" w:rsidP="00A2521D">
      <w:r w:rsidRPr="004F2DFF">
        <w:t>De coalitie tegen ISIS heeft</w:t>
      </w:r>
      <w:r w:rsidR="007E4E19">
        <w:t xml:space="preserve"> inmiddels</w:t>
      </w:r>
      <w:r w:rsidRPr="004F2DFF">
        <w:t xml:space="preserve"> 341 luchtaanvallen uitgevoerd in Irak en </w:t>
      </w:r>
      <w:r w:rsidR="00637781">
        <w:t>Syrië</w:t>
      </w:r>
      <w:r w:rsidR="00DF585B">
        <w:t>,</w:t>
      </w:r>
      <w:r w:rsidRPr="004F2DFF">
        <w:t xml:space="preserve"> </w:t>
      </w:r>
      <w:r w:rsidR="00DF585B">
        <w:t>w</w:t>
      </w:r>
      <w:r w:rsidRPr="004F2DFF">
        <w:t xml:space="preserve">aarvan </w:t>
      </w:r>
      <w:r w:rsidR="00843263">
        <w:t xml:space="preserve">86 in </w:t>
      </w:r>
      <w:r w:rsidR="00637781">
        <w:t>Syrië</w:t>
      </w:r>
      <w:r w:rsidR="00843263">
        <w:t xml:space="preserve"> tegen ISIS </w:t>
      </w:r>
      <w:r w:rsidR="00A8015C">
        <w:t>in samenwerking met Saudi-Arabië</w:t>
      </w:r>
      <w:r w:rsidR="0059794A" w:rsidRPr="004F2DFF">
        <w:t>, de VAE</w:t>
      </w:r>
      <w:r w:rsidR="00A8015C">
        <w:t>, Bahrein, Koeweit en Jordanië</w:t>
      </w:r>
      <w:r w:rsidR="0059794A" w:rsidRPr="004F2DFF">
        <w:t xml:space="preserve">. </w:t>
      </w:r>
      <w:r w:rsidR="0059794A">
        <w:t>Zowel vorige week als in de afgelopen 24 uur maakte</w:t>
      </w:r>
      <w:r w:rsidR="00B23676">
        <w:t xml:space="preserve">n </w:t>
      </w:r>
      <w:r w:rsidR="00B23676" w:rsidRPr="00B23676">
        <w:t>ISIS-stellingen</w:t>
      </w:r>
      <w:r w:rsidR="00B23676">
        <w:t xml:space="preserve"> </w:t>
      </w:r>
      <w:r w:rsidR="00B23676" w:rsidRPr="00B23676">
        <w:t>in en rond</w:t>
      </w:r>
      <w:r w:rsidR="0059794A">
        <w:t xml:space="preserve"> Kobani deel uit</w:t>
      </w:r>
      <w:r w:rsidR="00A46561">
        <w:t xml:space="preserve"> van de doelen van de coalitie. Ook vanochtend vinden luchtbombardementen plaats. </w:t>
      </w:r>
      <w:r w:rsidR="00A2521D" w:rsidRPr="00A2521D">
        <w:t xml:space="preserve">Het Kabinet bespreekt </w:t>
      </w:r>
      <w:r w:rsidR="00A2521D">
        <w:t>éé</w:t>
      </w:r>
      <w:r w:rsidR="00A2521D" w:rsidRPr="00A2521D">
        <w:t>n en ander in coalitieverband en beoordeelt op basis van gezamenlijke analyse eventueel te nemen vervolgactie.</w:t>
      </w:r>
    </w:p>
    <w:p w:rsidR="0059794A" w:rsidRDefault="0059794A" w:rsidP="00B64565"/>
    <w:p w:rsidR="0059794A" w:rsidRDefault="0059794A" w:rsidP="00B64565"/>
    <w:p w:rsidR="0059794A" w:rsidRPr="0059794A" w:rsidRDefault="0059794A" w:rsidP="00B64565">
      <w:pPr>
        <w:rPr>
          <w:u w:val="single"/>
        </w:rPr>
      </w:pPr>
      <w:r w:rsidRPr="0059794A">
        <w:rPr>
          <w:u w:val="single"/>
        </w:rPr>
        <w:t>Turkije</w:t>
      </w:r>
    </w:p>
    <w:p w:rsidR="00C54551" w:rsidRPr="00A8015C" w:rsidRDefault="00A8015C" w:rsidP="002D7675">
      <w:pPr>
        <w:pStyle w:val="NoSpacing"/>
      </w:pPr>
      <w:bookmarkStart w:id="2" w:name="bm_txtend"/>
      <w:r w:rsidRPr="00A8015C">
        <w:t xml:space="preserve">Het Turkse parlement heeft afgelopen donderdag een wetsvoorstel aanvaard, waarmee een mandaat wordt verschaft voor eventuele militaire operaties in Irak en Syrië, en voor de eventuele stationering van buitenlandse troepen in Turkije. De Turkse regering heeft aangetekend dat de militaire acties van de coalitie in Syrië zich niet zouden moeten beperken tot luchtaanvallen op ISIS. De verdrijving van de regering-Assad in Damascus, in Turkse optiek de hoofdverantwoordelijke voor de opkomst van ISIS, blijft voor Turkije een hoofddoel. Turkije heeft sinds enkele dagen </w:t>
      </w:r>
      <w:r w:rsidR="007E4E19">
        <w:t>artillerie en een aanzienlijk</w:t>
      </w:r>
      <w:r w:rsidRPr="00A8015C">
        <w:t xml:space="preserve"> aantal tanks opgesteld bij de grens nabij Kobani. Turkije is bezorgd dat de strijd om Kobani overslaat naar Turks grondgebied, en heeft daarom de grens afgesloten. Wel staat het toe dat vluchtelingen uit Kobani, op de vlucht voor ISIS, de grens met Turkije oversteken. Turkije heeft inmiddels honderdduizenden mensen opgenomen die op de vlucht zijn geslagen voor het geweld in Syrië en Irak.</w:t>
      </w:r>
    </w:p>
    <w:p w:rsidR="00A8015C" w:rsidRPr="0054470E" w:rsidRDefault="00A8015C" w:rsidP="002D7675">
      <w:pPr>
        <w:pStyle w:val="NoSpacing"/>
        <w:rPr>
          <w:i/>
        </w:rPr>
      </w:pPr>
    </w:p>
    <w:p w:rsidR="00C54551" w:rsidRDefault="00B64565" w:rsidP="002D7675">
      <w:pPr>
        <w:pStyle w:val="NoSpacing"/>
        <w:rPr>
          <w:i/>
        </w:rPr>
      </w:pPr>
      <w:r>
        <w:rPr>
          <w:i/>
        </w:rPr>
        <w:t>Koerdische positie</w:t>
      </w:r>
      <w:r w:rsidR="00843263">
        <w:rPr>
          <w:i/>
        </w:rPr>
        <w:t xml:space="preserve"> en humanitaire situatie</w:t>
      </w:r>
    </w:p>
    <w:p w:rsidR="00843263" w:rsidRPr="00843263" w:rsidRDefault="00E62CD2" w:rsidP="002D7675">
      <w:pPr>
        <w:pStyle w:val="NoSpacing"/>
      </w:pPr>
      <w:r>
        <w:t xml:space="preserve">Het kabinet heeft </w:t>
      </w:r>
      <w:r w:rsidR="00843263" w:rsidRPr="00843263">
        <w:t>begrip voor de emotionele betrokkenheid die veel Koerden in Europa, en ook in Nederland, voelen bij de situatie in Kobani. De protesten die plaatsvonden in de Tweede Kamer afgelopen nacht, evenals gisteren in onder andere Wenen, Bern, Brussel, Kopenhagen, Stockholm en Berlijn, benadrukken het gevoel van verontrusting die de tragische berichten uit Kobani ook in onze samenleving teweegbrengen.</w:t>
      </w:r>
      <w:r w:rsidR="002D7675">
        <w:t xml:space="preserve"> </w:t>
      </w:r>
      <w:r w:rsidR="00A90921">
        <w:t>Het Kabinet</w:t>
      </w:r>
      <w:r w:rsidR="002D7675">
        <w:t xml:space="preserve"> is voortdurend</w:t>
      </w:r>
      <w:r w:rsidR="00A90921">
        <w:t xml:space="preserve"> in</w:t>
      </w:r>
      <w:r w:rsidR="002D7675">
        <w:t xml:space="preserve"> gesprek met partners over mogelijk</w:t>
      </w:r>
      <w:r w:rsidR="00A90921">
        <w:t>e</w:t>
      </w:r>
      <w:r w:rsidR="002D7675">
        <w:t xml:space="preserve"> te nemen stappen ter bescherming van de burgerbevolking in Kobani en elders in </w:t>
      </w:r>
      <w:r w:rsidR="00637781">
        <w:t>Syrië</w:t>
      </w:r>
      <w:r w:rsidR="002D7675">
        <w:t xml:space="preserve"> en Irak. Zodra nadere informatie beschikbaar is, zal deze vanzelfsprekend met uw Kamer worden </w:t>
      </w:r>
      <w:r w:rsidR="00A90921">
        <w:t xml:space="preserve">gedeeld. </w:t>
      </w:r>
    </w:p>
    <w:p w:rsidR="00AE71ED" w:rsidRDefault="00AE71ED" w:rsidP="00AE71ED"/>
    <w:p w:rsidR="00C54551" w:rsidRDefault="00C54551" w:rsidP="00C54551"/>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63"/>
        <w:gridCol w:w="752"/>
      </w:tblGrid>
      <w:tr w:rsidR="00C54551" w:rsidRPr="00C37FE1" w:rsidTr="00177395">
        <w:tc>
          <w:tcPr>
            <w:tcW w:w="4500" w:type="pct"/>
          </w:tcPr>
          <w:p w:rsidR="00C54551" w:rsidRPr="00C37FE1" w:rsidRDefault="00C54551" w:rsidP="00843263">
            <w:bookmarkStart w:id="3" w:name="bm_groet"/>
            <w:r>
              <w:t>De Minister van Buitenlandse Zaken</w:t>
            </w:r>
            <w:bookmarkEnd w:id="3"/>
            <w:r w:rsidR="00A90921">
              <w:t>,</w:t>
            </w:r>
          </w:p>
        </w:tc>
        <w:tc>
          <w:tcPr>
            <w:tcW w:w="2500" w:type="pct"/>
          </w:tcPr>
          <w:p w:rsidR="00C54551" w:rsidRPr="00C37FE1" w:rsidRDefault="00C54551" w:rsidP="00177395"/>
        </w:tc>
      </w:tr>
      <w:tr w:rsidR="00C54551" w:rsidRPr="00F924B2" w:rsidTr="00177395">
        <w:tc>
          <w:tcPr>
            <w:tcW w:w="4500" w:type="pct"/>
          </w:tcPr>
          <w:p w:rsidR="00C54551" w:rsidRDefault="00C54551" w:rsidP="00177395">
            <w:bookmarkStart w:id="4" w:name="bm_groet1"/>
          </w:p>
          <w:p w:rsidR="00C54551" w:rsidRDefault="00C54551" w:rsidP="00177395"/>
          <w:p w:rsidR="00C54551" w:rsidRDefault="00C54551" w:rsidP="00177395"/>
          <w:p w:rsidR="00C54551" w:rsidRDefault="00C54551" w:rsidP="00177395"/>
          <w:p w:rsidR="00C54551" w:rsidRDefault="00C54551" w:rsidP="00177395"/>
          <w:p w:rsidR="00C54551" w:rsidRDefault="00C54551" w:rsidP="00177395"/>
          <w:p w:rsidR="00C54551" w:rsidRDefault="00C54551" w:rsidP="00177395"/>
          <w:p w:rsidR="00C54551" w:rsidRPr="000C2154" w:rsidRDefault="00C54551" w:rsidP="00843263">
            <w:pPr>
              <w:rPr>
                <w:lang w:val="fr-FR"/>
              </w:rPr>
            </w:pPr>
            <w:r w:rsidRPr="000C2154">
              <w:rPr>
                <w:lang w:val="fr-FR"/>
              </w:rPr>
              <w:t>Frans Timmermans</w:t>
            </w:r>
            <w:bookmarkEnd w:id="4"/>
            <w:r w:rsidRPr="000C2154">
              <w:rPr>
                <w:lang w:val="fr-FR"/>
              </w:rPr>
              <w:t xml:space="preserve">                                       </w:t>
            </w:r>
          </w:p>
        </w:tc>
        <w:tc>
          <w:tcPr>
            <w:tcW w:w="2500" w:type="pct"/>
          </w:tcPr>
          <w:p w:rsidR="00C54551" w:rsidRPr="000C2154" w:rsidRDefault="00C54551" w:rsidP="00177395">
            <w:pPr>
              <w:rPr>
                <w:lang w:val="fr-FR"/>
              </w:rPr>
            </w:pPr>
            <w:bookmarkStart w:id="5" w:name="bm_groetam1"/>
            <w:r w:rsidRPr="000C2154">
              <w:rPr>
                <w:lang w:val="fr-FR"/>
              </w:rPr>
              <w:t xml:space="preserve"> </w:t>
            </w:r>
            <w:bookmarkEnd w:id="5"/>
          </w:p>
        </w:tc>
      </w:tr>
      <w:tr w:rsidR="00C54551" w:rsidRPr="00F924B2" w:rsidTr="00177395">
        <w:tc>
          <w:tcPr>
            <w:tcW w:w="4500" w:type="pct"/>
          </w:tcPr>
          <w:p w:rsidR="00C54551" w:rsidRPr="000C2154" w:rsidRDefault="00C54551" w:rsidP="00177395">
            <w:pPr>
              <w:rPr>
                <w:lang w:val="fr-FR"/>
              </w:rPr>
            </w:pPr>
          </w:p>
        </w:tc>
        <w:tc>
          <w:tcPr>
            <w:tcW w:w="2500" w:type="pct"/>
          </w:tcPr>
          <w:p w:rsidR="00C54551" w:rsidRPr="000C2154" w:rsidRDefault="00C54551" w:rsidP="00177395">
            <w:pPr>
              <w:rPr>
                <w:lang w:val="fr-FR"/>
              </w:rPr>
            </w:pPr>
          </w:p>
        </w:tc>
      </w:tr>
      <w:tr w:rsidR="00C54551" w:rsidRPr="00F924B2" w:rsidTr="00177395">
        <w:tc>
          <w:tcPr>
            <w:tcW w:w="4500" w:type="pct"/>
          </w:tcPr>
          <w:p w:rsidR="00C54551" w:rsidRPr="000C2154" w:rsidRDefault="00C54551" w:rsidP="00177395">
            <w:pPr>
              <w:rPr>
                <w:lang w:val="fr-FR"/>
              </w:rPr>
            </w:pPr>
          </w:p>
        </w:tc>
        <w:tc>
          <w:tcPr>
            <w:tcW w:w="2500" w:type="pct"/>
          </w:tcPr>
          <w:p w:rsidR="00C54551" w:rsidRPr="000C2154" w:rsidRDefault="00C54551" w:rsidP="00177395">
            <w:pPr>
              <w:rPr>
                <w:lang w:val="fr-FR"/>
              </w:rPr>
            </w:pPr>
          </w:p>
        </w:tc>
      </w:tr>
    </w:tbl>
    <w:p w:rsidR="00C54551" w:rsidRPr="000C2154" w:rsidRDefault="00C54551" w:rsidP="00C54551">
      <w:pPr>
        <w:rPr>
          <w:lang w:val="fr-FR"/>
        </w:rPr>
      </w:pPr>
    </w:p>
    <w:bookmarkEnd w:id="2"/>
    <w:p w:rsidR="00AE71ED" w:rsidRDefault="00AE71ED" w:rsidP="00C37FE1"/>
    <w:sectPr w:rsidR="00AE71ED"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06" w:rsidRDefault="00DD6B06">
      <w:r>
        <w:separator/>
      </w:r>
    </w:p>
    <w:p w:rsidR="00DD6B06" w:rsidRDefault="00DD6B06"/>
  </w:endnote>
  <w:endnote w:type="continuationSeparator" w:id="0">
    <w:p w:rsidR="00DD6B06" w:rsidRDefault="00DD6B06">
      <w:r>
        <w:continuationSeparator/>
      </w:r>
    </w:p>
    <w:p w:rsidR="00DD6B06" w:rsidRDefault="00DD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5" w:rsidRDefault="00177395">
    <w:pPr>
      <w:pStyle w:val="Footer"/>
    </w:pPr>
  </w:p>
  <w:p w:rsidR="00177395" w:rsidRDefault="00177395"/>
  <w:tbl>
    <w:tblPr>
      <w:tblW w:w="9900" w:type="dxa"/>
      <w:tblLayout w:type="fixed"/>
      <w:tblCellMar>
        <w:left w:w="0" w:type="dxa"/>
        <w:right w:w="0" w:type="dxa"/>
      </w:tblCellMar>
      <w:tblLook w:val="0000" w:firstRow="0" w:lastRow="0" w:firstColumn="0" w:lastColumn="0" w:noHBand="0" w:noVBand="0"/>
    </w:tblPr>
    <w:tblGrid>
      <w:gridCol w:w="7752"/>
      <w:gridCol w:w="2148"/>
    </w:tblGrid>
    <w:tr w:rsidR="00177395">
      <w:trPr>
        <w:trHeight w:hRule="exact" w:val="240"/>
      </w:trPr>
      <w:tc>
        <w:tcPr>
          <w:tcW w:w="7752" w:type="dxa"/>
          <w:shd w:val="clear" w:color="auto" w:fill="auto"/>
        </w:tcPr>
        <w:p w:rsidR="00177395" w:rsidRDefault="00177395" w:rsidP="002B153C">
          <w:r>
            <w:t>VERTROUWELIJK</w:t>
          </w:r>
        </w:p>
      </w:tc>
      <w:tc>
        <w:tcPr>
          <w:tcW w:w="2148" w:type="dxa"/>
        </w:tcPr>
        <w:p w:rsidR="00177395" w:rsidRDefault="00177395"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B23676">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B23676">
              <w:t>2</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77395">
      <w:trPr>
        <w:trHeight w:hRule="exact" w:val="240"/>
      </w:trPr>
      <w:tc>
        <w:tcPr>
          <w:tcW w:w="7752" w:type="dxa"/>
          <w:shd w:val="clear" w:color="auto" w:fill="auto"/>
        </w:tcPr>
        <w:p w:rsidR="00177395" w:rsidRDefault="00177395" w:rsidP="002B153C">
          <w:bookmarkStart w:id="8" w:name="bmVoettekst1"/>
        </w:p>
      </w:tc>
      <w:tc>
        <w:tcPr>
          <w:tcW w:w="2148" w:type="dxa"/>
        </w:tcPr>
        <w:p w:rsidR="00177395" w:rsidRDefault="00177395"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B23676">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585A9F">
            <w:rPr>
              <w:rStyle w:val="Huisstijl-GegevenCharChar"/>
            </w:rPr>
            <w:t>2</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B23676">
            <w:rPr>
              <w:rStyle w:val="Huisstijl-GegevenCharChar"/>
            </w:rPr>
            <w:t>van</w:t>
          </w:r>
          <w:r>
            <w:rPr>
              <w:rStyle w:val="Huisstijl-GegevenCharChar"/>
            </w:rPr>
            <w:fldChar w:fldCharType="end"/>
          </w:r>
          <w:r>
            <w:t xml:space="preserve"> </w:t>
          </w:r>
          <w:fldSimple w:instr=" NUMPAGES   \* MERGEFORMAT ">
            <w:r w:rsidR="00585A9F">
              <w:t>2</w:t>
            </w:r>
          </w:fldSimple>
        </w:p>
      </w:tc>
    </w:tr>
    <w:bookmarkEnd w:id="8"/>
  </w:tbl>
  <w:p w:rsidR="00177395" w:rsidRPr="00BC3B53" w:rsidRDefault="00177395"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77395">
      <w:trPr>
        <w:trHeight w:hRule="exact" w:val="240"/>
      </w:trPr>
      <w:tc>
        <w:tcPr>
          <w:tcW w:w="7752" w:type="dxa"/>
          <w:shd w:val="clear" w:color="auto" w:fill="auto"/>
        </w:tcPr>
        <w:p w:rsidR="00177395" w:rsidRDefault="00177395" w:rsidP="00023E9A"/>
      </w:tc>
      <w:tc>
        <w:tcPr>
          <w:tcW w:w="2148" w:type="dxa"/>
        </w:tcPr>
        <w:p w:rsidR="00177395" w:rsidRDefault="00177395"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B23676">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585A9F">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B23676">
            <w:rPr>
              <w:rStyle w:val="Huisstijl-GegevenCharChar"/>
            </w:rPr>
            <w:t>van</w:t>
          </w:r>
          <w:r>
            <w:rPr>
              <w:rStyle w:val="Huisstijl-GegevenCharChar"/>
            </w:rPr>
            <w:fldChar w:fldCharType="end"/>
          </w:r>
          <w:r>
            <w:t xml:space="preserve"> </w:t>
          </w:r>
          <w:fldSimple w:instr=" NUMPAGES   \* MERGEFORMAT ">
            <w:r w:rsidR="00585A9F">
              <w:t>2</w:t>
            </w:r>
          </w:fldSimple>
        </w:p>
      </w:tc>
    </w:tr>
  </w:tbl>
  <w:p w:rsidR="00177395" w:rsidRPr="00BC3B53" w:rsidRDefault="00177395"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06" w:rsidRDefault="00DD6B06">
      <w:r>
        <w:separator/>
      </w:r>
    </w:p>
    <w:p w:rsidR="00DD6B06" w:rsidRDefault="00DD6B06"/>
  </w:footnote>
  <w:footnote w:type="continuationSeparator" w:id="0">
    <w:p w:rsidR="00DD6B06" w:rsidRDefault="00DD6B06">
      <w:r>
        <w:continuationSeparator/>
      </w:r>
    </w:p>
    <w:p w:rsidR="00DD6B06" w:rsidRDefault="00DD6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5" w:rsidRDefault="00177395">
    <w:pPr>
      <w:pStyle w:val="Header"/>
    </w:pPr>
  </w:p>
  <w:p w:rsidR="00177395" w:rsidRDefault="001773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5" w:rsidRDefault="00177395"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77395" w:rsidRPr="00496319">
                            <w:trPr>
                              <w:hidden/>
                            </w:trPr>
                            <w:tc>
                              <w:tcPr>
                                <w:tcW w:w="2160" w:type="dxa"/>
                                <w:shd w:val="clear" w:color="auto" w:fill="auto"/>
                              </w:tcPr>
                              <w:p w:rsidR="00177395" w:rsidRPr="00FB2EB1" w:rsidRDefault="00177395" w:rsidP="00D20117">
                                <w:pPr>
                                  <w:pStyle w:val="Huisstijl-Adres"/>
                                  <w:rPr>
                                    <w:b/>
                                    <w:vanish/>
                                  </w:rPr>
                                </w:pPr>
                              </w:p>
                            </w:tc>
                          </w:tr>
                          <w:tr w:rsidR="00177395">
                            <w:trPr>
                              <w:trHeight w:hRule="exact" w:val="200"/>
                            </w:trPr>
                            <w:tc>
                              <w:tcPr>
                                <w:tcW w:w="2160" w:type="dxa"/>
                                <w:shd w:val="clear" w:color="auto" w:fill="auto"/>
                              </w:tcPr>
                              <w:p w:rsidR="00177395" w:rsidRPr="00DF54D9" w:rsidRDefault="00177395" w:rsidP="004F44C2"/>
                            </w:tc>
                          </w:tr>
                          <w:bookmarkStart w:id="6" w:name="bm_date2"/>
                          <w:bookmarkEnd w:id="6"/>
                          <w:tr w:rsidR="00177395" w:rsidRPr="00496319">
                            <w:tc>
                              <w:tcPr>
                                <w:tcW w:w="2160" w:type="dxa"/>
                                <w:shd w:val="clear" w:color="auto" w:fill="auto"/>
                              </w:tcPr>
                              <w:p w:rsidR="00177395" w:rsidRDefault="00177395" w:rsidP="004F44C2">
                                <w:pPr>
                                  <w:pStyle w:val="Huisstijl-Kopje"/>
                                </w:pPr>
                                <w:r>
                                  <w:fldChar w:fldCharType="begin"/>
                                </w:r>
                                <w:r>
                                  <w:instrText xml:space="preserve"> DOCPROPERTY  L_REFERENCE  \* MERGEFORMAT </w:instrText>
                                </w:r>
                                <w:r>
                                  <w:fldChar w:fldCharType="separate"/>
                                </w:r>
                                <w:r w:rsidR="00B23676">
                                  <w:t>Onze Referentie</w:t>
                                </w:r>
                                <w:r>
                                  <w:fldChar w:fldCharType="end"/>
                                </w:r>
                              </w:p>
                              <w:p w:rsidR="00585A9F" w:rsidRPr="00587FEE" w:rsidRDefault="00585A9F" w:rsidP="00585A9F">
                                <w:pPr>
                                  <w:pStyle w:val="Huisstijl-Gegeven"/>
                                </w:pPr>
                                <w:r w:rsidRPr="001B1AC9">
                                  <w:t>2014.9667</w:t>
                                </w:r>
                              </w:p>
                              <w:p w:rsidR="00177395" w:rsidRPr="00F93F9E" w:rsidRDefault="00177395" w:rsidP="00E62CD2">
                                <w:pPr>
                                  <w:pStyle w:val="Huisstijl-Gegeven"/>
                                </w:pPr>
                              </w:p>
                            </w:tc>
                          </w:tr>
                          <w:tr w:rsidR="00177395">
                            <w:trPr>
                              <w:trHeight w:val="930"/>
                            </w:trPr>
                            <w:tc>
                              <w:tcPr>
                                <w:tcW w:w="2160" w:type="dxa"/>
                                <w:shd w:val="clear" w:color="auto" w:fill="auto"/>
                              </w:tcPr>
                              <w:p w:rsidR="00177395" w:rsidRDefault="00177395" w:rsidP="004F44C2">
                                <w:pPr>
                                  <w:pStyle w:val="Huisstijl-Voorwaarden"/>
                                </w:pPr>
                              </w:p>
                            </w:tc>
                          </w:tr>
                        </w:tbl>
                        <w:p w:rsidR="00177395" w:rsidRDefault="00177395"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77395" w:rsidRPr="00496319">
                      <w:trPr>
                        <w:hidden/>
                      </w:trPr>
                      <w:tc>
                        <w:tcPr>
                          <w:tcW w:w="2160" w:type="dxa"/>
                          <w:shd w:val="clear" w:color="auto" w:fill="auto"/>
                        </w:tcPr>
                        <w:p w:rsidR="00177395" w:rsidRPr="00FB2EB1" w:rsidRDefault="00177395" w:rsidP="00D20117">
                          <w:pPr>
                            <w:pStyle w:val="Huisstijl-Adres"/>
                            <w:rPr>
                              <w:b/>
                              <w:vanish/>
                            </w:rPr>
                          </w:pPr>
                        </w:p>
                      </w:tc>
                    </w:tr>
                    <w:tr w:rsidR="00177395">
                      <w:trPr>
                        <w:trHeight w:hRule="exact" w:val="200"/>
                      </w:trPr>
                      <w:tc>
                        <w:tcPr>
                          <w:tcW w:w="2160" w:type="dxa"/>
                          <w:shd w:val="clear" w:color="auto" w:fill="auto"/>
                        </w:tcPr>
                        <w:p w:rsidR="00177395" w:rsidRPr="00DF54D9" w:rsidRDefault="00177395" w:rsidP="004F44C2"/>
                      </w:tc>
                    </w:tr>
                    <w:bookmarkStart w:id="7" w:name="bm_date2"/>
                    <w:bookmarkEnd w:id="7"/>
                    <w:tr w:rsidR="00177395" w:rsidRPr="00496319">
                      <w:tc>
                        <w:tcPr>
                          <w:tcW w:w="2160" w:type="dxa"/>
                          <w:shd w:val="clear" w:color="auto" w:fill="auto"/>
                        </w:tcPr>
                        <w:p w:rsidR="00177395" w:rsidRDefault="00177395" w:rsidP="004F44C2">
                          <w:pPr>
                            <w:pStyle w:val="Huisstijl-Kopje"/>
                          </w:pPr>
                          <w:r>
                            <w:fldChar w:fldCharType="begin"/>
                          </w:r>
                          <w:r>
                            <w:instrText xml:space="preserve"> DOCPROPERTY  L_REFERENCE  \* MERGEFORMAT </w:instrText>
                          </w:r>
                          <w:r>
                            <w:fldChar w:fldCharType="separate"/>
                          </w:r>
                          <w:r w:rsidR="00B23676">
                            <w:t>Onze Referentie</w:t>
                          </w:r>
                          <w:r>
                            <w:fldChar w:fldCharType="end"/>
                          </w:r>
                        </w:p>
                        <w:p w:rsidR="00585A9F" w:rsidRPr="00587FEE" w:rsidRDefault="00585A9F" w:rsidP="00585A9F">
                          <w:pPr>
                            <w:pStyle w:val="Huisstijl-Gegeven"/>
                          </w:pPr>
                          <w:r w:rsidRPr="001B1AC9">
                            <w:t>2014.9667</w:t>
                          </w:r>
                        </w:p>
                        <w:p w:rsidR="00177395" w:rsidRPr="00F93F9E" w:rsidRDefault="00177395" w:rsidP="00E62CD2">
                          <w:pPr>
                            <w:pStyle w:val="Huisstijl-Gegeven"/>
                          </w:pPr>
                        </w:p>
                      </w:tc>
                    </w:tr>
                    <w:tr w:rsidR="00177395">
                      <w:trPr>
                        <w:trHeight w:val="930"/>
                      </w:trPr>
                      <w:tc>
                        <w:tcPr>
                          <w:tcW w:w="2160" w:type="dxa"/>
                          <w:shd w:val="clear" w:color="auto" w:fill="auto"/>
                        </w:tcPr>
                        <w:p w:rsidR="00177395" w:rsidRDefault="00177395" w:rsidP="004F44C2">
                          <w:pPr>
                            <w:pStyle w:val="Huisstijl-Voorwaarden"/>
                          </w:pPr>
                        </w:p>
                      </w:tc>
                    </w:tr>
                  </w:tbl>
                  <w:p w:rsidR="00177395" w:rsidRDefault="00177395"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77395" w:rsidRPr="00275984" w:rsidTr="00733C20">
      <w:trPr>
        <w:trHeight w:hRule="exact" w:val="96"/>
      </w:trPr>
      <w:tc>
        <w:tcPr>
          <w:tcW w:w="7520" w:type="dxa"/>
          <w:shd w:val="clear" w:color="auto" w:fill="auto"/>
        </w:tcPr>
        <w:p w:rsidR="00177395" w:rsidRPr="00275984" w:rsidRDefault="00177395" w:rsidP="004F44C2">
          <w:pPr>
            <w:spacing w:line="240" w:lineRule="auto"/>
            <w:rPr>
              <w:sz w:val="12"/>
              <w:szCs w:val="12"/>
            </w:rPr>
          </w:pPr>
        </w:p>
      </w:tc>
    </w:tr>
  </w:tbl>
  <w:p w:rsidR="00177395" w:rsidRPr="00740712" w:rsidRDefault="00177395" w:rsidP="004F44C2"/>
  <w:p w:rsidR="00177395" w:rsidRPr="00217880" w:rsidRDefault="00177395"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5" w:rsidRDefault="00177395" w:rsidP="00BC4AE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77395">
                            <w:trPr>
                              <w:trHeight w:val="2636"/>
                            </w:trPr>
                            <w:tc>
                              <w:tcPr>
                                <w:tcW w:w="737" w:type="dxa"/>
                                <w:shd w:val="clear" w:color="auto" w:fill="auto"/>
                              </w:tcPr>
                              <w:p w:rsidR="00177395" w:rsidRDefault="00177395" w:rsidP="00B42DFA">
                                <w:pPr>
                                  <w:spacing w:line="240" w:lineRule="auto"/>
                                </w:pPr>
                              </w:p>
                            </w:tc>
                            <w:tc>
                              <w:tcPr>
                                <w:tcW w:w="5263" w:type="dxa"/>
                                <w:shd w:val="clear" w:color="auto" w:fill="auto"/>
                              </w:tcPr>
                              <w:p w:rsidR="00177395" w:rsidRDefault="00177395"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77395" w:rsidRDefault="00177395"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77395">
                      <w:trPr>
                        <w:trHeight w:val="2636"/>
                      </w:trPr>
                      <w:tc>
                        <w:tcPr>
                          <w:tcW w:w="737" w:type="dxa"/>
                          <w:shd w:val="clear" w:color="auto" w:fill="auto"/>
                        </w:tcPr>
                        <w:p w:rsidR="00177395" w:rsidRDefault="00177395" w:rsidP="00B42DFA">
                          <w:pPr>
                            <w:spacing w:line="240" w:lineRule="auto"/>
                          </w:pPr>
                        </w:p>
                      </w:tc>
                      <w:tc>
                        <w:tcPr>
                          <w:tcW w:w="5263" w:type="dxa"/>
                          <w:shd w:val="clear" w:color="auto" w:fill="auto"/>
                        </w:tcPr>
                        <w:p w:rsidR="00177395" w:rsidRDefault="00177395"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77395" w:rsidRDefault="00177395"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77395" w:rsidRPr="00587FEE">
                            <w:tc>
                              <w:tcPr>
                                <w:tcW w:w="2160" w:type="dxa"/>
                                <w:shd w:val="clear" w:color="auto" w:fill="auto"/>
                              </w:tcPr>
                              <w:p w:rsidR="00177395" w:rsidRPr="00587FEE" w:rsidRDefault="00177395" w:rsidP="00973C3C">
                                <w:pPr>
                                  <w:pStyle w:val="Huisstijl-Adres"/>
                                </w:pPr>
                                <w:bookmarkStart w:id="9" w:name="bm_txtdirectie"/>
                                <w:bookmarkStart w:id="10" w:name="bm_addressfrom"/>
                                <w:r w:rsidRPr="00587FEE">
                                  <w:rPr>
                                    <w:b/>
                                  </w:rPr>
                                  <w:t>Directie Veiligheidsbeleid</w:t>
                                </w:r>
                                <w:bookmarkEnd w:id="9"/>
                                <w:r w:rsidRPr="00587FEE">
                                  <w:br/>
                                  <w:t>Bezuidenhoutseweg 67</w:t>
                                </w:r>
                                <w:r w:rsidRPr="00587FEE">
                                  <w:br/>
                                  <w:t>2594 AC Den Haag</w:t>
                                </w:r>
                                <w:r w:rsidRPr="00587FEE">
                                  <w:br/>
                                  <w:t>Postbus 20061</w:t>
                                </w:r>
                                <w:r w:rsidRPr="00587FEE">
                                  <w:br/>
                                  <w:t>Nederland</w:t>
                                </w:r>
                                <w:r w:rsidRPr="00587FEE">
                                  <w:fldChar w:fldCharType="begin"/>
                                </w:r>
                                <w:r w:rsidRPr="00587FEE">
                                  <w:instrText xml:space="preserve"> IF  </w:instrText>
                                </w:r>
                                <w:r w:rsidRPr="00587FEE">
                                  <w:fldChar w:fldCharType="begin"/>
                                </w:r>
                                <w:r w:rsidRPr="00587FEE">
                                  <w:instrText xml:space="preserve"> DOCPROPERTY "BZ_UseCountry" </w:instrText>
                                </w:r>
                                <w:r w:rsidRPr="00587FEE">
                                  <w:fldChar w:fldCharType="separate"/>
                                </w:r>
                                <w:r w:rsidR="00B23676">
                                  <w:instrText>N</w:instrText>
                                </w:r>
                                <w:r w:rsidRPr="00587FEE">
                                  <w:fldChar w:fldCharType="end"/>
                                </w:r>
                                <w:r w:rsidRPr="00587FEE">
                                  <w:instrText>="Y" "</w:instrText>
                                </w:r>
                                <w:r w:rsidRPr="00587FEE">
                                  <w:fldChar w:fldCharType="begin"/>
                                </w:r>
                                <w:r w:rsidRPr="00587FEE">
                                  <w:instrText xml:space="preserve"> DOCPROPERTY "L_HomeCountry" </w:instrText>
                                </w:r>
                                <w:r w:rsidRPr="00587FEE">
                                  <w:fldChar w:fldCharType="separate"/>
                                </w:r>
                                <w:r w:rsidRPr="00587FEE">
                                  <w:instrText>Nederland</w:instrText>
                                </w:r>
                                <w:r w:rsidRPr="00587FEE">
                                  <w:fldChar w:fldCharType="end"/>
                                </w:r>
                                <w:r w:rsidRPr="00587FEE">
                                  <w:instrText>" ""</w:instrText>
                                </w:r>
                                <w:r w:rsidRPr="00587FEE">
                                  <w:fldChar w:fldCharType="end"/>
                                </w:r>
                                <w:r w:rsidRPr="00587FEE">
                                  <w:br/>
                                </w:r>
                                <w:fldSimple w:instr=" DOCPROPERTY  L_HOME_URL  \* MERGEFORMAT ">
                                  <w:r w:rsidR="00B23676">
                                    <w:t>www.minbuza.nl</w:t>
                                  </w:r>
                                </w:fldSimple>
                              </w:p>
                              <w:p w:rsidR="00177395" w:rsidRPr="00587FEE" w:rsidRDefault="00177395" w:rsidP="00D20117">
                                <w:pPr>
                                  <w:pStyle w:val="Huisstijl-Adres"/>
                                  <w:rPr>
                                    <w:vanish/>
                                  </w:rPr>
                                </w:pPr>
                                <w:bookmarkStart w:id="11" w:name="bm_ministerie"/>
                                <w:bookmarkStart w:id="12" w:name="bm_aministerie"/>
                                <w:bookmarkEnd w:id="10"/>
                                <w:r w:rsidRPr="00587FEE">
                                  <w:rPr>
                                    <w:b/>
                                    <w:vanish/>
                                  </w:rPr>
                                  <w:t xml:space="preserve"> </w:t>
                                </w:r>
                                <w:bookmarkEnd w:id="11"/>
                                <w:r w:rsidRPr="00587FEE">
                                  <w:rPr>
                                    <w:b/>
                                    <w:vanish/>
                                  </w:rPr>
                                  <w:br/>
                                </w:r>
                                <w:bookmarkStart w:id="13" w:name="bm_adres"/>
                                <w:r w:rsidRPr="00587FEE">
                                  <w:rPr>
                                    <w:vanish/>
                                  </w:rPr>
                                  <w:t xml:space="preserve"> </w:t>
                                </w:r>
                                <w:bookmarkEnd w:id="13"/>
                              </w:p>
                              <w:bookmarkEnd w:id="12"/>
                              <w:p w:rsidR="00177395" w:rsidRDefault="00177395" w:rsidP="00496E62">
                                <w:pPr>
                                  <w:pStyle w:val="Huisstijl-Adres"/>
                                  <w:rPr>
                                    <w:b/>
                                  </w:rPr>
                                </w:pPr>
                              </w:p>
                              <w:p w:rsidR="00177395" w:rsidRDefault="00177395" w:rsidP="00496E62">
                                <w:pPr>
                                  <w:pStyle w:val="Huisstijl-Adres"/>
                                  <w:rPr>
                                    <w:b/>
                                  </w:rPr>
                                </w:pPr>
                              </w:p>
                              <w:p w:rsidR="00177395" w:rsidRDefault="00177395" w:rsidP="00496E62">
                                <w:pPr>
                                  <w:pStyle w:val="Huisstijl-Adres"/>
                                  <w:rPr>
                                    <w:b/>
                                  </w:rPr>
                                </w:pPr>
                              </w:p>
                              <w:p w:rsidR="00177395" w:rsidRPr="00587FEE" w:rsidRDefault="00177395" w:rsidP="00496E62">
                                <w:pPr>
                                  <w:pStyle w:val="Huisstijl-Adres"/>
                                </w:pPr>
                                <w:r w:rsidRPr="00587FEE">
                                  <w:tab/>
                                </w:r>
                                <w:bookmarkStart w:id="14" w:name="bm_fax"/>
                                <w:bookmarkEnd w:id="14"/>
                                <w:r w:rsidRPr="00587FEE">
                                  <w:br/>
                                </w:r>
                              </w:p>
                            </w:tc>
                          </w:tr>
                          <w:tr w:rsidR="00177395" w:rsidRPr="00587FEE">
                            <w:trPr>
                              <w:trHeight w:hRule="exact" w:val="200"/>
                            </w:trPr>
                            <w:tc>
                              <w:tcPr>
                                <w:tcW w:w="2160" w:type="dxa"/>
                                <w:shd w:val="clear" w:color="auto" w:fill="auto"/>
                              </w:tcPr>
                              <w:p w:rsidR="00177395" w:rsidRPr="00587FEE" w:rsidRDefault="00177395" w:rsidP="00BC4AE3"/>
                            </w:tc>
                          </w:tr>
                          <w:tr w:rsidR="00177395" w:rsidRPr="00587FEE">
                            <w:trPr>
                              <w:trHeight w:val="1740"/>
                            </w:trPr>
                            <w:tc>
                              <w:tcPr>
                                <w:tcW w:w="2160" w:type="dxa"/>
                                <w:shd w:val="clear" w:color="auto" w:fill="auto"/>
                              </w:tcPr>
                              <w:p w:rsidR="00177395" w:rsidRPr="00587FEE" w:rsidRDefault="00DD6B06" w:rsidP="00BC4AE3">
                                <w:pPr>
                                  <w:pStyle w:val="Huisstijl-Kopje"/>
                                </w:pPr>
                                <w:fldSimple w:instr=" DOCPROPERTY  L_REFERENCE  \* MERGEFORMAT ">
                                  <w:r w:rsidR="00B23676">
                                    <w:t>Onze Referentie</w:t>
                                  </w:r>
                                </w:fldSimple>
                              </w:p>
                              <w:p w:rsidR="00B23676" w:rsidRPr="00587FEE" w:rsidRDefault="00B23676" w:rsidP="00B23676">
                                <w:pPr>
                                  <w:pStyle w:val="Huisstijl-Gegeven"/>
                                </w:pPr>
                                <w:r w:rsidRPr="001B1AC9">
                                  <w:t>2014.9667</w:t>
                                </w:r>
                              </w:p>
                              <w:p w:rsidR="00177395" w:rsidRPr="00587FEE" w:rsidRDefault="00DD6B06" w:rsidP="00BC4AE3">
                                <w:pPr>
                                  <w:pStyle w:val="Huisstijl-Kopje"/>
                                </w:pPr>
                                <w:fldSimple w:instr=" DOCPROPERTY  L_YREFERENCE  \* MERGEFORMAT ">
                                  <w:r w:rsidR="00B23676">
                                    <w:t>Uw Referentie</w:t>
                                  </w:r>
                                </w:fldSimple>
                              </w:p>
                              <w:p w:rsidR="00177395" w:rsidRPr="00B23676" w:rsidRDefault="00B23676" w:rsidP="001E503C">
                                <w:pPr>
                                  <w:pStyle w:val="Huisstijl-Kopje"/>
                                  <w:rPr>
                                    <w:b w:val="0"/>
                                  </w:rPr>
                                </w:pPr>
                                <w:r w:rsidRPr="00B23676">
                                  <w:rPr>
                                    <w:b w:val="0"/>
                                  </w:rPr>
                                  <w:t>2014Z17392/2014D35411</w:t>
                                </w:r>
                              </w:p>
                            </w:tc>
                          </w:tr>
                          <w:tr w:rsidR="00177395" w:rsidRPr="00587FEE">
                            <w:trPr>
                              <w:trHeight w:val="930"/>
                            </w:trPr>
                            <w:tc>
                              <w:tcPr>
                                <w:tcW w:w="2160" w:type="dxa"/>
                                <w:shd w:val="clear" w:color="auto" w:fill="auto"/>
                              </w:tcPr>
                              <w:p w:rsidR="00177395" w:rsidRPr="00587FEE" w:rsidRDefault="00177395" w:rsidP="000A174A">
                                <w:pPr>
                                  <w:pStyle w:val="Huisstijl-Voorwaarden"/>
                                </w:pPr>
                              </w:p>
                            </w:tc>
                          </w:tr>
                        </w:tbl>
                        <w:p w:rsidR="00177395" w:rsidRPr="00587FEE" w:rsidRDefault="00177395"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77395" w:rsidRPr="00587FEE">
                      <w:tc>
                        <w:tcPr>
                          <w:tcW w:w="2160" w:type="dxa"/>
                          <w:shd w:val="clear" w:color="auto" w:fill="auto"/>
                        </w:tcPr>
                        <w:p w:rsidR="00177395" w:rsidRPr="00587FEE" w:rsidRDefault="00177395" w:rsidP="00973C3C">
                          <w:pPr>
                            <w:pStyle w:val="Huisstijl-Adres"/>
                          </w:pPr>
                          <w:bookmarkStart w:id="15" w:name="bm_txtdirectie"/>
                          <w:bookmarkStart w:id="16" w:name="bm_addressfrom"/>
                          <w:r w:rsidRPr="00587FEE">
                            <w:rPr>
                              <w:b/>
                            </w:rPr>
                            <w:t>Directie Veiligheidsbeleid</w:t>
                          </w:r>
                          <w:bookmarkEnd w:id="15"/>
                          <w:r w:rsidRPr="00587FEE">
                            <w:br/>
                            <w:t>Bezuidenhoutseweg 67</w:t>
                          </w:r>
                          <w:r w:rsidRPr="00587FEE">
                            <w:br/>
                            <w:t>2594 AC Den Haag</w:t>
                          </w:r>
                          <w:r w:rsidRPr="00587FEE">
                            <w:br/>
                            <w:t>Postbus 20061</w:t>
                          </w:r>
                          <w:r w:rsidRPr="00587FEE">
                            <w:br/>
                            <w:t>Nederland</w:t>
                          </w:r>
                          <w:r w:rsidRPr="00587FEE">
                            <w:fldChar w:fldCharType="begin"/>
                          </w:r>
                          <w:r w:rsidRPr="00587FEE">
                            <w:instrText xml:space="preserve"> IF  </w:instrText>
                          </w:r>
                          <w:r w:rsidRPr="00587FEE">
                            <w:fldChar w:fldCharType="begin"/>
                          </w:r>
                          <w:r w:rsidRPr="00587FEE">
                            <w:instrText xml:space="preserve"> DOCPROPERTY "BZ_UseCountry" </w:instrText>
                          </w:r>
                          <w:r w:rsidRPr="00587FEE">
                            <w:fldChar w:fldCharType="separate"/>
                          </w:r>
                          <w:r w:rsidR="00B23676">
                            <w:instrText>N</w:instrText>
                          </w:r>
                          <w:r w:rsidRPr="00587FEE">
                            <w:fldChar w:fldCharType="end"/>
                          </w:r>
                          <w:r w:rsidRPr="00587FEE">
                            <w:instrText>="Y" "</w:instrText>
                          </w:r>
                          <w:r w:rsidRPr="00587FEE">
                            <w:fldChar w:fldCharType="begin"/>
                          </w:r>
                          <w:r w:rsidRPr="00587FEE">
                            <w:instrText xml:space="preserve"> DOCPROPERTY "L_HomeCountry" </w:instrText>
                          </w:r>
                          <w:r w:rsidRPr="00587FEE">
                            <w:fldChar w:fldCharType="separate"/>
                          </w:r>
                          <w:r w:rsidRPr="00587FEE">
                            <w:instrText>Nederland</w:instrText>
                          </w:r>
                          <w:r w:rsidRPr="00587FEE">
                            <w:fldChar w:fldCharType="end"/>
                          </w:r>
                          <w:r w:rsidRPr="00587FEE">
                            <w:instrText>" ""</w:instrText>
                          </w:r>
                          <w:r w:rsidRPr="00587FEE">
                            <w:fldChar w:fldCharType="end"/>
                          </w:r>
                          <w:r w:rsidRPr="00587FEE">
                            <w:br/>
                          </w:r>
                          <w:fldSimple w:instr=" DOCPROPERTY  L_HOME_URL  \* MERGEFORMAT ">
                            <w:r w:rsidR="00B23676">
                              <w:t>www.minbuza.nl</w:t>
                            </w:r>
                          </w:fldSimple>
                        </w:p>
                        <w:p w:rsidR="00177395" w:rsidRPr="00587FEE" w:rsidRDefault="00177395" w:rsidP="00D20117">
                          <w:pPr>
                            <w:pStyle w:val="Huisstijl-Adres"/>
                            <w:rPr>
                              <w:vanish/>
                            </w:rPr>
                          </w:pPr>
                          <w:bookmarkStart w:id="17" w:name="bm_ministerie"/>
                          <w:bookmarkStart w:id="18" w:name="bm_aministerie"/>
                          <w:bookmarkEnd w:id="16"/>
                          <w:r w:rsidRPr="00587FEE">
                            <w:rPr>
                              <w:b/>
                              <w:vanish/>
                            </w:rPr>
                            <w:t xml:space="preserve"> </w:t>
                          </w:r>
                          <w:bookmarkEnd w:id="17"/>
                          <w:r w:rsidRPr="00587FEE">
                            <w:rPr>
                              <w:b/>
                              <w:vanish/>
                            </w:rPr>
                            <w:br/>
                          </w:r>
                          <w:bookmarkStart w:id="19" w:name="bm_adres"/>
                          <w:r w:rsidRPr="00587FEE">
                            <w:rPr>
                              <w:vanish/>
                            </w:rPr>
                            <w:t xml:space="preserve"> </w:t>
                          </w:r>
                          <w:bookmarkEnd w:id="19"/>
                        </w:p>
                        <w:bookmarkEnd w:id="18"/>
                        <w:p w:rsidR="00177395" w:rsidRDefault="00177395" w:rsidP="00496E62">
                          <w:pPr>
                            <w:pStyle w:val="Huisstijl-Adres"/>
                            <w:rPr>
                              <w:b/>
                            </w:rPr>
                          </w:pPr>
                        </w:p>
                        <w:p w:rsidR="00177395" w:rsidRDefault="00177395" w:rsidP="00496E62">
                          <w:pPr>
                            <w:pStyle w:val="Huisstijl-Adres"/>
                            <w:rPr>
                              <w:b/>
                            </w:rPr>
                          </w:pPr>
                        </w:p>
                        <w:p w:rsidR="00177395" w:rsidRDefault="00177395" w:rsidP="00496E62">
                          <w:pPr>
                            <w:pStyle w:val="Huisstijl-Adres"/>
                            <w:rPr>
                              <w:b/>
                            </w:rPr>
                          </w:pPr>
                        </w:p>
                        <w:p w:rsidR="00177395" w:rsidRPr="00587FEE" w:rsidRDefault="00177395" w:rsidP="00496E62">
                          <w:pPr>
                            <w:pStyle w:val="Huisstijl-Adres"/>
                          </w:pPr>
                          <w:r w:rsidRPr="00587FEE">
                            <w:tab/>
                          </w:r>
                          <w:bookmarkStart w:id="20" w:name="bm_fax"/>
                          <w:bookmarkEnd w:id="20"/>
                          <w:r w:rsidRPr="00587FEE">
                            <w:br/>
                          </w:r>
                        </w:p>
                      </w:tc>
                    </w:tr>
                    <w:tr w:rsidR="00177395" w:rsidRPr="00587FEE">
                      <w:trPr>
                        <w:trHeight w:hRule="exact" w:val="200"/>
                      </w:trPr>
                      <w:tc>
                        <w:tcPr>
                          <w:tcW w:w="2160" w:type="dxa"/>
                          <w:shd w:val="clear" w:color="auto" w:fill="auto"/>
                        </w:tcPr>
                        <w:p w:rsidR="00177395" w:rsidRPr="00587FEE" w:rsidRDefault="00177395" w:rsidP="00BC4AE3"/>
                      </w:tc>
                    </w:tr>
                    <w:tr w:rsidR="00177395" w:rsidRPr="00587FEE">
                      <w:trPr>
                        <w:trHeight w:val="1740"/>
                      </w:trPr>
                      <w:tc>
                        <w:tcPr>
                          <w:tcW w:w="2160" w:type="dxa"/>
                          <w:shd w:val="clear" w:color="auto" w:fill="auto"/>
                        </w:tcPr>
                        <w:p w:rsidR="00177395" w:rsidRPr="00587FEE" w:rsidRDefault="00DD6B06" w:rsidP="00BC4AE3">
                          <w:pPr>
                            <w:pStyle w:val="Huisstijl-Kopje"/>
                          </w:pPr>
                          <w:fldSimple w:instr=" DOCPROPERTY  L_REFERENCE  \* MERGEFORMAT ">
                            <w:r w:rsidR="00B23676">
                              <w:t>Onze Referentie</w:t>
                            </w:r>
                          </w:fldSimple>
                        </w:p>
                        <w:p w:rsidR="00B23676" w:rsidRPr="00587FEE" w:rsidRDefault="00B23676" w:rsidP="00B23676">
                          <w:pPr>
                            <w:pStyle w:val="Huisstijl-Gegeven"/>
                          </w:pPr>
                          <w:r w:rsidRPr="001B1AC9">
                            <w:t>2014.9667</w:t>
                          </w:r>
                        </w:p>
                        <w:p w:rsidR="00177395" w:rsidRPr="00587FEE" w:rsidRDefault="00DD6B06" w:rsidP="00BC4AE3">
                          <w:pPr>
                            <w:pStyle w:val="Huisstijl-Kopje"/>
                          </w:pPr>
                          <w:fldSimple w:instr=" DOCPROPERTY  L_YREFERENCE  \* MERGEFORMAT ">
                            <w:r w:rsidR="00B23676">
                              <w:t>Uw Referentie</w:t>
                            </w:r>
                          </w:fldSimple>
                        </w:p>
                        <w:p w:rsidR="00177395" w:rsidRPr="00B23676" w:rsidRDefault="00B23676" w:rsidP="001E503C">
                          <w:pPr>
                            <w:pStyle w:val="Huisstijl-Kopje"/>
                            <w:rPr>
                              <w:b w:val="0"/>
                            </w:rPr>
                          </w:pPr>
                          <w:r w:rsidRPr="00B23676">
                            <w:rPr>
                              <w:b w:val="0"/>
                            </w:rPr>
                            <w:t>2014Z17392/2014D35411</w:t>
                          </w:r>
                        </w:p>
                      </w:tc>
                    </w:tr>
                    <w:tr w:rsidR="00177395" w:rsidRPr="00587FEE">
                      <w:trPr>
                        <w:trHeight w:val="930"/>
                      </w:trPr>
                      <w:tc>
                        <w:tcPr>
                          <w:tcW w:w="2160" w:type="dxa"/>
                          <w:shd w:val="clear" w:color="auto" w:fill="auto"/>
                        </w:tcPr>
                        <w:p w:rsidR="00177395" w:rsidRPr="00587FEE" w:rsidRDefault="00177395" w:rsidP="000A174A">
                          <w:pPr>
                            <w:pStyle w:val="Huisstijl-Voorwaarden"/>
                          </w:pPr>
                        </w:p>
                      </w:tc>
                    </w:tr>
                  </w:tbl>
                  <w:p w:rsidR="00177395" w:rsidRPr="00587FEE" w:rsidRDefault="00177395"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77395" w:rsidTr="00733C20">
      <w:trPr>
        <w:trHeight w:hRule="exact" w:val="323"/>
      </w:trPr>
      <w:tc>
        <w:tcPr>
          <w:tcW w:w="7520" w:type="dxa"/>
          <w:shd w:val="clear" w:color="auto" w:fill="auto"/>
        </w:tcPr>
        <w:p w:rsidR="00177395" w:rsidRPr="00BC3B53" w:rsidRDefault="00177395" w:rsidP="00717318">
          <w:pPr>
            <w:pStyle w:val="Huisstijl-NAW"/>
          </w:pPr>
        </w:p>
      </w:tc>
    </w:tr>
    <w:tr w:rsidR="00177395">
      <w:trPr>
        <w:cantSplit/>
        <w:trHeight w:hRule="exact" w:val="2440"/>
      </w:trPr>
      <w:tc>
        <w:tcPr>
          <w:tcW w:w="7520" w:type="dxa"/>
          <w:shd w:val="clear" w:color="auto" w:fill="auto"/>
        </w:tcPr>
        <w:p w:rsidR="00177395" w:rsidRPr="003B4CA4" w:rsidRDefault="00177395" w:rsidP="008C5110">
          <w:pPr>
            <w:pStyle w:val="Huisstijl-NAW"/>
          </w:pPr>
          <w:r w:rsidRPr="003B4CA4">
            <w:t xml:space="preserve">Aan de </w:t>
          </w:r>
          <w:r>
            <w:t xml:space="preserve">Voorzitter </w:t>
          </w:r>
          <w:r w:rsidRPr="003B4CA4">
            <w:t>van de</w:t>
          </w:r>
          <w:r w:rsidRPr="003B4CA4">
            <w:br/>
          </w:r>
          <w:fldSimple w:instr=" DOCPROPERTY  bz_kamernr  \* MERGEFORMAT ">
            <w:r w:rsidR="00B23676" w:rsidRPr="00B23676">
              <w:rPr>
                <w:bCs/>
              </w:rPr>
              <w:t>Tweede</w:t>
            </w:r>
          </w:fldSimple>
          <w:r w:rsidRPr="003B4CA4">
            <w:t xml:space="preserve"> Kamer der Staten-Generaal</w:t>
          </w:r>
        </w:p>
        <w:p w:rsidR="00177395" w:rsidRPr="003B4CA4" w:rsidRDefault="00177395" w:rsidP="008C5110">
          <w:pPr>
            <w:pStyle w:val="Huisstijl-NAW"/>
            <w:rPr>
              <w:lang w:val="en-US"/>
            </w:rPr>
          </w:pPr>
          <w:r w:rsidRPr="003B4CA4">
            <w:t xml:space="preserve">Binnenhof </w:t>
          </w:r>
          <w:fldSimple w:instr=" DOCPROPERTY  bz_adres_huisnummer  \* MERGEFORMAT ">
            <w:r w:rsidR="00B23676" w:rsidRPr="00B23676">
              <w:rPr>
                <w:bCs/>
                <w:lang w:val="en-US"/>
              </w:rPr>
              <w:t>4</w:t>
            </w:r>
          </w:fldSimple>
        </w:p>
        <w:p w:rsidR="00177395" w:rsidRPr="003B4CA4" w:rsidRDefault="00177395"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77395" w:rsidRPr="008C5110" w:rsidRDefault="00177395" w:rsidP="008C5110">
          <w:pPr>
            <w:jc w:val="center"/>
          </w:pPr>
          <w:bookmarkStart w:id="21" w:name="_GoBack"/>
          <w:bookmarkEnd w:id="21"/>
        </w:p>
      </w:tc>
    </w:tr>
    <w:tr w:rsidR="00177395">
      <w:trPr>
        <w:trHeight w:hRule="exact" w:val="400"/>
      </w:trPr>
      <w:tc>
        <w:tcPr>
          <w:tcW w:w="7520" w:type="dxa"/>
          <w:shd w:val="clear" w:color="auto" w:fill="auto"/>
        </w:tcPr>
        <w:p w:rsidR="00177395" w:rsidRPr="00035E67" w:rsidRDefault="00177395" w:rsidP="00BE4756">
          <w:pPr>
            <w:tabs>
              <w:tab w:val="left" w:pos="740"/>
            </w:tabs>
            <w:autoSpaceDE w:val="0"/>
            <w:autoSpaceDN w:val="0"/>
            <w:adjustRightInd w:val="0"/>
            <w:ind w:left="743" w:hanging="743"/>
            <w:rPr>
              <w:rFonts w:cs="Verdana"/>
              <w:szCs w:val="18"/>
            </w:rPr>
          </w:pPr>
        </w:p>
      </w:tc>
    </w:tr>
    <w:tr w:rsidR="00177395">
      <w:trPr>
        <w:trHeight w:val="240"/>
      </w:trPr>
      <w:tc>
        <w:tcPr>
          <w:tcW w:w="7520" w:type="dxa"/>
          <w:shd w:val="clear" w:color="auto" w:fill="auto"/>
        </w:tcPr>
        <w:p w:rsidR="00177395" w:rsidRPr="00631BCE" w:rsidRDefault="00177395" w:rsidP="00AE71ED">
          <w:pPr>
            <w:tabs>
              <w:tab w:val="left" w:pos="740"/>
            </w:tabs>
            <w:autoSpaceDE w:val="0"/>
            <w:autoSpaceDN w:val="0"/>
            <w:adjustRightInd w:val="0"/>
            <w:ind w:left="740" w:hanging="740"/>
            <w:rPr>
              <w:rFonts w:cs="Verdana"/>
              <w:szCs w:val="18"/>
            </w:rPr>
          </w:pPr>
          <w:r w:rsidRPr="00631BCE">
            <w:rPr>
              <w:rFonts w:cs="Verdana"/>
              <w:szCs w:val="18"/>
            </w:rPr>
            <w:fldChar w:fldCharType="begin"/>
          </w:r>
          <w:r w:rsidRPr="00631BCE">
            <w:rPr>
              <w:rFonts w:cs="Verdana"/>
              <w:szCs w:val="18"/>
            </w:rPr>
            <w:instrText xml:space="preserve"> DOCPROPERTY  L_DATE  \* MERGEFORMAT </w:instrText>
          </w:r>
          <w:r w:rsidRPr="00631BCE">
            <w:rPr>
              <w:rFonts w:cs="Verdana"/>
              <w:szCs w:val="18"/>
            </w:rPr>
            <w:fldChar w:fldCharType="separate"/>
          </w:r>
          <w:r w:rsidR="00B23676">
            <w:rPr>
              <w:rFonts w:cs="Verdana"/>
              <w:szCs w:val="18"/>
            </w:rPr>
            <w:t>Datum</w:t>
          </w:r>
          <w:r w:rsidRPr="00631BCE">
            <w:rPr>
              <w:rFonts w:cs="Verdana"/>
              <w:szCs w:val="18"/>
            </w:rPr>
            <w:fldChar w:fldCharType="end"/>
          </w:r>
          <w:bookmarkStart w:id="22" w:name="bm_date"/>
          <w:r w:rsidR="00585A9F">
            <w:rPr>
              <w:rFonts w:cs="Verdana"/>
              <w:szCs w:val="18"/>
            </w:rPr>
            <w:t xml:space="preserve">  7 </w:t>
          </w:r>
          <w:r w:rsidR="00B64565">
            <w:rPr>
              <w:rFonts w:cs="Verdana"/>
              <w:szCs w:val="18"/>
            </w:rPr>
            <w:t>okto</w:t>
          </w:r>
          <w:r>
            <w:rPr>
              <w:rFonts w:cs="Verdana"/>
              <w:szCs w:val="18"/>
            </w:rPr>
            <w:t>ber</w:t>
          </w:r>
          <w:r w:rsidRPr="00631BCE">
            <w:rPr>
              <w:rFonts w:cs="Verdana"/>
              <w:szCs w:val="18"/>
            </w:rPr>
            <w:t xml:space="preserve"> 201</w:t>
          </w:r>
          <w:bookmarkEnd w:id="22"/>
          <w:r>
            <w:rPr>
              <w:rFonts w:cs="Verdana"/>
              <w:szCs w:val="18"/>
            </w:rPr>
            <w:t>4</w:t>
          </w:r>
        </w:p>
      </w:tc>
    </w:tr>
    <w:tr w:rsidR="00177395" w:rsidRPr="001F182C" w:rsidTr="00E57A81">
      <w:trPr>
        <w:trHeight w:val="476"/>
      </w:trPr>
      <w:tc>
        <w:tcPr>
          <w:tcW w:w="7520" w:type="dxa"/>
          <w:shd w:val="clear" w:color="auto" w:fill="auto"/>
        </w:tcPr>
        <w:p w:rsidR="00177395" w:rsidRPr="001F182C" w:rsidRDefault="00177395" w:rsidP="00B64565">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B23676">
            <w:t>Betreft</w:t>
          </w:r>
          <w:r>
            <w:rPr>
              <w:lang w:val="en-GB"/>
            </w:rPr>
            <w:fldChar w:fldCharType="end"/>
          </w:r>
          <w:r w:rsidRPr="001F182C">
            <w:tab/>
          </w:r>
          <w:bookmarkStart w:id="23" w:name="bm_subject"/>
          <w:r w:rsidRPr="002232A2">
            <w:t>Verzoek</w:t>
          </w:r>
          <w:r w:rsidR="00A90921">
            <w:t xml:space="preserve"> van uw</w:t>
          </w:r>
          <w:r w:rsidRPr="002232A2">
            <w:t xml:space="preserve"> </w:t>
          </w:r>
          <w:r>
            <w:t xml:space="preserve">Kamer </w:t>
          </w:r>
          <w:bookmarkEnd w:id="23"/>
          <w:r>
            <w:t>om brief over recente ontwikkelingen</w:t>
          </w:r>
          <w:r w:rsidR="00B64565">
            <w:t xml:space="preserve"> in Kobani.</w:t>
          </w:r>
        </w:p>
      </w:tc>
    </w:tr>
  </w:tbl>
  <w:p w:rsidR="00177395" w:rsidRDefault="00177395" w:rsidP="00BC4AE3">
    <w:pPr>
      <w:pStyle w:val="Header"/>
    </w:pPr>
  </w:p>
  <w:p w:rsidR="00177395" w:rsidRPr="00BC4AE3" w:rsidRDefault="00177395"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7654F1F"/>
    <w:multiLevelType w:val="hybridMultilevel"/>
    <w:tmpl w:val="2012C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3">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8">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5"/>
  </w:num>
  <w:num w:numId="15">
    <w:abstractNumId w:val="12"/>
  </w:num>
  <w:num w:numId="16">
    <w:abstractNumId w:val="12"/>
  </w:num>
  <w:num w:numId="17">
    <w:abstractNumId w:val="12"/>
  </w:num>
  <w:num w:numId="18">
    <w:abstractNumId w:val="12"/>
  </w:num>
  <w:num w:numId="19">
    <w:abstractNumId w:val="12"/>
  </w:num>
  <w:num w:numId="20">
    <w:abstractNumId w:val="17"/>
  </w:num>
  <w:num w:numId="21">
    <w:abstractNumId w:val="17"/>
  </w:num>
  <w:num w:numId="22">
    <w:abstractNumId w:val="17"/>
  </w:num>
  <w:num w:numId="23">
    <w:abstractNumId w:val="17"/>
  </w:num>
  <w:num w:numId="24">
    <w:abstractNumId w:val="12"/>
  </w:num>
  <w:num w:numId="25">
    <w:abstractNumId w:val="12"/>
  </w:num>
  <w:num w:numId="26">
    <w:abstractNumId w:val="12"/>
  </w:num>
  <w:num w:numId="27">
    <w:abstractNumId w:val="12"/>
  </w:num>
  <w:num w:numId="28">
    <w:abstractNumId w:val="12"/>
  </w:num>
  <w:num w:numId="29">
    <w:abstractNumId w:val="17"/>
  </w:num>
  <w:num w:numId="30">
    <w:abstractNumId w:val="17"/>
  </w:num>
  <w:num w:numId="31">
    <w:abstractNumId w:val="17"/>
  </w:num>
  <w:num w:numId="32">
    <w:abstractNumId w:val="17"/>
  </w:num>
  <w:num w:numId="33">
    <w:abstractNumId w:val="13"/>
  </w:num>
  <w:num w:numId="34">
    <w:abstractNumId w:val="7"/>
  </w:num>
  <w:num w:numId="35">
    <w:abstractNumId w:val="8"/>
  </w:num>
  <w:num w:numId="36">
    <w:abstractNumId w:val="3"/>
  </w:num>
  <w:num w:numId="37">
    <w:abstractNumId w:val="18"/>
  </w:num>
  <w:num w:numId="38">
    <w:abstractNumId w:val="9"/>
  </w:num>
  <w:num w:numId="39">
    <w:abstractNumId w:val="18"/>
  </w:num>
  <w:num w:numId="40">
    <w:abstractNumId w:val="9"/>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EE"/>
    <w:rsid w:val="00003418"/>
    <w:rsid w:val="0001192B"/>
    <w:rsid w:val="00013862"/>
    <w:rsid w:val="00013D7A"/>
    <w:rsid w:val="00020189"/>
    <w:rsid w:val="00020EE4"/>
    <w:rsid w:val="00021FFE"/>
    <w:rsid w:val="00023E9A"/>
    <w:rsid w:val="00034A84"/>
    <w:rsid w:val="00035E67"/>
    <w:rsid w:val="000445F7"/>
    <w:rsid w:val="0004508E"/>
    <w:rsid w:val="00046814"/>
    <w:rsid w:val="000568BD"/>
    <w:rsid w:val="00071F28"/>
    <w:rsid w:val="00075EA5"/>
    <w:rsid w:val="00076BB4"/>
    <w:rsid w:val="00080A91"/>
    <w:rsid w:val="00092799"/>
    <w:rsid w:val="0009291F"/>
    <w:rsid w:val="00092C5F"/>
    <w:rsid w:val="00096680"/>
    <w:rsid w:val="00097D95"/>
    <w:rsid w:val="000A0081"/>
    <w:rsid w:val="000A174A"/>
    <w:rsid w:val="000A480F"/>
    <w:rsid w:val="000A65AC"/>
    <w:rsid w:val="000A6DF5"/>
    <w:rsid w:val="000B357C"/>
    <w:rsid w:val="000B495F"/>
    <w:rsid w:val="000B7281"/>
    <w:rsid w:val="000B7FAB"/>
    <w:rsid w:val="000C3EA9"/>
    <w:rsid w:val="000D1B10"/>
    <w:rsid w:val="000D595D"/>
    <w:rsid w:val="000E0FEC"/>
    <w:rsid w:val="000E74F8"/>
    <w:rsid w:val="000F30B4"/>
    <w:rsid w:val="000F5BE0"/>
    <w:rsid w:val="000F7592"/>
    <w:rsid w:val="000F78DB"/>
    <w:rsid w:val="001042CE"/>
    <w:rsid w:val="001050E4"/>
    <w:rsid w:val="00105578"/>
    <w:rsid w:val="001075CB"/>
    <w:rsid w:val="00123704"/>
    <w:rsid w:val="001247F3"/>
    <w:rsid w:val="00124962"/>
    <w:rsid w:val="001270C7"/>
    <w:rsid w:val="00127C7F"/>
    <w:rsid w:val="001312C9"/>
    <w:rsid w:val="00131AD8"/>
    <w:rsid w:val="00131F08"/>
    <w:rsid w:val="00132CC3"/>
    <w:rsid w:val="00135F63"/>
    <w:rsid w:val="0013675F"/>
    <w:rsid w:val="0014093E"/>
    <w:rsid w:val="00144160"/>
    <w:rsid w:val="001453B2"/>
    <w:rsid w:val="0014786A"/>
    <w:rsid w:val="001516A4"/>
    <w:rsid w:val="00151E5F"/>
    <w:rsid w:val="00151EB5"/>
    <w:rsid w:val="001569AB"/>
    <w:rsid w:val="00164ED2"/>
    <w:rsid w:val="00165C45"/>
    <w:rsid w:val="001715B2"/>
    <w:rsid w:val="001726F3"/>
    <w:rsid w:val="00176786"/>
    <w:rsid w:val="00177395"/>
    <w:rsid w:val="001819CD"/>
    <w:rsid w:val="00183D88"/>
    <w:rsid w:val="00185576"/>
    <w:rsid w:val="00185951"/>
    <w:rsid w:val="001A0227"/>
    <w:rsid w:val="001A2BEA"/>
    <w:rsid w:val="001A40DF"/>
    <w:rsid w:val="001A6D93"/>
    <w:rsid w:val="001B6C91"/>
    <w:rsid w:val="001C7066"/>
    <w:rsid w:val="001D162C"/>
    <w:rsid w:val="001D47BA"/>
    <w:rsid w:val="001E0B0C"/>
    <w:rsid w:val="001E34C6"/>
    <w:rsid w:val="001E46B3"/>
    <w:rsid w:val="001E503C"/>
    <w:rsid w:val="001E5581"/>
    <w:rsid w:val="001F182C"/>
    <w:rsid w:val="001F3C70"/>
    <w:rsid w:val="0021228E"/>
    <w:rsid w:val="00214F2B"/>
    <w:rsid w:val="00216367"/>
    <w:rsid w:val="0022050A"/>
    <w:rsid w:val="00222A02"/>
    <w:rsid w:val="00235D13"/>
    <w:rsid w:val="00237D89"/>
    <w:rsid w:val="002428E3"/>
    <w:rsid w:val="00243CFA"/>
    <w:rsid w:val="00244A73"/>
    <w:rsid w:val="00245F82"/>
    <w:rsid w:val="00254A96"/>
    <w:rsid w:val="0025689C"/>
    <w:rsid w:val="002607CA"/>
    <w:rsid w:val="00260BAF"/>
    <w:rsid w:val="00264424"/>
    <w:rsid w:val="002650F7"/>
    <w:rsid w:val="002669BD"/>
    <w:rsid w:val="00272D60"/>
    <w:rsid w:val="00272F9D"/>
    <w:rsid w:val="00273F3B"/>
    <w:rsid w:val="00275984"/>
    <w:rsid w:val="002759D0"/>
    <w:rsid w:val="00277523"/>
    <w:rsid w:val="00280F74"/>
    <w:rsid w:val="00281090"/>
    <w:rsid w:val="00281752"/>
    <w:rsid w:val="0028393E"/>
    <w:rsid w:val="00286214"/>
    <w:rsid w:val="00286762"/>
    <w:rsid w:val="00286998"/>
    <w:rsid w:val="00291AB7"/>
    <w:rsid w:val="002A5CF6"/>
    <w:rsid w:val="002B0D4D"/>
    <w:rsid w:val="002B153C"/>
    <w:rsid w:val="002B2EFB"/>
    <w:rsid w:val="002C0E58"/>
    <w:rsid w:val="002C664E"/>
    <w:rsid w:val="002D317B"/>
    <w:rsid w:val="002D4824"/>
    <w:rsid w:val="002D502D"/>
    <w:rsid w:val="002D7675"/>
    <w:rsid w:val="002E0F69"/>
    <w:rsid w:val="002F6C89"/>
    <w:rsid w:val="0030032B"/>
    <w:rsid w:val="00312597"/>
    <w:rsid w:val="00314773"/>
    <w:rsid w:val="003169D3"/>
    <w:rsid w:val="00336B91"/>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481"/>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42F10"/>
    <w:rsid w:val="00451A5B"/>
    <w:rsid w:val="00452BCD"/>
    <w:rsid w:val="00452CEA"/>
    <w:rsid w:val="00465B52"/>
    <w:rsid w:val="0047053B"/>
    <w:rsid w:val="0047295D"/>
    <w:rsid w:val="00474B75"/>
    <w:rsid w:val="00482A7E"/>
    <w:rsid w:val="00483F0B"/>
    <w:rsid w:val="00483F34"/>
    <w:rsid w:val="004871A5"/>
    <w:rsid w:val="0049462B"/>
    <w:rsid w:val="00496319"/>
    <w:rsid w:val="00496E62"/>
    <w:rsid w:val="004A6EEC"/>
    <w:rsid w:val="004A7831"/>
    <w:rsid w:val="004B0BDA"/>
    <w:rsid w:val="004B3969"/>
    <w:rsid w:val="004B5465"/>
    <w:rsid w:val="004C0AE5"/>
    <w:rsid w:val="004C2487"/>
    <w:rsid w:val="004C470D"/>
    <w:rsid w:val="004D024B"/>
    <w:rsid w:val="004D3DBE"/>
    <w:rsid w:val="004D72CA"/>
    <w:rsid w:val="004E271C"/>
    <w:rsid w:val="004F2DFF"/>
    <w:rsid w:val="004F44C2"/>
    <w:rsid w:val="004F5668"/>
    <w:rsid w:val="005100E7"/>
    <w:rsid w:val="00516022"/>
    <w:rsid w:val="005219B8"/>
    <w:rsid w:val="00521CEE"/>
    <w:rsid w:val="005429DC"/>
    <w:rsid w:val="0054470E"/>
    <w:rsid w:val="005464D1"/>
    <w:rsid w:val="005534E3"/>
    <w:rsid w:val="005556B0"/>
    <w:rsid w:val="00566DED"/>
    <w:rsid w:val="00572E52"/>
    <w:rsid w:val="00573041"/>
    <w:rsid w:val="00575B80"/>
    <w:rsid w:val="0057640F"/>
    <w:rsid w:val="00576E78"/>
    <w:rsid w:val="00585A9F"/>
    <w:rsid w:val="00587FEE"/>
    <w:rsid w:val="00591F9F"/>
    <w:rsid w:val="00591FAB"/>
    <w:rsid w:val="00594D39"/>
    <w:rsid w:val="0059561C"/>
    <w:rsid w:val="00596166"/>
    <w:rsid w:val="0059794A"/>
    <w:rsid w:val="005B5C5E"/>
    <w:rsid w:val="005C388F"/>
    <w:rsid w:val="005C3FE0"/>
    <w:rsid w:val="005C5C5B"/>
    <w:rsid w:val="005C6228"/>
    <w:rsid w:val="005C740C"/>
    <w:rsid w:val="005D1E37"/>
    <w:rsid w:val="005D207D"/>
    <w:rsid w:val="005D4D48"/>
    <w:rsid w:val="005E2FCE"/>
    <w:rsid w:val="005E3AE0"/>
    <w:rsid w:val="005E6D84"/>
    <w:rsid w:val="005F0780"/>
    <w:rsid w:val="005F2B44"/>
    <w:rsid w:val="005F5DBA"/>
    <w:rsid w:val="00600CF0"/>
    <w:rsid w:val="006019FC"/>
    <w:rsid w:val="006048F4"/>
    <w:rsid w:val="00605AB4"/>
    <w:rsid w:val="0060660A"/>
    <w:rsid w:val="00617A44"/>
    <w:rsid w:val="0062128C"/>
    <w:rsid w:val="006215E9"/>
    <w:rsid w:val="00625CD0"/>
    <w:rsid w:val="006269B1"/>
    <w:rsid w:val="00631BCE"/>
    <w:rsid w:val="00631CFC"/>
    <w:rsid w:val="006323B7"/>
    <w:rsid w:val="00637781"/>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4AB0"/>
    <w:rsid w:val="00681FFD"/>
    <w:rsid w:val="006849B3"/>
    <w:rsid w:val="00684C64"/>
    <w:rsid w:val="006906E5"/>
    <w:rsid w:val="006976AD"/>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700DAC"/>
    <w:rsid w:val="00702FDD"/>
    <w:rsid w:val="0071045A"/>
    <w:rsid w:val="00712F36"/>
    <w:rsid w:val="00714DC5"/>
    <w:rsid w:val="00715237"/>
    <w:rsid w:val="00715382"/>
    <w:rsid w:val="00717318"/>
    <w:rsid w:val="00717741"/>
    <w:rsid w:val="00723E60"/>
    <w:rsid w:val="007254A5"/>
    <w:rsid w:val="00725748"/>
    <w:rsid w:val="00733978"/>
    <w:rsid w:val="00733986"/>
    <w:rsid w:val="00733C20"/>
    <w:rsid w:val="0073720D"/>
    <w:rsid w:val="00740712"/>
    <w:rsid w:val="00742AB9"/>
    <w:rsid w:val="007475D0"/>
    <w:rsid w:val="00754FBF"/>
    <w:rsid w:val="007634F5"/>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0F97"/>
    <w:rsid w:val="007D3807"/>
    <w:rsid w:val="007D42C4"/>
    <w:rsid w:val="007D5DCF"/>
    <w:rsid w:val="007D7FC7"/>
    <w:rsid w:val="007E27CB"/>
    <w:rsid w:val="007E4E19"/>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263"/>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20DE"/>
    <w:rsid w:val="008E49AD"/>
    <w:rsid w:val="008F0929"/>
    <w:rsid w:val="008F3246"/>
    <w:rsid w:val="008F508C"/>
    <w:rsid w:val="008F6D77"/>
    <w:rsid w:val="009016FA"/>
    <w:rsid w:val="00910642"/>
    <w:rsid w:val="00917A20"/>
    <w:rsid w:val="00921C86"/>
    <w:rsid w:val="00923961"/>
    <w:rsid w:val="009307AB"/>
    <w:rsid w:val="009311C8"/>
    <w:rsid w:val="00933376"/>
    <w:rsid w:val="00933A2F"/>
    <w:rsid w:val="0095060D"/>
    <w:rsid w:val="00954638"/>
    <w:rsid w:val="00954805"/>
    <w:rsid w:val="00960908"/>
    <w:rsid w:val="0096431B"/>
    <w:rsid w:val="00967597"/>
    <w:rsid w:val="009718F9"/>
    <w:rsid w:val="00973C3C"/>
    <w:rsid w:val="0097509A"/>
    <w:rsid w:val="00975112"/>
    <w:rsid w:val="00980633"/>
    <w:rsid w:val="00980E06"/>
    <w:rsid w:val="00985AD1"/>
    <w:rsid w:val="00986981"/>
    <w:rsid w:val="00994FDA"/>
    <w:rsid w:val="00996688"/>
    <w:rsid w:val="009A1E1E"/>
    <w:rsid w:val="009A3B71"/>
    <w:rsid w:val="009A61BC"/>
    <w:rsid w:val="009A6C50"/>
    <w:rsid w:val="009B0B9C"/>
    <w:rsid w:val="009B698A"/>
    <w:rsid w:val="009C3F20"/>
    <w:rsid w:val="009D6A0B"/>
    <w:rsid w:val="009F0D37"/>
    <w:rsid w:val="009F20F8"/>
    <w:rsid w:val="009F47B8"/>
    <w:rsid w:val="00A0257B"/>
    <w:rsid w:val="00A04E0D"/>
    <w:rsid w:val="00A2047E"/>
    <w:rsid w:val="00A21E76"/>
    <w:rsid w:val="00A2521D"/>
    <w:rsid w:val="00A30E68"/>
    <w:rsid w:val="00A34AA0"/>
    <w:rsid w:val="00A408F0"/>
    <w:rsid w:val="00A44542"/>
    <w:rsid w:val="00A445DB"/>
    <w:rsid w:val="00A45721"/>
    <w:rsid w:val="00A46561"/>
    <w:rsid w:val="00A5652A"/>
    <w:rsid w:val="00A56946"/>
    <w:rsid w:val="00A61373"/>
    <w:rsid w:val="00A61906"/>
    <w:rsid w:val="00A64342"/>
    <w:rsid w:val="00A668A8"/>
    <w:rsid w:val="00A768D7"/>
    <w:rsid w:val="00A76E64"/>
    <w:rsid w:val="00A7726B"/>
    <w:rsid w:val="00A8015C"/>
    <w:rsid w:val="00A831FD"/>
    <w:rsid w:val="00A87199"/>
    <w:rsid w:val="00A90921"/>
    <w:rsid w:val="00A959B8"/>
    <w:rsid w:val="00AA58D7"/>
    <w:rsid w:val="00AB523F"/>
    <w:rsid w:val="00AB5933"/>
    <w:rsid w:val="00AC4FEB"/>
    <w:rsid w:val="00AE013D"/>
    <w:rsid w:val="00AE11B7"/>
    <w:rsid w:val="00AE574E"/>
    <w:rsid w:val="00AE709D"/>
    <w:rsid w:val="00AE71ED"/>
    <w:rsid w:val="00AF10AB"/>
    <w:rsid w:val="00AF149A"/>
    <w:rsid w:val="00AF193A"/>
    <w:rsid w:val="00AF3D6A"/>
    <w:rsid w:val="00AF7237"/>
    <w:rsid w:val="00AF7453"/>
    <w:rsid w:val="00B00D75"/>
    <w:rsid w:val="00B0362F"/>
    <w:rsid w:val="00B070CB"/>
    <w:rsid w:val="00B07840"/>
    <w:rsid w:val="00B10986"/>
    <w:rsid w:val="00B13207"/>
    <w:rsid w:val="00B15292"/>
    <w:rsid w:val="00B178E5"/>
    <w:rsid w:val="00B21609"/>
    <w:rsid w:val="00B2363C"/>
    <w:rsid w:val="00B23676"/>
    <w:rsid w:val="00B25318"/>
    <w:rsid w:val="00B26CCF"/>
    <w:rsid w:val="00B26EE9"/>
    <w:rsid w:val="00B42DFA"/>
    <w:rsid w:val="00B443D1"/>
    <w:rsid w:val="00B445CB"/>
    <w:rsid w:val="00B531DD"/>
    <w:rsid w:val="00B53CF9"/>
    <w:rsid w:val="00B61A33"/>
    <w:rsid w:val="00B635C0"/>
    <w:rsid w:val="00B64565"/>
    <w:rsid w:val="00B67EC6"/>
    <w:rsid w:val="00B67F82"/>
    <w:rsid w:val="00B71DC2"/>
    <w:rsid w:val="00B93893"/>
    <w:rsid w:val="00BB3151"/>
    <w:rsid w:val="00BB5053"/>
    <w:rsid w:val="00BB5315"/>
    <w:rsid w:val="00BC3B53"/>
    <w:rsid w:val="00BC3B96"/>
    <w:rsid w:val="00BC4AE3"/>
    <w:rsid w:val="00BD5B85"/>
    <w:rsid w:val="00BE3F88"/>
    <w:rsid w:val="00BE4756"/>
    <w:rsid w:val="00BE594E"/>
    <w:rsid w:val="00BF2770"/>
    <w:rsid w:val="00BF5F32"/>
    <w:rsid w:val="00C0778E"/>
    <w:rsid w:val="00C20614"/>
    <w:rsid w:val="00C206F1"/>
    <w:rsid w:val="00C25921"/>
    <w:rsid w:val="00C37FE1"/>
    <w:rsid w:val="00C40C60"/>
    <w:rsid w:val="00C425CE"/>
    <w:rsid w:val="00C47DF9"/>
    <w:rsid w:val="00C5258E"/>
    <w:rsid w:val="00C52D09"/>
    <w:rsid w:val="00C54551"/>
    <w:rsid w:val="00C55C33"/>
    <w:rsid w:val="00C776E3"/>
    <w:rsid w:val="00C86EE5"/>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20117"/>
    <w:rsid w:val="00D20921"/>
    <w:rsid w:val="00D21E4B"/>
    <w:rsid w:val="00D23522"/>
    <w:rsid w:val="00D273CF"/>
    <w:rsid w:val="00D337D0"/>
    <w:rsid w:val="00D33EA1"/>
    <w:rsid w:val="00D355E2"/>
    <w:rsid w:val="00D36B95"/>
    <w:rsid w:val="00D411B7"/>
    <w:rsid w:val="00D43A7A"/>
    <w:rsid w:val="00D516BE"/>
    <w:rsid w:val="00D5423B"/>
    <w:rsid w:val="00D54F4E"/>
    <w:rsid w:val="00D60BA4"/>
    <w:rsid w:val="00D62419"/>
    <w:rsid w:val="00D72879"/>
    <w:rsid w:val="00D768F1"/>
    <w:rsid w:val="00D77870"/>
    <w:rsid w:val="00D80CCE"/>
    <w:rsid w:val="00D830BD"/>
    <w:rsid w:val="00D95C88"/>
    <w:rsid w:val="00D97B2E"/>
    <w:rsid w:val="00DB36FE"/>
    <w:rsid w:val="00DB7806"/>
    <w:rsid w:val="00DD2AB8"/>
    <w:rsid w:val="00DD5EAB"/>
    <w:rsid w:val="00DD6B06"/>
    <w:rsid w:val="00DE18C9"/>
    <w:rsid w:val="00DE3D53"/>
    <w:rsid w:val="00DE578A"/>
    <w:rsid w:val="00DE7857"/>
    <w:rsid w:val="00DF1182"/>
    <w:rsid w:val="00DF2583"/>
    <w:rsid w:val="00DF4718"/>
    <w:rsid w:val="00DF54D9"/>
    <w:rsid w:val="00DF585B"/>
    <w:rsid w:val="00E014F6"/>
    <w:rsid w:val="00E10DC6"/>
    <w:rsid w:val="00E11835"/>
    <w:rsid w:val="00E11F8E"/>
    <w:rsid w:val="00E12E12"/>
    <w:rsid w:val="00E16D97"/>
    <w:rsid w:val="00E17467"/>
    <w:rsid w:val="00E22D86"/>
    <w:rsid w:val="00E27E5B"/>
    <w:rsid w:val="00E3731D"/>
    <w:rsid w:val="00E40C2F"/>
    <w:rsid w:val="00E4222F"/>
    <w:rsid w:val="00E478E0"/>
    <w:rsid w:val="00E50D43"/>
    <w:rsid w:val="00E51A1D"/>
    <w:rsid w:val="00E57A81"/>
    <w:rsid w:val="00E62CD2"/>
    <w:rsid w:val="00E634E3"/>
    <w:rsid w:val="00E658F6"/>
    <w:rsid w:val="00E70D9F"/>
    <w:rsid w:val="00E75111"/>
    <w:rsid w:val="00E76B70"/>
    <w:rsid w:val="00E770E9"/>
    <w:rsid w:val="00E77F89"/>
    <w:rsid w:val="00E863C3"/>
    <w:rsid w:val="00EA6A1C"/>
    <w:rsid w:val="00EA7215"/>
    <w:rsid w:val="00EA78AE"/>
    <w:rsid w:val="00EB34E6"/>
    <w:rsid w:val="00EB4BD9"/>
    <w:rsid w:val="00EC0DFF"/>
    <w:rsid w:val="00EC237D"/>
    <w:rsid w:val="00EC48CC"/>
    <w:rsid w:val="00EC709F"/>
    <w:rsid w:val="00ED072A"/>
    <w:rsid w:val="00ED3564"/>
    <w:rsid w:val="00ED4B19"/>
    <w:rsid w:val="00EE4A1F"/>
    <w:rsid w:val="00EE7307"/>
    <w:rsid w:val="00EE74C8"/>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48D9"/>
    <w:rsid w:val="00F663C3"/>
    <w:rsid w:val="00F66F13"/>
    <w:rsid w:val="00F7381E"/>
    <w:rsid w:val="00F74073"/>
    <w:rsid w:val="00F778C0"/>
    <w:rsid w:val="00F802BB"/>
    <w:rsid w:val="00F8477A"/>
    <w:rsid w:val="00F8610C"/>
    <w:rsid w:val="00F8713B"/>
    <w:rsid w:val="00F93F9E"/>
    <w:rsid w:val="00F9589B"/>
    <w:rsid w:val="00FB06ED"/>
    <w:rsid w:val="00FB0730"/>
    <w:rsid w:val="00FB15B7"/>
    <w:rsid w:val="00FB18E6"/>
    <w:rsid w:val="00FB2EB1"/>
    <w:rsid w:val="00FC03D1"/>
    <w:rsid w:val="00FC36AB"/>
    <w:rsid w:val="00FD08F1"/>
    <w:rsid w:val="00FD6D4F"/>
    <w:rsid w:val="00FE076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styleId="CommentReference">
    <w:name w:val="annotation reference"/>
    <w:basedOn w:val="DefaultParagraphFont"/>
    <w:rsid w:val="005C5C5B"/>
    <w:rPr>
      <w:sz w:val="16"/>
      <w:szCs w:val="16"/>
    </w:rPr>
  </w:style>
  <w:style w:type="paragraph" w:styleId="CommentText">
    <w:name w:val="annotation text"/>
    <w:basedOn w:val="Normal"/>
    <w:link w:val="CommentTextChar"/>
    <w:rsid w:val="005C5C5B"/>
    <w:pPr>
      <w:spacing w:line="240" w:lineRule="auto"/>
    </w:pPr>
    <w:rPr>
      <w:sz w:val="20"/>
      <w:szCs w:val="20"/>
    </w:rPr>
  </w:style>
  <w:style w:type="character" w:customStyle="1" w:styleId="CommentTextChar">
    <w:name w:val="Comment Text Char"/>
    <w:basedOn w:val="DefaultParagraphFont"/>
    <w:link w:val="CommentText"/>
    <w:rsid w:val="005C5C5B"/>
    <w:rPr>
      <w:rFonts w:ascii="Verdana" w:hAnsi="Verdana"/>
      <w:lang w:val="nl-NL" w:eastAsia="nl-NL"/>
    </w:rPr>
  </w:style>
  <w:style w:type="paragraph" w:styleId="CommentSubject">
    <w:name w:val="annotation subject"/>
    <w:basedOn w:val="CommentText"/>
    <w:next w:val="CommentText"/>
    <w:link w:val="CommentSubjectChar"/>
    <w:rsid w:val="005C5C5B"/>
    <w:rPr>
      <w:b/>
      <w:bCs/>
    </w:rPr>
  </w:style>
  <w:style w:type="character" w:customStyle="1" w:styleId="CommentSubjectChar">
    <w:name w:val="Comment Subject Char"/>
    <w:basedOn w:val="CommentTextChar"/>
    <w:link w:val="CommentSubject"/>
    <w:rsid w:val="005C5C5B"/>
    <w:rPr>
      <w:rFonts w:ascii="Verdana" w:hAnsi="Verdana"/>
      <w:b/>
      <w:bCs/>
      <w:lang w:val="nl-NL" w:eastAsia="nl-NL"/>
    </w:rPr>
  </w:style>
  <w:style w:type="paragraph" w:styleId="NoSpacing">
    <w:name w:val="No Spacing"/>
    <w:uiPriority w:val="1"/>
    <w:qFormat/>
    <w:rsid w:val="002D7675"/>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styleId="CommentReference">
    <w:name w:val="annotation reference"/>
    <w:basedOn w:val="DefaultParagraphFont"/>
    <w:rsid w:val="005C5C5B"/>
    <w:rPr>
      <w:sz w:val="16"/>
      <w:szCs w:val="16"/>
    </w:rPr>
  </w:style>
  <w:style w:type="paragraph" w:styleId="CommentText">
    <w:name w:val="annotation text"/>
    <w:basedOn w:val="Normal"/>
    <w:link w:val="CommentTextChar"/>
    <w:rsid w:val="005C5C5B"/>
    <w:pPr>
      <w:spacing w:line="240" w:lineRule="auto"/>
    </w:pPr>
    <w:rPr>
      <w:sz w:val="20"/>
      <w:szCs w:val="20"/>
    </w:rPr>
  </w:style>
  <w:style w:type="character" w:customStyle="1" w:styleId="CommentTextChar">
    <w:name w:val="Comment Text Char"/>
    <w:basedOn w:val="DefaultParagraphFont"/>
    <w:link w:val="CommentText"/>
    <w:rsid w:val="005C5C5B"/>
    <w:rPr>
      <w:rFonts w:ascii="Verdana" w:hAnsi="Verdana"/>
      <w:lang w:val="nl-NL" w:eastAsia="nl-NL"/>
    </w:rPr>
  </w:style>
  <w:style w:type="paragraph" w:styleId="CommentSubject">
    <w:name w:val="annotation subject"/>
    <w:basedOn w:val="CommentText"/>
    <w:next w:val="CommentText"/>
    <w:link w:val="CommentSubjectChar"/>
    <w:rsid w:val="005C5C5B"/>
    <w:rPr>
      <w:b/>
      <w:bCs/>
    </w:rPr>
  </w:style>
  <w:style w:type="character" w:customStyle="1" w:styleId="CommentSubjectChar">
    <w:name w:val="Comment Subject Char"/>
    <w:basedOn w:val="CommentTextChar"/>
    <w:link w:val="CommentSubject"/>
    <w:rsid w:val="005C5C5B"/>
    <w:rPr>
      <w:rFonts w:ascii="Verdana" w:hAnsi="Verdana"/>
      <w:b/>
      <w:bCs/>
      <w:lang w:val="nl-NL" w:eastAsia="nl-NL"/>
    </w:rPr>
  </w:style>
  <w:style w:type="paragraph" w:styleId="NoSpacing">
    <w:name w:val="No Spacing"/>
    <w:uiPriority w:val="1"/>
    <w:qFormat/>
    <w:rsid w:val="002D7675"/>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303">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898782401">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928483C8D965489DA7CED96817DBE0" ma:contentTypeVersion="0" ma:contentTypeDescription="Een nieuw document maken." ma:contentTypeScope="" ma:versionID="1587847274a34933314c3d3e02f7d0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83790-4EC3-4156-B76B-F5D1C07791A6}"/>
</file>

<file path=customXml/itemProps2.xml><?xml version="1.0" encoding="utf-8"?>
<ds:datastoreItem xmlns:ds="http://schemas.openxmlformats.org/officeDocument/2006/customXml" ds:itemID="{173A63E3-83D8-4ED2-BC50-9C996BCC3F22}"/>
</file>

<file path=customXml/itemProps3.xml><?xml version="1.0" encoding="utf-8"?>
<ds:datastoreItem xmlns:ds="http://schemas.openxmlformats.org/officeDocument/2006/customXml" ds:itemID="{ACB6A6DB-AAD0-4CE4-9101-B289A14CE0A0}"/>
</file>

<file path=customXml/itemProps4.xml><?xml version="1.0" encoding="utf-8"?>
<ds:datastoreItem xmlns:ds="http://schemas.openxmlformats.org/officeDocument/2006/customXml" ds:itemID="{AEB435C0-B336-411B-B120-7BFD4343BF33}"/>
</file>

<file path=docProps/app.xml><?xml version="1.0" encoding="utf-8"?>
<Properties xmlns="http://schemas.openxmlformats.org/officeDocument/2006/extended-properties" xmlns:vt="http://schemas.openxmlformats.org/officeDocument/2006/docPropsVTypes">
  <Template>Brief aan parlement.dotm</Template>
  <TotalTime>0</TotalTime>
  <Pages>2</Pages>
  <Words>653</Words>
  <Characters>3684</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Meyndert van der Kolk</dc:creator>
  <cp:lastModifiedBy>J.R. Leegstra</cp:lastModifiedBy>
  <cp:revision>2</cp:revision>
  <cp:lastPrinted>2014-10-07T09:42:00Z</cp:lastPrinted>
  <dcterms:created xsi:type="dcterms:W3CDTF">2014-10-07T10:13:00Z</dcterms:created>
  <dcterms:modified xsi:type="dcterms:W3CDTF">2014-10-07T10:13:00Z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2</vt:i4>
  </property>
  <property fmtid="{D5CDD505-2E9C-101B-9397-08002B2CF9AE}" pid="35" name="bz_sender_brief">
    <vt:i4>1</vt:i4>
  </property>
  <property fmtid="{D5CDD505-2E9C-101B-9397-08002B2CF9AE}" pid="36" name="bz_commissie">
    <vt:lpwstr>2</vt:lpwstr>
  </property>
  <property fmtid="{D5CDD505-2E9C-101B-9397-08002B2CF9AE}" pid="37" name="bz_directie">
    <vt:r8>36</vt:r8>
  </property>
  <property fmtid="{D5CDD505-2E9C-101B-9397-08002B2CF9AE}" pid="38" name="bz_ektk">
    <vt:i4>1</vt:i4>
  </property>
  <property fmtid="{D5CDD505-2E9C-101B-9397-08002B2CF9AE}" pid="39" name="bz_naam">
    <vt:lpwstr/>
  </property>
  <property fmtid="{D5CDD505-2E9C-101B-9397-08002B2CF9AE}" pid="40" name="bz_onderwerp">
    <vt:lpwstr>Deelname aan technische briefing door directeur Veiligheidsbeleid</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Voorzitters</vt:lpwstr>
  </property>
  <property fmtid="{D5CDD505-2E9C-101B-9397-08002B2CF9AE}" pid="45" name="bz_kamernr">
    <vt:lpwstr>Tweede</vt:lpwstr>
  </property>
  <property fmtid="{D5CDD505-2E9C-101B-9397-08002B2CF9AE}" pid="46" name="bz_date">
    <vt:lpwstr>oktober 2012</vt:lpwstr>
  </property>
  <property fmtid="{D5CDD505-2E9C-101B-9397-08002B2CF9AE}" pid="47" name="bz_adres_huisnummer">
    <vt:lpwstr>4</vt:lpwstr>
  </property>
  <property fmtid="{D5CDD505-2E9C-101B-9397-08002B2CF9AE}" pid="48" name="bz_kamerbrief_commissie">
    <vt:lpwstr>True</vt:lpwstr>
  </property>
  <property fmtid="{D5CDD505-2E9C-101B-9397-08002B2CF9AE}" pid="49" name="bz_ondertekenaar">
    <vt:lpwstr>0</vt:lpwstr>
  </property>
  <property fmtid="{D5CDD505-2E9C-101B-9397-08002B2CF9AE}" pid="50" name="bz_bijlage">
    <vt:lpwstr>0</vt:lpwstr>
  </property>
  <property fmtid="{D5CDD505-2E9C-101B-9397-08002B2CF9AE}" pid="51" name="bz_nummerbz">
    <vt:lpwstr>1111</vt:lpwstr>
  </property>
  <property fmtid="{D5CDD505-2E9C-101B-9397-08002B2CF9AE}" pid="52" name="bz_nummer">
    <vt:lpwstr>2012Z17588/2012D39423</vt:lpwstr>
  </property>
  <property fmtid="{D5CDD505-2E9C-101B-9397-08002B2CF9AE}" pid="53" name="bz_partij">
    <vt:lpwstr/>
  </property>
  <property fmtid="{D5CDD505-2E9C-101B-9397-08002B2CF9AE}" pid="54" name="ContentTypeId">
    <vt:lpwstr>0x01010061928483C8D965489DA7CED96817DBE0</vt:lpwstr>
  </property>
</Properties>
</file>