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0D2" w:rsidRDefault="00EE4F7D" w:rsidP="009410D2">
      <w:bookmarkStart w:id="0" w:name="bm_txtAanhef"/>
      <w:bookmarkStart w:id="1" w:name="bm_start"/>
      <w:r>
        <w:t>Geachte V</w:t>
      </w:r>
      <w:r w:rsidR="009410D2">
        <w:t>oorzitter,</w:t>
      </w:r>
    </w:p>
    <w:p w:rsidR="00EE4F7D" w:rsidRDefault="00EE4F7D" w:rsidP="009410D2"/>
    <w:p w:rsidR="009410D2" w:rsidRDefault="009410D2" w:rsidP="009410D2">
      <w:r w:rsidRPr="00CD5F01">
        <w:t xml:space="preserve">Hierbij </w:t>
      </w:r>
      <w:r>
        <w:t xml:space="preserve">bied ik u de reactie aan op het verzoek van het lid Omtzigt </w:t>
      </w:r>
      <w:r w:rsidR="00EE4F7D">
        <w:t xml:space="preserve">gedaan </w:t>
      </w:r>
      <w:r>
        <w:t xml:space="preserve">tijdens de Regeling van Werkzaamheden d.d. </w:t>
      </w:r>
      <w:r w:rsidR="00ED4AC3">
        <w:t xml:space="preserve">22 november </w:t>
      </w:r>
      <w:r>
        <w:t xml:space="preserve">2016 inzake de </w:t>
      </w:r>
      <w:r w:rsidR="00E049B4">
        <w:t xml:space="preserve">aankomende </w:t>
      </w:r>
      <w:r>
        <w:t>EU-Oekraïne top.</w:t>
      </w:r>
    </w:p>
    <w:p w:rsidR="009410D2" w:rsidRDefault="009410D2" w:rsidP="009410D2"/>
    <w:p w:rsidR="00FC058F" w:rsidRDefault="009410D2" w:rsidP="009410D2">
      <w:r>
        <w:t xml:space="preserve">Op </w:t>
      </w:r>
      <w:r w:rsidR="00ED4AC3">
        <w:t>24 november</w:t>
      </w:r>
      <w:r>
        <w:t xml:space="preserve"> 2016 vindt </w:t>
      </w:r>
      <w:r w:rsidR="003C48C9">
        <w:t>de 18</w:t>
      </w:r>
      <w:r w:rsidR="003C48C9" w:rsidRPr="00E049B4">
        <w:rPr>
          <w:vertAlign w:val="superscript"/>
        </w:rPr>
        <w:t>e</w:t>
      </w:r>
      <w:r w:rsidR="003C48C9">
        <w:t xml:space="preserve"> </w:t>
      </w:r>
      <w:r>
        <w:t>EU-Oekraïne top plaats</w:t>
      </w:r>
      <w:r w:rsidR="00385023">
        <w:t xml:space="preserve"> in Brussel</w:t>
      </w:r>
      <w:r>
        <w:t>. De EU-Oekraïne top is een politiek</w:t>
      </w:r>
      <w:r w:rsidR="00D240E6">
        <w:t>e</w:t>
      </w:r>
      <w:r>
        <w:t xml:space="preserve"> dialoog op hoog niveau</w:t>
      </w:r>
      <w:r w:rsidR="00ED4AC3">
        <w:t>,</w:t>
      </w:r>
      <w:r>
        <w:t xml:space="preserve"> waarin de EU </w:t>
      </w:r>
      <w:r w:rsidR="00D240E6">
        <w:t>wordt</w:t>
      </w:r>
      <w:r>
        <w:t xml:space="preserve"> </w:t>
      </w:r>
      <w:r w:rsidR="00104EFB">
        <w:t xml:space="preserve">vertegenwoordigd </w:t>
      </w:r>
      <w:r>
        <w:t xml:space="preserve">door de voorzitter van de Europese Raad en de voorzitter van de </w:t>
      </w:r>
      <w:r w:rsidR="00A97D4E">
        <w:t xml:space="preserve">Europese Commissie. </w:t>
      </w:r>
      <w:r w:rsidR="00F11309">
        <w:t xml:space="preserve">Lidstaten zijn bij dergelijke toppen </w:t>
      </w:r>
      <w:r w:rsidR="00C7587A">
        <w:t xml:space="preserve">niet </w:t>
      </w:r>
      <w:r w:rsidR="00F11309">
        <w:t xml:space="preserve">aanwezig. De EU </w:t>
      </w:r>
      <w:r w:rsidR="00D678A5">
        <w:t xml:space="preserve">opereert </w:t>
      </w:r>
      <w:r w:rsidR="00F11309">
        <w:t>tijdens dergelijke bijeenkomsten met derde landen binnen de kaders van het door de Raad vastgestelde beleid richting het betreffende land, in dit geval Oekraïne.</w:t>
      </w:r>
      <w:r w:rsidR="006A0AEC">
        <w:t xml:space="preserve"> </w:t>
      </w:r>
      <w:r w:rsidR="00490C53">
        <w:t>E</w:t>
      </w:r>
      <w:r w:rsidR="006A0AEC" w:rsidRPr="006A0AEC">
        <w:t xml:space="preserve">r </w:t>
      </w:r>
      <w:r w:rsidR="00490C53">
        <w:t xml:space="preserve">is </w:t>
      </w:r>
      <w:r w:rsidR="006A0AEC" w:rsidRPr="006A0AEC">
        <w:t xml:space="preserve">geen sprake van besluiten </w:t>
      </w:r>
      <w:r w:rsidR="00490C53">
        <w:t>die om een</w:t>
      </w:r>
      <w:r w:rsidR="006A0AEC" w:rsidRPr="006A0AEC">
        <w:t xml:space="preserve"> formele voorbereidende rol </w:t>
      </w:r>
      <w:r w:rsidR="00490C53">
        <w:t>van de Raad vragen</w:t>
      </w:r>
      <w:r w:rsidR="006A0AEC" w:rsidRPr="006A0AEC">
        <w:t>.</w:t>
      </w:r>
      <w:r w:rsidR="006A0AEC">
        <w:t xml:space="preserve"> </w:t>
      </w:r>
    </w:p>
    <w:p w:rsidR="00FC058F" w:rsidRDefault="00FC058F" w:rsidP="009410D2"/>
    <w:p w:rsidR="00FC058F" w:rsidRDefault="00306586" w:rsidP="009410D2">
      <w:r>
        <w:t xml:space="preserve">Zoals gebruikelijk </w:t>
      </w:r>
      <w:r w:rsidR="00A97D4E">
        <w:t>wordt de inzet</w:t>
      </w:r>
      <w:r w:rsidR="00F11309">
        <w:t xml:space="preserve"> </w:t>
      </w:r>
      <w:r w:rsidR="009216ED">
        <w:t>in Raadskader b</w:t>
      </w:r>
      <w:r w:rsidR="00A97D4E">
        <w:t>esproken op basis van een oriëntatienota</w:t>
      </w:r>
      <w:r w:rsidR="00BB2876">
        <w:t xml:space="preserve">. </w:t>
      </w:r>
      <w:r w:rsidR="00FC058F">
        <w:t xml:space="preserve">Dit document is </w:t>
      </w:r>
      <w:r w:rsidR="00FC058F" w:rsidRPr="00FC058F">
        <w:t>opgesteld onder de verantwoordelijkheid van de voorzitter van de Europese Raad en de voorzitter van de Europese Commissie. Zoals gebruikelijk zijn dergelijke documenten gekwalificeerd als EU Restricted omdat openbaarmaking nadelig kan zijn voor de belangen van de EU. Conform de staande afspraken over de EU-informatievoorziening kunnen deze documenten op verzoek vertrouwelijk bij de griffie ter inzage worden gelegd. D</w:t>
      </w:r>
      <w:r w:rsidR="008242B0">
        <w:t xml:space="preserve">e </w:t>
      </w:r>
      <w:r w:rsidR="006D0103">
        <w:t>oriëntatienota</w:t>
      </w:r>
      <w:r w:rsidR="008242B0">
        <w:t xml:space="preserve"> is </w:t>
      </w:r>
      <w:r w:rsidR="00FC058F" w:rsidRPr="00FC058F">
        <w:t xml:space="preserve">op 27 oktober op uw verzoek </w:t>
      </w:r>
      <w:r w:rsidR="008242B0">
        <w:t xml:space="preserve">ter inzage gelegd </w:t>
      </w:r>
      <w:r w:rsidR="008242B0" w:rsidRPr="00FC058F">
        <w:t>(Kenmerk: Minbuza-2016.716980</w:t>
      </w:r>
      <w:r w:rsidR="006D0103">
        <w:t>)</w:t>
      </w:r>
      <w:r w:rsidR="008242B0">
        <w:t>.</w:t>
      </w:r>
    </w:p>
    <w:p w:rsidR="00FC058F" w:rsidRDefault="00FC058F" w:rsidP="009410D2"/>
    <w:p w:rsidR="00612592" w:rsidRDefault="00BB2876" w:rsidP="009410D2">
      <w:r>
        <w:t xml:space="preserve">In dit geval </w:t>
      </w:r>
      <w:r w:rsidR="00FC058F">
        <w:t xml:space="preserve">heeft de Raad </w:t>
      </w:r>
      <w:r w:rsidR="00891453">
        <w:t xml:space="preserve">ter voorbereiding van de </w:t>
      </w:r>
      <w:r w:rsidR="00E049B4">
        <w:t>t</w:t>
      </w:r>
      <w:r w:rsidR="00891453">
        <w:t xml:space="preserve">op </w:t>
      </w:r>
      <w:r w:rsidR="00FC058F">
        <w:t xml:space="preserve">tevens een aantal kernboodschappen </w:t>
      </w:r>
      <w:r>
        <w:t>opgesteld</w:t>
      </w:r>
      <w:r w:rsidR="00FC058F">
        <w:t xml:space="preserve"> (ST 14347/16)</w:t>
      </w:r>
      <w:r w:rsidR="00E049B4">
        <w:t xml:space="preserve">. </w:t>
      </w:r>
      <w:r w:rsidR="00891453">
        <w:t>H</w:t>
      </w:r>
      <w:r w:rsidR="00612592">
        <w:t xml:space="preserve">et doel van de </w:t>
      </w:r>
      <w:r w:rsidR="00E049B4">
        <w:t>t</w:t>
      </w:r>
      <w:r w:rsidR="00612592">
        <w:t xml:space="preserve">op </w:t>
      </w:r>
      <w:r w:rsidR="00891453">
        <w:t xml:space="preserve">is </w:t>
      </w:r>
      <w:r w:rsidR="00612592">
        <w:t xml:space="preserve">uitdrukking geven aan het belang dat wederzijds wordt gehecht aan de betrekkingen. </w:t>
      </w:r>
      <w:r w:rsidR="004773D2">
        <w:t>Centraal staat daarbij steun voor de soevereiniteit en territoriale integriteit van Oekraïne</w:t>
      </w:r>
      <w:r w:rsidR="00C978F4" w:rsidRPr="00C978F4">
        <w:t>, in het kader van de Minsk akkoorden</w:t>
      </w:r>
      <w:r w:rsidR="00877DF6">
        <w:t xml:space="preserve">. </w:t>
      </w:r>
      <w:r w:rsidR="00891453">
        <w:t>Daarnaast</w:t>
      </w:r>
      <w:r w:rsidR="00877DF6">
        <w:t xml:space="preserve"> zal de </w:t>
      </w:r>
      <w:r w:rsidR="004773D2">
        <w:t>EU</w:t>
      </w:r>
      <w:r w:rsidR="00877DF6">
        <w:t xml:space="preserve"> aandringen op het belang van concrete voortgang op de hervormingsagenda</w:t>
      </w:r>
      <w:r w:rsidR="004773D2">
        <w:t xml:space="preserve">. </w:t>
      </w:r>
      <w:r w:rsidR="00877DF6">
        <w:t xml:space="preserve">Nederland </w:t>
      </w:r>
      <w:r w:rsidR="00891453">
        <w:t>heeft zich hiervoor tijdens de discussies in EU verband ook hard gemaakt</w:t>
      </w:r>
      <w:r w:rsidR="00612592">
        <w:t xml:space="preserve">. Daarnaast zal de </w:t>
      </w:r>
      <w:r w:rsidR="00E049B4">
        <w:t>t</w:t>
      </w:r>
      <w:r w:rsidR="00612592">
        <w:t xml:space="preserve">op </w:t>
      </w:r>
      <w:r w:rsidR="004773D2">
        <w:t xml:space="preserve">naar verwachting </w:t>
      </w:r>
      <w:r w:rsidR="00E1038B">
        <w:t xml:space="preserve">op </w:t>
      </w:r>
      <w:r w:rsidR="00612592">
        <w:t xml:space="preserve">een </w:t>
      </w:r>
      <w:r w:rsidR="00E1038B">
        <w:t xml:space="preserve">aantal </w:t>
      </w:r>
      <w:r w:rsidR="00612592">
        <w:t>terreinen de verdieping van de samenwerking</w:t>
      </w:r>
      <w:r w:rsidR="00E1038B">
        <w:t xml:space="preserve"> kunnen verwelkomen</w:t>
      </w:r>
      <w:r w:rsidR="00E049B4">
        <w:t xml:space="preserve">. Dit geldt in het bijzonder </w:t>
      </w:r>
      <w:r w:rsidR="008242B0">
        <w:t xml:space="preserve">de totstandkoming van </w:t>
      </w:r>
      <w:r w:rsidR="00E1038B">
        <w:t>een raadspositie ten aanzien van visumliberalisatie</w:t>
      </w:r>
      <w:r w:rsidR="004773D2">
        <w:t xml:space="preserve">, </w:t>
      </w:r>
      <w:r w:rsidR="008242B0">
        <w:t xml:space="preserve">waarbij de verlening van visumliberalisatie pas plaatsvindt wanneer Raad en Europees Parlement overeenstemming hebben bereikt over </w:t>
      </w:r>
      <w:r w:rsidR="004773D2">
        <w:t>het verzwaarde opschortingsme</w:t>
      </w:r>
      <w:r w:rsidR="00891453">
        <w:t>chanisme</w:t>
      </w:r>
      <w:r w:rsidR="008242B0">
        <w:t xml:space="preserve">. De </w:t>
      </w:r>
      <w:r w:rsidR="00E049B4">
        <w:t>t</w:t>
      </w:r>
      <w:r w:rsidR="008242B0">
        <w:t xml:space="preserve">op zal verder </w:t>
      </w:r>
      <w:r w:rsidR="00E049B4">
        <w:t xml:space="preserve">nieuwe programma’s van de Europese Commissie </w:t>
      </w:r>
      <w:r w:rsidR="00A61D88">
        <w:t xml:space="preserve">verwelkomen </w:t>
      </w:r>
      <w:r w:rsidR="00E049B4">
        <w:t>die de hervorming van de rechtsstaat en de bestrijding van corruptie in het bijzonder moeten ondersteunen</w:t>
      </w:r>
      <w:r w:rsidR="00877DF6">
        <w:t>.</w:t>
      </w:r>
    </w:p>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822"/>
        <w:gridCol w:w="760"/>
      </w:tblGrid>
      <w:tr w:rsidR="002F6C89" w:rsidRPr="00C37FE1" w:rsidTr="00C7587A">
        <w:trPr>
          <w:trHeight w:val="177"/>
        </w:trPr>
        <w:tc>
          <w:tcPr>
            <w:tcW w:w="4499" w:type="pct"/>
          </w:tcPr>
          <w:p w:rsidR="00C570E5" w:rsidRDefault="00C570E5" w:rsidP="002F6C89">
            <w:bookmarkStart w:id="2" w:name="bm_groet"/>
            <w:bookmarkEnd w:id="0"/>
            <w:bookmarkEnd w:id="1"/>
          </w:p>
          <w:p w:rsidR="002F6C89" w:rsidRPr="00C37FE1" w:rsidRDefault="009410D2" w:rsidP="002F6C89">
            <w:r>
              <w:t>De Minister van Buitenlandse Zaken,</w:t>
            </w:r>
            <w:bookmarkEnd w:id="2"/>
          </w:p>
        </w:tc>
        <w:tc>
          <w:tcPr>
            <w:tcW w:w="501" w:type="pct"/>
          </w:tcPr>
          <w:p w:rsidR="002F6C89" w:rsidRPr="00C37FE1" w:rsidRDefault="009410D2" w:rsidP="002F6C89">
            <w:bookmarkStart w:id="3" w:name="bm_groetam"/>
            <w:r>
              <w:t xml:space="preserve"> </w:t>
            </w:r>
            <w:bookmarkEnd w:id="3"/>
          </w:p>
        </w:tc>
      </w:tr>
      <w:tr w:rsidR="004B0BDA" w:rsidRPr="00C37FE1" w:rsidTr="00C7587A">
        <w:trPr>
          <w:trHeight w:val="666"/>
        </w:trPr>
        <w:tc>
          <w:tcPr>
            <w:tcW w:w="4499" w:type="pct"/>
          </w:tcPr>
          <w:p w:rsidR="009410D2" w:rsidRDefault="009410D2" w:rsidP="002F6C89">
            <w:bookmarkStart w:id="4" w:name="bm_groet1"/>
          </w:p>
          <w:p w:rsidR="00C7587A" w:rsidRDefault="00C7587A" w:rsidP="002F6C89"/>
          <w:p w:rsidR="00EE4F7D" w:rsidRDefault="00EE4F7D" w:rsidP="002F6C89"/>
          <w:p w:rsidR="004B0BDA" w:rsidRPr="00C37FE1" w:rsidRDefault="009410D2" w:rsidP="002F6C89">
            <w:r>
              <w:t>Bert Koenders</w:t>
            </w:r>
            <w:bookmarkEnd w:id="4"/>
          </w:p>
        </w:tc>
        <w:tc>
          <w:tcPr>
            <w:tcW w:w="501" w:type="pct"/>
          </w:tcPr>
          <w:p w:rsidR="004B0BDA" w:rsidRPr="00C37FE1" w:rsidRDefault="009410D2" w:rsidP="002F6C89">
            <w:bookmarkStart w:id="5" w:name="bm_groetam1"/>
            <w:r>
              <w:t xml:space="preserve"> </w:t>
            </w:r>
            <w:bookmarkEnd w:id="5"/>
          </w:p>
        </w:tc>
      </w:tr>
    </w:tbl>
    <w:p w:rsidR="00825019" w:rsidRPr="00825019" w:rsidRDefault="00825019" w:rsidP="00C7587A"/>
    <w:sectPr w:rsidR="00825019" w:rsidRPr="00825019" w:rsidSect="00482A7E">
      <w:headerReference w:type="even" r:id="rId12"/>
      <w:headerReference w:type="default" r:id="rId13"/>
      <w:footerReference w:type="even" r:id="rId14"/>
      <w:footerReference w:type="default" r:id="rId15"/>
      <w:headerReference w:type="first" r:id="rId16"/>
      <w:footerReference w:type="first" r:id="rId17"/>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891" w:rsidRDefault="00847891">
      <w:r>
        <w:separator/>
      </w:r>
    </w:p>
    <w:p w:rsidR="00847891" w:rsidRDefault="00847891"/>
  </w:endnote>
  <w:endnote w:type="continuationSeparator" w:id="0">
    <w:p w:rsidR="00847891" w:rsidRDefault="00847891">
      <w:r>
        <w:continuationSeparator/>
      </w:r>
    </w:p>
    <w:p w:rsidR="00847891" w:rsidRDefault="00847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93E" w:rsidRDefault="0014093E">
    <w:pPr>
      <w:pStyle w:val="Footer"/>
    </w:pPr>
  </w:p>
  <w:p w:rsidR="0014093E" w:rsidRDefault="0014093E"/>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2B153C">
          <w:r>
            <w:t>VERTROUWELIJK</w:t>
          </w:r>
        </w:p>
      </w:tc>
      <w:tc>
        <w:tcPr>
          <w:tcW w:w="2148" w:type="dxa"/>
        </w:tcPr>
        <w:p w:rsidR="0014093E" w:rsidRDefault="0014093E"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6D5BC8">
            <w:rPr>
              <w:rStyle w:val="Huisstijl-GegevenCharChar"/>
            </w:rPr>
            <w:t>1</w:t>
          </w:r>
          <w:r w:rsidRPr="00CD362D">
            <w:rPr>
              <w:rStyle w:val="Huisstijl-GegevenCharChar"/>
            </w:rPr>
            <w:fldChar w:fldCharType="end"/>
          </w:r>
          <w:r w:rsidRPr="00CD362D">
            <w:rPr>
              <w:rStyle w:val="Huisstijl-GegevenCharChar"/>
            </w:rPr>
            <w:t xml:space="preserve"> van</w:t>
          </w:r>
          <w:r>
            <w:t xml:space="preserve"> </w:t>
          </w:r>
          <w:fldSimple w:instr=" NUMPAGES   \* MERGEFORMAT ">
            <w:r w:rsidR="002C7C28">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2B153C">
          <w:bookmarkStart w:id="12" w:name="bmVoettekst1"/>
        </w:p>
      </w:tc>
      <w:tc>
        <w:tcPr>
          <w:tcW w:w="2148" w:type="dxa"/>
        </w:tcPr>
        <w:p w:rsidR="0014093E" w:rsidRDefault="0014093E" w:rsidP="00600CF0">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2C7C28">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460324">
            <w:rPr>
              <w:rStyle w:val="Huisstijl-GegevenCharChar"/>
            </w:rPr>
            <w:t>2</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2C7C28">
            <w:rPr>
              <w:rStyle w:val="Huisstijl-GegevenCharChar"/>
            </w:rPr>
            <w:t>van</w:t>
          </w:r>
          <w:r>
            <w:rPr>
              <w:rStyle w:val="Huisstijl-GegevenCharChar"/>
            </w:rPr>
            <w:fldChar w:fldCharType="end"/>
          </w:r>
          <w:r>
            <w:t xml:space="preserve"> </w:t>
          </w:r>
          <w:fldSimple w:instr=" NUMPAGES   \* MERGEFORMAT ">
            <w:r w:rsidR="00460324">
              <w:t>2</w:t>
            </w:r>
          </w:fldSimple>
        </w:p>
      </w:tc>
    </w:tr>
    <w:bookmarkEnd w:id="12"/>
  </w:tbl>
  <w:p w:rsidR="0014093E" w:rsidRPr="00BC3B53" w:rsidRDefault="0014093E" w:rsidP="00BC3B53">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trPr>
        <w:trHeight w:hRule="exact" w:val="240"/>
      </w:trPr>
      <w:tc>
        <w:tcPr>
          <w:tcW w:w="7752" w:type="dxa"/>
          <w:shd w:val="clear" w:color="auto" w:fill="auto"/>
        </w:tcPr>
        <w:p w:rsidR="0014093E" w:rsidRDefault="0014093E" w:rsidP="00023E9A"/>
      </w:tc>
      <w:tc>
        <w:tcPr>
          <w:tcW w:w="2148" w:type="dxa"/>
        </w:tcPr>
        <w:p w:rsidR="0014093E" w:rsidRDefault="0014093E" w:rsidP="00023E9A">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2C7C28">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460324">
            <w:rPr>
              <w:rStyle w:val="Huisstijl-GegevenCharChar"/>
            </w:rPr>
            <w:t>1</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2C7C28">
            <w:rPr>
              <w:rStyle w:val="Huisstijl-GegevenCharChar"/>
            </w:rPr>
            <w:t>van</w:t>
          </w:r>
          <w:r>
            <w:rPr>
              <w:rStyle w:val="Huisstijl-GegevenCharChar"/>
            </w:rPr>
            <w:fldChar w:fldCharType="end"/>
          </w:r>
          <w:r>
            <w:t xml:space="preserve"> </w:t>
          </w:r>
          <w:fldSimple w:instr=" NUMPAGES   \* MERGEFORMAT ">
            <w:r w:rsidR="00460324">
              <w:t>2</w:t>
            </w:r>
          </w:fldSimple>
        </w:p>
      </w:tc>
    </w:tr>
  </w:tbl>
  <w:p w:rsidR="0014093E" w:rsidRPr="00BC3B53" w:rsidRDefault="0014093E" w:rsidP="00023E9A">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891" w:rsidRDefault="00847891">
      <w:r>
        <w:separator/>
      </w:r>
    </w:p>
    <w:p w:rsidR="00847891" w:rsidRDefault="00847891"/>
  </w:footnote>
  <w:footnote w:type="continuationSeparator" w:id="0">
    <w:p w:rsidR="00847891" w:rsidRDefault="00847891">
      <w:r>
        <w:continuationSeparator/>
      </w:r>
    </w:p>
    <w:p w:rsidR="00847891" w:rsidRDefault="008478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93E" w:rsidRDefault="0014093E">
    <w:pPr>
      <w:pStyle w:val="Header"/>
    </w:pPr>
  </w:p>
  <w:p w:rsidR="0014093E" w:rsidRDefault="0014093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93E" w:rsidRDefault="0014093E" w:rsidP="004F44C2">
    <w:pPr>
      <w:pStyle w:val="Header"/>
      <w:rPr>
        <w:rFonts w:cs="Verdana-Bold"/>
        <w:b/>
        <w:bCs/>
        <w:smallCaps/>
        <w:szCs w:val="18"/>
      </w:rPr>
    </w:pPr>
    <w:r>
      <w:rPr>
        <w:rFonts w:cs="Verdana-Bold"/>
        <w:b/>
        <w:bCs/>
        <w:smallCaps/>
        <w:noProof/>
        <w:szCs w:val="18"/>
      </w:rPr>
      <mc:AlternateContent>
        <mc:Choice Requires="wps">
          <w:drawing>
            <wp:anchor distT="0" distB="0" distL="114300" distR="114300" simplePos="0" relativeHeight="251658240" behindDoc="0" locked="0" layoutInCell="1" allowOverlap="1" wp14:anchorId="022E8A4A" wp14:editId="4E7BEC22">
              <wp:simplePos x="0" y="0"/>
              <wp:positionH relativeFrom="column">
                <wp:posOffset>4832350</wp:posOffset>
              </wp:positionH>
              <wp:positionV relativeFrom="page">
                <wp:posOffset>1884045</wp:posOffset>
              </wp:positionV>
              <wp:extent cx="1492250" cy="8096250"/>
              <wp:effectExtent l="3175"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tc>
                              <w:tcPr>
                                <w:tcW w:w="2160" w:type="dxa"/>
                                <w:shd w:val="clear" w:color="auto" w:fill="auto"/>
                              </w:tcPr>
                              <w:p w:rsidR="0014093E" w:rsidRPr="00FB2EB1" w:rsidRDefault="009410D2" w:rsidP="00D20117">
                                <w:pPr>
                                  <w:pStyle w:val="Huisstijl-Adres"/>
                                  <w:rPr>
                                    <w:b/>
                                    <w:vanish/>
                                  </w:rPr>
                                </w:pPr>
                                <w:bookmarkStart w:id="6" w:name="bm_txtdirectie2"/>
                                <w:r>
                                  <w:rPr>
                                    <w:b/>
                                  </w:rPr>
                                  <w:t>Directie Integratie Europa</w:t>
                                </w:r>
                                <w:bookmarkEnd w:id="6"/>
                                <w:r w:rsidR="0014093E">
                                  <w:rPr>
                                    <w:b/>
                                  </w:rPr>
                                  <w:t xml:space="preserve"> </w:t>
                                </w:r>
                                <w:bookmarkStart w:id="7" w:name="bm_ministerie2"/>
                                <w:r w:rsidR="0014093E">
                                  <w:rPr>
                                    <w:b/>
                                  </w:rPr>
                                  <w:t xml:space="preserve"> </w:t>
                                </w:r>
                                <w:bookmarkEnd w:id="7"/>
                              </w:p>
                            </w:tc>
                          </w:tr>
                          <w:tr w:rsidR="0014093E">
                            <w:trPr>
                              <w:trHeight w:hRule="exact" w:val="200"/>
                            </w:trPr>
                            <w:tc>
                              <w:tcPr>
                                <w:tcW w:w="2160" w:type="dxa"/>
                                <w:shd w:val="clear" w:color="auto" w:fill="auto"/>
                              </w:tcPr>
                              <w:p w:rsidR="0014093E" w:rsidRPr="00DF54D9" w:rsidRDefault="0014093E" w:rsidP="004F44C2"/>
                            </w:tc>
                          </w:tr>
                          <w:bookmarkStart w:id="8" w:name="bm_date2"/>
                          <w:bookmarkEnd w:id="8"/>
                          <w:tr w:rsidR="0014093E" w:rsidRPr="00496319">
                            <w:tc>
                              <w:tcPr>
                                <w:tcW w:w="2160" w:type="dxa"/>
                                <w:shd w:val="clear" w:color="auto" w:fill="auto"/>
                              </w:tcPr>
                              <w:p w:rsidR="0014093E" w:rsidRDefault="0014093E" w:rsidP="004F44C2">
                                <w:pPr>
                                  <w:pStyle w:val="Huisstijl-Kopje"/>
                                </w:pPr>
                                <w:r>
                                  <w:fldChar w:fldCharType="begin"/>
                                </w:r>
                                <w:r>
                                  <w:instrText xml:space="preserve"> DOCPROPERTY  L_REFERENCE  \* MERGEFORMAT </w:instrText>
                                </w:r>
                                <w:r>
                                  <w:fldChar w:fldCharType="separate"/>
                                </w:r>
                                <w:r w:rsidR="002C7C28">
                                  <w:t>Onze Referentie</w:t>
                                </w:r>
                                <w:r>
                                  <w:fldChar w:fldCharType="end"/>
                                </w:r>
                              </w:p>
                              <w:p w:rsidR="0014093E" w:rsidRDefault="00EE4F7D" w:rsidP="004F44C2">
                                <w:pPr>
                                  <w:pStyle w:val="Huisstijl-Gegeven"/>
                                </w:pPr>
                                <w:r>
                                  <w:t>ENV-2016.3782</w:t>
                                </w:r>
                              </w:p>
                              <w:p w:rsidR="0014093E" w:rsidRPr="00F93F9E" w:rsidRDefault="0014093E" w:rsidP="004F44C2">
                                <w:pPr>
                                  <w:pStyle w:val="Huisstijl-Gegeven"/>
                                </w:pPr>
                              </w:p>
                            </w:tc>
                          </w:tr>
                          <w:tr w:rsidR="0014093E">
                            <w:trPr>
                              <w:trHeight w:val="930"/>
                            </w:trPr>
                            <w:tc>
                              <w:tcPr>
                                <w:tcW w:w="2160" w:type="dxa"/>
                                <w:shd w:val="clear" w:color="auto" w:fill="auto"/>
                              </w:tcPr>
                              <w:p w:rsidR="0014093E" w:rsidRDefault="0014093E" w:rsidP="004F44C2">
                                <w:pPr>
                                  <w:pStyle w:val="Huisstijl-Voorwaarden"/>
                                </w:pPr>
                              </w:p>
                            </w:tc>
                          </w:tr>
                        </w:tbl>
                        <w:p w:rsidR="0014093E" w:rsidRDefault="0014093E"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E8A4A"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D9gIAAIc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tc>
                        <w:tcPr>
                          <w:tcW w:w="2160" w:type="dxa"/>
                          <w:shd w:val="clear" w:color="auto" w:fill="auto"/>
                        </w:tcPr>
                        <w:p w:rsidR="0014093E" w:rsidRPr="00FB2EB1" w:rsidRDefault="009410D2" w:rsidP="00D20117">
                          <w:pPr>
                            <w:pStyle w:val="Huisstijl-Adres"/>
                            <w:rPr>
                              <w:b/>
                              <w:vanish/>
                            </w:rPr>
                          </w:pPr>
                          <w:bookmarkStart w:id="9" w:name="bm_txtdirectie2"/>
                          <w:r>
                            <w:rPr>
                              <w:b/>
                            </w:rPr>
                            <w:t>Directie Integratie Europa</w:t>
                          </w:r>
                          <w:bookmarkEnd w:id="9"/>
                          <w:r w:rsidR="0014093E">
                            <w:rPr>
                              <w:b/>
                            </w:rPr>
                            <w:t xml:space="preserve"> </w:t>
                          </w:r>
                          <w:bookmarkStart w:id="10" w:name="bm_ministerie2"/>
                          <w:r w:rsidR="0014093E">
                            <w:rPr>
                              <w:b/>
                            </w:rPr>
                            <w:t xml:space="preserve"> </w:t>
                          </w:r>
                          <w:bookmarkEnd w:id="10"/>
                        </w:p>
                      </w:tc>
                    </w:tr>
                    <w:tr w:rsidR="0014093E">
                      <w:trPr>
                        <w:trHeight w:hRule="exact" w:val="200"/>
                      </w:trPr>
                      <w:tc>
                        <w:tcPr>
                          <w:tcW w:w="2160" w:type="dxa"/>
                          <w:shd w:val="clear" w:color="auto" w:fill="auto"/>
                        </w:tcPr>
                        <w:p w:rsidR="0014093E" w:rsidRPr="00DF54D9" w:rsidRDefault="0014093E" w:rsidP="004F44C2"/>
                      </w:tc>
                    </w:tr>
                    <w:bookmarkStart w:id="11" w:name="bm_date2"/>
                    <w:bookmarkEnd w:id="11"/>
                    <w:tr w:rsidR="0014093E" w:rsidRPr="00496319">
                      <w:tc>
                        <w:tcPr>
                          <w:tcW w:w="2160" w:type="dxa"/>
                          <w:shd w:val="clear" w:color="auto" w:fill="auto"/>
                        </w:tcPr>
                        <w:p w:rsidR="0014093E" w:rsidRDefault="0014093E" w:rsidP="004F44C2">
                          <w:pPr>
                            <w:pStyle w:val="Huisstijl-Kopje"/>
                          </w:pPr>
                          <w:r>
                            <w:fldChar w:fldCharType="begin"/>
                          </w:r>
                          <w:r>
                            <w:instrText xml:space="preserve"> DOCPROPERTY  L_REFERENCE  \* MERGEFORMAT </w:instrText>
                          </w:r>
                          <w:r>
                            <w:fldChar w:fldCharType="separate"/>
                          </w:r>
                          <w:r w:rsidR="002C7C28">
                            <w:t>Onze Referentie</w:t>
                          </w:r>
                          <w:r>
                            <w:fldChar w:fldCharType="end"/>
                          </w:r>
                        </w:p>
                        <w:p w:rsidR="0014093E" w:rsidRDefault="00EE4F7D" w:rsidP="004F44C2">
                          <w:pPr>
                            <w:pStyle w:val="Huisstijl-Gegeven"/>
                          </w:pPr>
                          <w:r>
                            <w:t>ENV-2016.3782</w:t>
                          </w:r>
                        </w:p>
                        <w:p w:rsidR="0014093E" w:rsidRPr="00F93F9E" w:rsidRDefault="0014093E" w:rsidP="004F44C2">
                          <w:pPr>
                            <w:pStyle w:val="Huisstijl-Gegeven"/>
                          </w:pPr>
                        </w:p>
                      </w:tc>
                    </w:tr>
                    <w:tr w:rsidR="0014093E">
                      <w:trPr>
                        <w:trHeight w:val="930"/>
                      </w:trPr>
                      <w:tc>
                        <w:tcPr>
                          <w:tcW w:w="2160" w:type="dxa"/>
                          <w:shd w:val="clear" w:color="auto" w:fill="auto"/>
                        </w:tcPr>
                        <w:p w:rsidR="0014093E" w:rsidRDefault="0014093E" w:rsidP="004F44C2">
                          <w:pPr>
                            <w:pStyle w:val="Huisstijl-Voorwaarden"/>
                          </w:pPr>
                        </w:p>
                      </w:tc>
                    </w:tr>
                  </w:tbl>
                  <w:p w:rsidR="0014093E" w:rsidRDefault="0014093E" w:rsidP="004F44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RPr="00275984" w:rsidTr="00733C20">
      <w:trPr>
        <w:trHeight w:hRule="exact" w:val="96"/>
      </w:trPr>
      <w:tc>
        <w:tcPr>
          <w:tcW w:w="7520" w:type="dxa"/>
          <w:shd w:val="clear" w:color="auto" w:fill="auto"/>
        </w:tcPr>
        <w:p w:rsidR="0014093E" w:rsidRPr="00275984" w:rsidRDefault="0014093E" w:rsidP="004F44C2">
          <w:pPr>
            <w:spacing w:line="240" w:lineRule="auto"/>
            <w:rPr>
              <w:sz w:val="12"/>
              <w:szCs w:val="12"/>
            </w:rPr>
          </w:pPr>
        </w:p>
      </w:tc>
    </w:tr>
  </w:tbl>
  <w:p w:rsidR="0014093E" w:rsidRPr="00740712" w:rsidRDefault="0014093E" w:rsidP="004F44C2"/>
  <w:p w:rsidR="0014093E" w:rsidRPr="00217880" w:rsidRDefault="0014093E"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93E" w:rsidRDefault="0014093E" w:rsidP="00BC4AE3">
    <w:pPr>
      <w:pStyle w:val="Header"/>
    </w:pPr>
    <w:r>
      <w:rPr>
        <w:noProof/>
      </w:rPr>
      <mc:AlternateContent>
        <mc:Choice Requires="wps">
          <w:drawing>
            <wp:anchor distT="0" distB="0" distL="114300" distR="114300" simplePos="0" relativeHeight="251657216" behindDoc="0" locked="0" layoutInCell="1" allowOverlap="1" wp14:anchorId="031EB77D" wp14:editId="4C71E670">
              <wp:simplePos x="0" y="0"/>
              <wp:positionH relativeFrom="column">
                <wp:posOffset>2457450</wp:posOffset>
              </wp:positionH>
              <wp:positionV relativeFrom="page">
                <wp:posOffset>-88900</wp:posOffset>
              </wp:positionV>
              <wp:extent cx="4025900" cy="1746250"/>
              <wp:effectExtent l="0" t="0" r="0" b="635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trPr>
                              <w:trHeight w:val="2636"/>
                            </w:trPr>
                            <w:tc>
                              <w:tcPr>
                                <w:tcW w:w="737" w:type="dxa"/>
                                <w:shd w:val="clear" w:color="auto" w:fill="auto"/>
                              </w:tcPr>
                              <w:p w:rsidR="0014093E" w:rsidRDefault="0014093E" w:rsidP="00B42DFA">
                                <w:pPr>
                                  <w:spacing w:line="240" w:lineRule="auto"/>
                                </w:pPr>
                              </w:p>
                            </w:tc>
                            <w:tc>
                              <w:tcPr>
                                <w:tcW w:w="5263" w:type="dxa"/>
                                <w:shd w:val="clear" w:color="auto" w:fill="auto"/>
                              </w:tcPr>
                              <w:p w:rsidR="0014093E" w:rsidRDefault="0014093E" w:rsidP="00B42DFA">
                                <w:pPr>
                                  <w:spacing w:line="240" w:lineRule="auto"/>
                                </w:pPr>
                                <w:r>
                                  <w:rPr>
                                    <w:noProof/>
                                  </w:rPr>
                                  <w:drawing>
                                    <wp:inline distT="0" distB="0" distL="0" distR="0" wp14:anchorId="20F3779E" wp14:editId="3740B56D">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4093E" w:rsidRDefault="0014093E"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EB77D" id="_x0000_t202" coordsize="21600,21600" o:spt="202" path="m,l,21600r21600,l21600,xe">
              <v:stroke joinstyle="miter"/>
              <v:path gradientshapeok="t" o:connecttype="rect"/>
            </v:shapetype>
            <v:shape id="Text Box 31" o:spid="_x0000_s1027" type="#_x0000_t202" style="position:absolute;margin-left:193.5pt;margin-top:-7pt;width:317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wW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trPr>
                        <w:trHeight w:val="2636"/>
                      </w:trPr>
                      <w:tc>
                        <w:tcPr>
                          <w:tcW w:w="737" w:type="dxa"/>
                          <w:shd w:val="clear" w:color="auto" w:fill="auto"/>
                        </w:tcPr>
                        <w:p w:rsidR="0014093E" w:rsidRDefault="0014093E" w:rsidP="00B42DFA">
                          <w:pPr>
                            <w:spacing w:line="240" w:lineRule="auto"/>
                          </w:pPr>
                        </w:p>
                      </w:tc>
                      <w:tc>
                        <w:tcPr>
                          <w:tcW w:w="5263" w:type="dxa"/>
                          <w:shd w:val="clear" w:color="auto" w:fill="auto"/>
                        </w:tcPr>
                        <w:p w:rsidR="0014093E" w:rsidRDefault="0014093E" w:rsidP="00B42DFA">
                          <w:pPr>
                            <w:spacing w:line="240" w:lineRule="auto"/>
                          </w:pPr>
                          <w:r>
                            <w:rPr>
                              <w:noProof/>
                            </w:rPr>
                            <w:drawing>
                              <wp:inline distT="0" distB="0" distL="0" distR="0" wp14:anchorId="20F3779E" wp14:editId="3740B56D">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rsidR="0014093E" w:rsidRDefault="0014093E" w:rsidP="00092C5F"/>
                </w:txbxContent>
              </v:textbox>
              <w10:wrap anchory="page"/>
            </v:shape>
          </w:pict>
        </mc:Fallback>
      </mc:AlternateContent>
    </w:r>
    <w:r>
      <w:rPr>
        <w:noProof/>
      </w:rPr>
      <mc:AlternateContent>
        <mc:Choice Requires="wps">
          <w:drawing>
            <wp:anchor distT="0" distB="0" distL="114300" distR="114300" simplePos="0" relativeHeight="251656192" behindDoc="0" locked="0" layoutInCell="1" allowOverlap="1" wp14:anchorId="48A24116" wp14:editId="13A7D724">
              <wp:simplePos x="0" y="0"/>
              <wp:positionH relativeFrom="column">
                <wp:posOffset>4832985</wp:posOffset>
              </wp:positionH>
              <wp:positionV relativeFrom="page">
                <wp:posOffset>1882140</wp:posOffset>
              </wp:positionV>
              <wp:extent cx="1492250" cy="8096250"/>
              <wp:effectExtent l="3810" t="0" r="0" b="381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9410D2">
                            <w:tc>
                              <w:tcPr>
                                <w:tcW w:w="2160" w:type="dxa"/>
                                <w:shd w:val="clear" w:color="auto" w:fill="auto"/>
                              </w:tcPr>
                              <w:p w:rsidR="0014093E" w:rsidRPr="009410D2" w:rsidRDefault="009410D2" w:rsidP="00973C3C">
                                <w:pPr>
                                  <w:pStyle w:val="Huisstijl-Adres"/>
                                </w:pPr>
                                <w:bookmarkStart w:id="13" w:name="bm_txtdirectie"/>
                                <w:bookmarkStart w:id="14" w:name="bm_addressfrom"/>
                                <w:r w:rsidRPr="009410D2">
                                  <w:rPr>
                                    <w:b/>
                                  </w:rPr>
                                  <w:t>Directie Integratie Europa</w:t>
                                </w:r>
                                <w:bookmarkEnd w:id="13"/>
                                <w:r w:rsidR="0014093E" w:rsidRPr="009410D2">
                                  <w:br/>
                                  <w:t>Bezuidenhoutseweg 67</w:t>
                                </w:r>
                                <w:r w:rsidR="0014093E" w:rsidRPr="009410D2">
                                  <w:br/>
                                  <w:t>2594 AC Den Haag</w:t>
                                </w:r>
                                <w:r w:rsidR="0014093E" w:rsidRPr="009410D2">
                                  <w:br/>
                                  <w:t>Postbus 20061</w:t>
                                </w:r>
                                <w:r w:rsidR="0014093E" w:rsidRPr="009410D2">
                                  <w:br/>
                                  <w:t>Nederland</w:t>
                                </w:r>
                                <w:r w:rsidR="0014093E" w:rsidRPr="009410D2">
                                  <w:br/>
                                </w:r>
                                <w:r w:rsidR="00522E82" w:rsidRPr="009410D2">
                                  <w:t>www.rijksoverheid.nl</w:t>
                                </w:r>
                              </w:p>
                              <w:p w:rsidR="0014093E" w:rsidRPr="009410D2" w:rsidRDefault="0014093E" w:rsidP="00D20117">
                                <w:pPr>
                                  <w:pStyle w:val="Huisstijl-Adres"/>
                                  <w:rPr>
                                    <w:vanish/>
                                  </w:rPr>
                                </w:pPr>
                                <w:bookmarkStart w:id="15" w:name="bm_ministerie"/>
                                <w:bookmarkStart w:id="16" w:name="bm_aministerie"/>
                                <w:bookmarkEnd w:id="14"/>
                                <w:r w:rsidRPr="009410D2">
                                  <w:rPr>
                                    <w:b/>
                                    <w:vanish/>
                                  </w:rPr>
                                  <w:t xml:space="preserve"> </w:t>
                                </w:r>
                                <w:bookmarkEnd w:id="15"/>
                                <w:r w:rsidRPr="009410D2">
                                  <w:rPr>
                                    <w:b/>
                                    <w:vanish/>
                                  </w:rPr>
                                  <w:br/>
                                </w:r>
                                <w:bookmarkStart w:id="17" w:name="bm_adres"/>
                                <w:r w:rsidRPr="009410D2">
                                  <w:rPr>
                                    <w:vanish/>
                                  </w:rPr>
                                  <w:t xml:space="preserve"> </w:t>
                                </w:r>
                                <w:bookmarkEnd w:id="17"/>
                              </w:p>
                              <w:p w:rsidR="0014093E" w:rsidRPr="009410D2" w:rsidRDefault="0014093E" w:rsidP="00BC4AE3">
                                <w:pPr>
                                  <w:pStyle w:val="Huisstijl-Adres"/>
                                </w:pPr>
                                <w:bookmarkStart w:id="18" w:name="bm_email"/>
                                <w:bookmarkEnd w:id="16"/>
                                <w:bookmarkEnd w:id="18"/>
                              </w:p>
                            </w:tc>
                          </w:tr>
                          <w:tr w:rsidR="0014093E" w:rsidRPr="009410D2">
                            <w:trPr>
                              <w:trHeight w:hRule="exact" w:val="200"/>
                            </w:trPr>
                            <w:tc>
                              <w:tcPr>
                                <w:tcW w:w="2160" w:type="dxa"/>
                                <w:shd w:val="clear" w:color="auto" w:fill="auto"/>
                              </w:tcPr>
                              <w:p w:rsidR="0014093E" w:rsidRPr="009410D2" w:rsidRDefault="0014093E" w:rsidP="00BC4AE3"/>
                            </w:tc>
                          </w:tr>
                          <w:tr w:rsidR="0014093E" w:rsidRPr="009410D2">
                            <w:trPr>
                              <w:trHeight w:val="1740"/>
                            </w:trPr>
                            <w:tc>
                              <w:tcPr>
                                <w:tcW w:w="2160" w:type="dxa"/>
                                <w:shd w:val="clear" w:color="auto" w:fill="auto"/>
                              </w:tcPr>
                              <w:p w:rsidR="0014093E" w:rsidRPr="009410D2" w:rsidRDefault="00847891" w:rsidP="00BC4AE3">
                                <w:pPr>
                                  <w:pStyle w:val="Huisstijl-Kopje"/>
                                </w:pPr>
                                <w:fldSimple w:instr=" DOCPROPERTY  L_REFERENCE  \* MERGEFORMAT ">
                                  <w:r w:rsidR="002C7C28">
                                    <w:t>Onze Referentie</w:t>
                                  </w:r>
                                </w:fldSimple>
                              </w:p>
                              <w:p w:rsidR="0014093E" w:rsidRPr="009410D2" w:rsidRDefault="007175BB" w:rsidP="00BC4AE3">
                                <w:pPr>
                                  <w:pStyle w:val="Huisstijl-Gegeven"/>
                                </w:pPr>
                                <w:r>
                                  <w:t>MinBuza-2016.233023</w:t>
                                </w:r>
                              </w:p>
                              <w:p w:rsidR="0014093E" w:rsidRPr="009410D2" w:rsidRDefault="00847891" w:rsidP="00BC4AE3">
                                <w:pPr>
                                  <w:pStyle w:val="Huisstijl-Kopje"/>
                                </w:pPr>
                                <w:fldSimple w:instr=" DOCPROPERTY  L_YREFERENCE  \* MERGEFORMAT ">
                                  <w:r w:rsidR="002C7C28">
                                    <w:t>Uw Referentie</w:t>
                                  </w:r>
                                </w:fldSimple>
                              </w:p>
                              <w:p w:rsidR="0014093E" w:rsidRPr="009410D2" w:rsidRDefault="009410D2" w:rsidP="00BC4AE3">
                                <w:pPr>
                                  <w:pStyle w:val="Huisstijl-Gegeven"/>
                                </w:pPr>
                                <w:bookmarkStart w:id="19" w:name="bm_nummer"/>
                                <w:r w:rsidRPr="009410D2">
                                  <w:t>2016Z08288</w:t>
                                </w:r>
                                <w:bookmarkEnd w:id="19"/>
                              </w:p>
                              <w:p w:rsidR="0014093E" w:rsidRPr="009410D2" w:rsidRDefault="009410D2" w:rsidP="007F2529">
                                <w:pPr>
                                  <w:pStyle w:val="Huisstijl-Kopje"/>
                                  <w:rPr>
                                    <w:vanish/>
                                  </w:rPr>
                                </w:pPr>
                                <w:r w:rsidRPr="009410D2">
                                  <w:rPr>
                                    <w:vanish/>
                                  </w:rPr>
                                  <w:fldChar w:fldCharType="begin"/>
                                </w:r>
                                <w:r w:rsidRPr="009410D2">
                                  <w:rPr>
                                    <w:vanish/>
                                  </w:rPr>
                                  <w:instrText xml:space="preserve"> DOCPROPERTY  L_ENCLOSURES  \* MERGEFORMAT </w:instrText>
                                </w:r>
                                <w:r w:rsidRPr="009410D2">
                                  <w:rPr>
                                    <w:vanish/>
                                  </w:rPr>
                                  <w:fldChar w:fldCharType="separate"/>
                                </w:r>
                                <w:r w:rsidR="002C7C28">
                                  <w:rPr>
                                    <w:vanish/>
                                  </w:rPr>
                                  <w:t>Bijlage(n)</w:t>
                                </w:r>
                                <w:r w:rsidRPr="009410D2">
                                  <w:rPr>
                                    <w:vanish/>
                                  </w:rPr>
                                  <w:fldChar w:fldCharType="end"/>
                                </w:r>
                              </w:p>
                              <w:p w:rsidR="0014093E" w:rsidRPr="009410D2" w:rsidRDefault="0014093E" w:rsidP="00BC4AE3">
                                <w:pPr>
                                  <w:pStyle w:val="Huisstijl-Gegeven"/>
                                  <w:rPr>
                                    <w:vanish/>
                                  </w:rPr>
                                </w:pPr>
                                <w:bookmarkStart w:id="20" w:name="bm_enclosures"/>
                                <w:bookmarkEnd w:id="20"/>
                              </w:p>
                              <w:p w:rsidR="0014093E" w:rsidRPr="009410D2" w:rsidRDefault="0014093E" w:rsidP="00BC4AE3">
                                <w:pPr>
                                  <w:pStyle w:val="Huisstijl-Gegeven"/>
                                </w:pPr>
                              </w:p>
                            </w:tc>
                          </w:tr>
                          <w:tr w:rsidR="0014093E" w:rsidRPr="009410D2">
                            <w:trPr>
                              <w:trHeight w:val="930"/>
                            </w:trPr>
                            <w:tc>
                              <w:tcPr>
                                <w:tcW w:w="2160" w:type="dxa"/>
                                <w:shd w:val="clear" w:color="auto" w:fill="auto"/>
                              </w:tcPr>
                              <w:p w:rsidR="0014093E" w:rsidRPr="009410D2" w:rsidRDefault="0014093E" w:rsidP="000A174A">
                                <w:pPr>
                                  <w:pStyle w:val="Huisstijl-Voorwaarden"/>
                                </w:pPr>
                              </w:p>
                            </w:tc>
                          </w:tr>
                        </w:tbl>
                        <w:p w:rsidR="0014093E" w:rsidRPr="009410D2" w:rsidRDefault="0014093E" w:rsidP="00BC4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24116" id="Text Box 29" o:spid="_x0000_s1028" type="#_x0000_t202" style="position:absolute;margin-left:380.55pt;margin-top:148.2pt;width:117.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g2+AIAAI4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9410D2">
                      <w:tc>
                        <w:tcPr>
                          <w:tcW w:w="2160" w:type="dxa"/>
                          <w:shd w:val="clear" w:color="auto" w:fill="auto"/>
                        </w:tcPr>
                        <w:p w:rsidR="0014093E" w:rsidRPr="009410D2" w:rsidRDefault="009410D2" w:rsidP="00973C3C">
                          <w:pPr>
                            <w:pStyle w:val="Huisstijl-Adres"/>
                          </w:pPr>
                          <w:bookmarkStart w:id="21" w:name="bm_txtdirectie"/>
                          <w:bookmarkStart w:id="22" w:name="bm_addressfrom"/>
                          <w:r w:rsidRPr="009410D2">
                            <w:rPr>
                              <w:b/>
                            </w:rPr>
                            <w:t>Directie Integratie Europa</w:t>
                          </w:r>
                          <w:bookmarkEnd w:id="21"/>
                          <w:r w:rsidR="0014093E" w:rsidRPr="009410D2">
                            <w:br/>
                            <w:t>Bezuidenhoutseweg 67</w:t>
                          </w:r>
                          <w:r w:rsidR="0014093E" w:rsidRPr="009410D2">
                            <w:br/>
                            <w:t>2594 AC Den Haag</w:t>
                          </w:r>
                          <w:r w:rsidR="0014093E" w:rsidRPr="009410D2">
                            <w:br/>
                            <w:t>Postbus 20061</w:t>
                          </w:r>
                          <w:r w:rsidR="0014093E" w:rsidRPr="009410D2">
                            <w:br/>
                            <w:t>Nederland</w:t>
                          </w:r>
                          <w:r w:rsidR="0014093E" w:rsidRPr="009410D2">
                            <w:br/>
                          </w:r>
                          <w:r w:rsidR="00522E82" w:rsidRPr="009410D2">
                            <w:t>www.rijksoverheid.nl</w:t>
                          </w:r>
                        </w:p>
                        <w:p w:rsidR="0014093E" w:rsidRPr="009410D2" w:rsidRDefault="0014093E" w:rsidP="00D20117">
                          <w:pPr>
                            <w:pStyle w:val="Huisstijl-Adres"/>
                            <w:rPr>
                              <w:vanish/>
                            </w:rPr>
                          </w:pPr>
                          <w:bookmarkStart w:id="23" w:name="bm_ministerie"/>
                          <w:bookmarkStart w:id="24" w:name="bm_aministerie"/>
                          <w:bookmarkEnd w:id="22"/>
                          <w:r w:rsidRPr="009410D2">
                            <w:rPr>
                              <w:b/>
                              <w:vanish/>
                            </w:rPr>
                            <w:t xml:space="preserve"> </w:t>
                          </w:r>
                          <w:bookmarkEnd w:id="23"/>
                          <w:r w:rsidRPr="009410D2">
                            <w:rPr>
                              <w:b/>
                              <w:vanish/>
                            </w:rPr>
                            <w:br/>
                          </w:r>
                          <w:bookmarkStart w:id="25" w:name="bm_adres"/>
                          <w:r w:rsidRPr="009410D2">
                            <w:rPr>
                              <w:vanish/>
                            </w:rPr>
                            <w:t xml:space="preserve"> </w:t>
                          </w:r>
                          <w:bookmarkEnd w:id="25"/>
                        </w:p>
                        <w:p w:rsidR="0014093E" w:rsidRPr="009410D2" w:rsidRDefault="0014093E" w:rsidP="00BC4AE3">
                          <w:pPr>
                            <w:pStyle w:val="Huisstijl-Adres"/>
                          </w:pPr>
                          <w:bookmarkStart w:id="26" w:name="bm_email"/>
                          <w:bookmarkEnd w:id="24"/>
                          <w:bookmarkEnd w:id="26"/>
                        </w:p>
                      </w:tc>
                    </w:tr>
                    <w:tr w:rsidR="0014093E" w:rsidRPr="009410D2">
                      <w:trPr>
                        <w:trHeight w:hRule="exact" w:val="200"/>
                      </w:trPr>
                      <w:tc>
                        <w:tcPr>
                          <w:tcW w:w="2160" w:type="dxa"/>
                          <w:shd w:val="clear" w:color="auto" w:fill="auto"/>
                        </w:tcPr>
                        <w:p w:rsidR="0014093E" w:rsidRPr="009410D2" w:rsidRDefault="0014093E" w:rsidP="00BC4AE3"/>
                      </w:tc>
                    </w:tr>
                    <w:tr w:rsidR="0014093E" w:rsidRPr="009410D2">
                      <w:trPr>
                        <w:trHeight w:val="1740"/>
                      </w:trPr>
                      <w:tc>
                        <w:tcPr>
                          <w:tcW w:w="2160" w:type="dxa"/>
                          <w:shd w:val="clear" w:color="auto" w:fill="auto"/>
                        </w:tcPr>
                        <w:p w:rsidR="0014093E" w:rsidRPr="009410D2" w:rsidRDefault="00847891" w:rsidP="00BC4AE3">
                          <w:pPr>
                            <w:pStyle w:val="Huisstijl-Kopje"/>
                          </w:pPr>
                          <w:fldSimple w:instr=" DOCPROPERTY  L_REFERENCE  \* MERGEFORMAT ">
                            <w:r w:rsidR="002C7C28">
                              <w:t>Onze Referentie</w:t>
                            </w:r>
                          </w:fldSimple>
                        </w:p>
                        <w:p w:rsidR="0014093E" w:rsidRPr="009410D2" w:rsidRDefault="007175BB" w:rsidP="00BC4AE3">
                          <w:pPr>
                            <w:pStyle w:val="Huisstijl-Gegeven"/>
                          </w:pPr>
                          <w:r>
                            <w:t>MinBuza-2016.233023</w:t>
                          </w:r>
                        </w:p>
                        <w:p w:rsidR="0014093E" w:rsidRPr="009410D2" w:rsidRDefault="00847891" w:rsidP="00BC4AE3">
                          <w:pPr>
                            <w:pStyle w:val="Huisstijl-Kopje"/>
                          </w:pPr>
                          <w:fldSimple w:instr=" DOCPROPERTY  L_YREFERENCE  \* MERGEFORMAT ">
                            <w:r w:rsidR="002C7C28">
                              <w:t>Uw Referentie</w:t>
                            </w:r>
                          </w:fldSimple>
                        </w:p>
                        <w:p w:rsidR="0014093E" w:rsidRPr="009410D2" w:rsidRDefault="009410D2" w:rsidP="00BC4AE3">
                          <w:pPr>
                            <w:pStyle w:val="Huisstijl-Gegeven"/>
                          </w:pPr>
                          <w:bookmarkStart w:id="27" w:name="bm_nummer"/>
                          <w:r w:rsidRPr="009410D2">
                            <w:t>2016Z08288</w:t>
                          </w:r>
                          <w:bookmarkEnd w:id="27"/>
                        </w:p>
                        <w:p w:rsidR="0014093E" w:rsidRPr="009410D2" w:rsidRDefault="009410D2" w:rsidP="007F2529">
                          <w:pPr>
                            <w:pStyle w:val="Huisstijl-Kopje"/>
                            <w:rPr>
                              <w:vanish/>
                            </w:rPr>
                          </w:pPr>
                          <w:r w:rsidRPr="009410D2">
                            <w:rPr>
                              <w:vanish/>
                            </w:rPr>
                            <w:fldChar w:fldCharType="begin"/>
                          </w:r>
                          <w:r w:rsidRPr="009410D2">
                            <w:rPr>
                              <w:vanish/>
                            </w:rPr>
                            <w:instrText xml:space="preserve"> DOCPROPERTY  L_ENCLOSURES  \* MERGEFORMAT </w:instrText>
                          </w:r>
                          <w:r w:rsidRPr="009410D2">
                            <w:rPr>
                              <w:vanish/>
                            </w:rPr>
                            <w:fldChar w:fldCharType="separate"/>
                          </w:r>
                          <w:r w:rsidR="002C7C28">
                            <w:rPr>
                              <w:vanish/>
                            </w:rPr>
                            <w:t>Bijlage(n)</w:t>
                          </w:r>
                          <w:r w:rsidRPr="009410D2">
                            <w:rPr>
                              <w:vanish/>
                            </w:rPr>
                            <w:fldChar w:fldCharType="end"/>
                          </w:r>
                        </w:p>
                        <w:p w:rsidR="0014093E" w:rsidRPr="009410D2" w:rsidRDefault="0014093E" w:rsidP="00BC4AE3">
                          <w:pPr>
                            <w:pStyle w:val="Huisstijl-Gegeven"/>
                            <w:rPr>
                              <w:vanish/>
                            </w:rPr>
                          </w:pPr>
                          <w:bookmarkStart w:id="28" w:name="bm_enclosures"/>
                          <w:bookmarkEnd w:id="28"/>
                        </w:p>
                        <w:p w:rsidR="0014093E" w:rsidRPr="009410D2" w:rsidRDefault="0014093E" w:rsidP="00BC4AE3">
                          <w:pPr>
                            <w:pStyle w:val="Huisstijl-Gegeven"/>
                          </w:pPr>
                        </w:p>
                      </w:tc>
                    </w:tr>
                    <w:tr w:rsidR="0014093E" w:rsidRPr="009410D2">
                      <w:trPr>
                        <w:trHeight w:val="930"/>
                      </w:trPr>
                      <w:tc>
                        <w:tcPr>
                          <w:tcW w:w="2160" w:type="dxa"/>
                          <w:shd w:val="clear" w:color="auto" w:fill="auto"/>
                        </w:tcPr>
                        <w:p w:rsidR="0014093E" w:rsidRPr="009410D2" w:rsidRDefault="0014093E" w:rsidP="000A174A">
                          <w:pPr>
                            <w:pStyle w:val="Huisstijl-Voorwaarden"/>
                          </w:pPr>
                        </w:p>
                      </w:tc>
                    </w:tr>
                  </w:tbl>
                  <w:p w:rsidR="0014093E" w:rsidRPr="009410D2" w:rsidRDefault="0014093E" w:rsidP="00BC4AE3"/>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Tr="00733C20">
      <w:trPr>
        <w:trHeight w:hRule="exact" w:val="323"/>
      </w:trPr>
      <w:tc>
        <w:tcPr>
          <w:tcW w:w="7520" w:type="dxa"/>
          <w:shd w:val="clear" w:color="auto" w:fill="auto"/>
        </w:tcPr>
        <w:p w:rsidR="0014093E" w:rsidRPr="00BC3B53" w:rsidRDefault="0014093E" w:rsidP="00717318">
          <w:pPr>
            <w:pStyle w:val="Huisstijl-NAW"/>
          </w:pPr>
        </w:p>
      </w:tc>
    </w:tr>
    <w:tr w:rsidR="0014093E">
      <w:trPr>
        <w:cantSplit/>
        <w:trHeight w:hRule="exact" w:val="2440"/>
      </w:trPr>
      <w:tc>
        <w:tcPr>
          <w:tcW w:w="7520" w:type="dxa"/>
          <w:shd w:val="clear" w:color="auto" w:fill="auto"/>
        </w:tcPr>
        <w:p w:rsidR="008C5110" w:rsidRPr="003B4CA4" w:rsidRDefault="008C5110" w:rsidP="008C5110">
          <w:pPr>
            <w:pStyle w:val="Huisstijl-NAW"/>
          </w:pPr>
          <w:r w:rsidRPr="003B4CA4">
            <w:t xml:space="preserve">Aan de </w:t>
          </w:r>
          <w:fldSimple w:instr=" DOCPROPERTY  bz_geadresseerden  \* MERGEFORMAT ">
            <w:r w:rsidR="002C7C28" w:rsidRPr="002C7C28">
              <w:rPr>
                <w:bCs/>
              </w:rPr>
              <w:t>Voorzitter</w:t>
            </w:r>
          </w:fldSimple>
          <w:r w:rsidRPr="003B4CA4">
            <w:t xml:space="preserve"> van de</w:t>
          </w:r>
          <w:r w:rsidRPr="003B4CA4">
            <w:br/>
          </w:r>
          <w:fldSimple w:instr=" DOCPROPERTY  bz_kamernr  \* MERGEFORMAT ">
            <w:r w:rsidR="002C7C28" w:rsidRPr="002C7C28">
              <w:rPr>
                <w:bCs/>
              </w:rPr>
              <w:t>Tweede</w:t>
            </w:r>
          </w:fldSimple>
          <w:r w:rsidRPr="003B4CA4">
            <w:t xml:space="preserve"> Kamer der Staten-Generaal</w:t>
          </w:r>
        </w:p>
        <w:p w:rsidR="008C5110" w:rsidRPr="003B4CA4" w:rsidRDefault="008C5110" w:rsidP="008C5110">
          <w:pPr>
            <w:pStyle w:val="Huisstijl-NAW"/>
            <w:rPr>
              <w:lang w:val="en-US"/>
            </w:rPr>
          </w:pPr>
          <w:r w:rsidRPr="003B4CA4">
            <w:t xml:space="preserve">Binnenhof </w:t>
          </w:r>
          <w:fldSimple w:instr=" DOCPROPERTY  bz_adres_huisnummer  \* MERGEFORMAT ">
            <w:r w:rsidR="002C7C28" w:rsidRPr="002C7C28">
              <w:rPr>
                <w:bCs/>
                <w:lang w:val="en-US"/>
              </w:rPr>
              <w:t>4</w:t>
            </w:r>
          </w:fldSimple>
        </w:p>
        <w:p w:rsidR="008C5110" w:rsidRPr="003B4CA4" w:rsidRDefault="008C5110" w:rsidP="008C5110">
          <w:pPr>
            <w:pStyle w:val="Huisstijl-NAW"/>
          </w:pPr>
          <w:r w:rsidRPr="003B4CA4">
            <w:t>Den Haag</w:t>
          </w:r>
          <w:r w:rsidRPr="003B4CA4">
            <w:fldChar w:fldCharType="begin"/>
          </w:r>
          <w:r w:rsidRPr="003B4CA4">
            <w:instrText xml:space="preserve"> DOCVARIABLE  KixCode  \* MERGEFORMAT </w:instrText>
          </w:r>
          <w:r w:rsidRPr="003B4CA4">
            <w:fldChar w:fldCharType="end"/>
          </w:r>
        </w:p>
        <w:p w:rsidR="0014093E" w:rsidRPr="008C5110" w:rsidRDefault="0014093E" w:rsidP="008C5110">
          <w:pPr>
            <w:jc w:val="center"/>
          </w:pPr>
          <w:bookmarkStart w:id="29" w:name="_GoBack"/>
          <w:bookmarkEnd w:id="29"/>
        </w:p>
      </w:tc>
    </w:tr>
    <w:tr w:rsidR="0014093E">
      <w:trPr>
        <w:trHeight w:hRule="exact" w:val="400"/>
      </w:trPr>
      <w:tc>
        <w:tcPr>
          <w:tcW w:w="7520" w:type="dxa"/>
          <w:shd w:val="clear" w:color="auto" w:fill="auto"/>
        </w:tcPr>
        <w:p w:rsidR="0014093E" w:rsidRPr="00035E67" w:rsidRDefault="0014093E" w:rsidP="00BE4756">
          <w:pPr>
            <w:tabs>
              <w:tab w:val="left" w:pos="740"/>
            </w:tabs>
            <w:autoSpaceDE w:val="0"/>
            <w:autoSpaceDN w:val="0"/>
            <w:adjustRightInd w:val="0"/>
            <w:ind w:left="743" w:hanging="743"/>
            <w:rPr>
              <w:rFonts w:cs="Verdana"/>
              <w:szCs w:val="18"/>
            </w:rPr>
          </w:pPr>
        </w:p>
      </w:tc>
    </w:tr>
    <w:tr w:rsidR="0014093E">
      <w:trPr>
        <w:trHeight w:val="240"/>
      </w:trPr>
      <w:tc>
        <w:tcPr>
          <w:tcW w:w="7520" w:type="dxa"/>
          <w:shd w:val="clear" w:color="auto" w:fill="auto"/>
        </w:tcPr>
        <w:p w:rsidR="0014093E" w:rsidRPr="00035E67" w:rsidRDefault="0014093E" w:rsidP="00ED4AC3">
          <w:pPr>
            <w:tabs>
              <w:tab w:val="left" w:pos="740"/>
            </w:tabs>
            <w:autoSpaceDE w:val="0"/>
            <w:autoSpaceDN w:val="0"/>
            <w:adjustRightInd w:val="0"/>
            <w:ind w:left="740" w:hanging="740"/>
            <w:rPr>
              <w:rFonts w:cs="Verdana"/>
              <w:szCs w:val="18"/>
            </w:rPr>
          </w:pPr>
          <w:r>
            <w:rPr>
              <w:rFonts w:cs="Verdana"/>
              <w:szCs w:val="18"/>
            </w:rPr>
            <w:fldChar w:fldCharType="begin"/>
          </w:r>
          <w:r>
            <w:rPr>
              <w:rFonts w:cs="Verdana"/>
              <w:szCs w:val="18"/>
            </w:rPr>
            <w:instrText xml:space="preserve"> DOCPROPERTY  L_DATE  \* MERGEFORMAT </w:instrText>
          </w:r>
          <w:r>
            <w:rPr>
              <w:rFonts w:cs="Verdana"/>
              <w:szCs w:val="18"/>
            </w:rPr>
            <w:fldChar w:fldCharType="separate"/>
          </w:r>
          <w:r w:rsidR="002C7C28">
            <w:rPr>
              <w:rFonts w:cs="Verdana"/>
              <w:szCs w:val="18"/>
            </w:rPr>
            <w:t>Datum</w:t>
          </w:r>
          <w:r>
            <w:rPr>
              <w:rFonts w:cs="Verdana"/>
              <w:szCs w:val="18"/>
            </w:rPr>
            <w:fldChar w:fldCharType="end"/>
          </w:r>
          <w:r>
            <w:rPr>
              <w:rFonts w:cs="Verdana"/>
              <w:szCs w:val="18"/>
            </w:rPr>
            <w:tab/>
          </w:r>
          <w:bookmarkStart w:id="30" w:name="bm_date"/>
          <w:r w:rsidR="00460324">
            <w:rPr>
              <w:rFonts w:cs="Verdana"/>
              <w:szCs w:val="18"/>
            </w:rPr>
            <w:t>23</w:t>
          </w:r>
          <w:r w:rsidR="00EE4F7D">
            <w:rPr>
              <w:rFonts w:cs="Verdana"/>
              <w:szCs w:val="18"/>
            </w:rPr>
            <w:t xml:space="preserve"> </w:t>
          </w:r>
          <w:r w:rsidR="00ED4AC3">
            <w:rPr>
              <w:rFonts w:cs="Verdana"/>
              <w:szCs w:val="18"/>
            </w:rPr>
            <w:t>november</w:t>
          </w:r>
          <w:r w:rsidR="009410D2">
            <w:rPr>
              <w:rFonts w:cs="Verdana"/>
              <w:szCs w:val="18"/>
            </w:rPr>
            <w:t xml:space="preserve"> 2016</w:t>
          </w:r>
          <w:bookmarkEnd w:id="30"/>
        </w:p>
      </w:tc>
    </w:tr>
    <w:tr w:rsidR="0014093E" w:rsidRPr="001F182C" w:rsidTr="00E57A81">
      <w:trPr>
        <w:trHeight w:val="476"/>
      </w:trPr>
      <w:tc>
        <w:tcPr>
          <w:tcW w:w="7520" w:type="dxa"/>
          <w:shd w:val="clear" w:color="auto" w:fill="auto"/>
        </w:tcPr>
        <w:p w:rsidR="0014093E" w:rsidRPr="001F182C" w:rsidRDefault="0014093E" w:rsidP="00ED4AC3">
          <w:pPr>
            <w:tabs>
              <w:tab w:val="left" w:pos="740"/>
            </w:tabs>
            <w:autoSpaceDE w:val="0"/>
            <w:autoSpaceDN w:val="0"/>
            <w:adjustRightInd w:val="0"/>
            <w:ind w:left="740" w:hanging="740"/>
            <w:rPr>
              <w:rFonts w:cs="Verdana"/>
              <w:szCs w:val="18"/>
            </w:rPr>
          </w:pPr>
          <w:r>
            <w:rPr>
              <w:lang w:val="en-GB"/>
            </w:rPr>
            <w:fldChar w:fldCharType="begin"/>
          </w:r>
          <w:r w:rsidRPr="001F182C">
            <w:instrText xml:space="preserve"> DOCPROPERTY  L_SUBJECT  \* MERGEFORMAT </w:instrText>
          </w:r>
          <w:r>
            <w:rPr>
              <w:lang w:val="en-GB"/>
            </w:rPr>
            <w:fldChar w:fldCharType="separate"/>
          </w:r>
          <w:r w:rsidR="002C7C28">
            <w:t>Betreft</w:t>
          </w:r>
          <w:r>
            <w:rPr>
              <w:lang w:val="en-GB"/>
            </w:rPr>
            <w:fldChar w:fldCharType="end"/>
          </w:r>
          <w:r w:rsidRPr="001F182C">
            <w:tab/>
          </w:r>
          <w:r w:rsidR="009410D2">
            <w:t xml:space="preserve">Reactie op het verzoek van het lid Omtzigt (CDA) tijdens de Regeling van Werkzaamheden d.d. </w:t>
          </w:r>
          <w:r w:rsidR="00ED4AC3">
            <w:t>22 november 2016</w:t>
          </w:r>
        </w:p>
      </w:tc>
    </w:tr>
  </w:tbl>
  <w:p w:rsidR="0014093E" w:rsidRDefault="0014093E" w:rsidP="00BC4AE3">
    <w:pPr>
      <w:pStyle w:val="Header"/>
    </w:pPr>
  </w:p>
  <w:p w:rsidR="0014093E" w:rsidRPr="00BC4AE3" w:rsidRDefault="0014093E" w:rsidP="00BC4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5EB7DE"/>
    <w:lvl w:ilvl="0">
      <w:start w:val="1"/>
      <w:numFmt w:val="decimal"/>
      <w:lvlText w:val="%1"/>
      <w:lvlJc w:val="left"/>
      <w:pPr>
        <w:tabs>
          <w:tab w:val="num" w:pos="454"/>
        </w:tabs>
        <w:ind w:left="454" w:hanging="227"/>
      </w:pPr>
      <w:rPr>
        <w:rFonts w:hint="default"/>
        <w:color w:val="auto"/>
      </w:r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A8E4E"/>
    <w:lvl w:ilvl="0">
      <w:start w:val="1"/>
      <w:numFmt w:val="bullet"/>
      <w:lvlText w:val="–"/>
      <w:lvlJc w:val="left"/>
      <w:pPr>
        <w:tabs>
          <w:tab w:val="num" w:pos="-31680"/>
        </w:tabs>
        <w:ind w:left="227" w:firstLine="0"/>
      </w:pPr>
      <w:rPr>
        <w:rFonts w:ascii="Verdana" w:hAnsi="Verdana" w:hint="default"/>
      </w:rPr>
    </w:lvl>
  </w:abstractNum>
  <w:abstractNum w:abstractNumId="8" w15:restartNumberingAfterBreak="0">
    <w:nsid w:val="FFFFFF88"/>
    <w:multiLevelType w:val="singleLevel"/>
    <w:tmpl w:val="3DBE1362"/>
    <w:lvl w:ilvl="0">
      <w:start w:val="1"/>
      <w:numFmt w:val="decimal"/>
      <w:lvlText w:val="%1"/>
      <w:lvlJc w:val="left"/>
      <w:pPr>
        <w:tabs>
          <w:tab w:val="num" w:pos="227"/>
        </w:tabs>
        <w:ind w:left="227" w:hanging="227"/>
      </w:pPr>
      <w:rPr>
        <w:rFonts w:hint="default"/>
      </w:rPr>
    </w:lvl>
  </w:abstractNum>
  <w:abstractNum w:abstractNumId="9" w15:restartNumberingAfterBreak="0">
    <w:nsid w:val="060B092F"/>
    <w:multiLevelType w:val="multilevel"/>
    <w:tmpl w:val="C6A2B8B4"/>
    <w:styleLink w:val="StyleNumbered"/>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bullet"/>
      <w:lvlText w:val="•"/>
      <w:lvlJc w:val="left"/>
      <w:pPr>
        <w:tabs>
          <w:tab w:val="num" w:pos="227"/>
        </w:tabs>
        <w:ind w:left="680" w:hanging="226"/>
      </w:pPr>
      <w:rPr>
        <w:rFonts w:ascii="Verdana" w:hAnsi="Verdana" w:hint="default"/>
        <w:color w:val="auto"/>
      </w:rPr>
    </w:lvl>
    <w:lvl w:ilvl="3">
      <w:start w:val="1"/>
      <w:numFmt w:val="bullet"/>
      <w:lvlText w:val="-"/>
      <w:lvlJc w:val="left"/>
      <w:pPr>
        <w:tabs>
          <w:tab w:val="num" w:pos="227"/>
        </w:tabs>
        <w:ind w:left="907" w:hanging="227"/>
      </w:pPr>
      <w:rPr>
        <w:rFonts w:ascii="Verdana" w:hAnsi="Verdana" w:hint="default"/>
        <w:color w:val="auto"/>
      </w:rPr>
    </w:lvl>
    <w:lvl w:ilvl="4">
      <w:start w:val="1"/>
      <w:numFmt w:val="bullet"/>
      <w:lvlText w:val="•"/>
      <w:lvlJc w:val="left"/>
      <w:pPr>
        <w:tabs>
          <w:tab w:val="num" w:pos="227"/>
        </w:tabs>
        <w:ind w:left="1134" w:hanging="227"/>
      </w:pPr>
      <w:rPr>
        <w:rFonts w:ascii="Verdana" w:hAnsi="Verdana" w:hint="default"/>
        <w:color w:val="auto"/>
      </w:rPr>
    </w:lvl>
    <w:lvl w:ilvl="5">
      <w:start w:val="1"/>
      <w:numFmt w:val="bullet"/>
      <w:lvlText w:val="-"/>
      <w:lvlJc w:val="left"/>
      <w:pPr>
        <w:tabs>
          <w:tab w:val="num" w:pos="227"/>
        </w:tabs>
        <w:ind w:left="1361" w:hanging="227"/>
      </w:pPr>
      <w:rPr>
        <w:rFonts w:ascii="Verdana" w:hAnsi="Verdana" w:hint="default"/>
        <w:color w:val="auto"/>
      </w:rPr>
    </w:lvl>
    <w:lvl w:ilvl="6">
      <w:start w:val="1"/>
      <w:numFmt w:val="bullet"/>
      <w:lvlText w:val="•"/>
      <w:lvlJc w:val="left"/>
      <w:pPr>
        <w:tabs>
          <w:tab w:val="num" w:pos="227"/>
        </w:tabs>
        <w:ind w:left="1588" w:hanging="227"/>
      </w:pPr>
      <w:rPr>
        <w:rFonts w:ascii="Verdana" w:hAnsi="Verdana" w:hint="default"/>
        <w:color w:val="auto"/>
      </w:rPr>
    </w:lvl>
    <w:lvl w:ilvl="7">
      <w:start w:val="1"/>
      <w:numFmt w:val="bullet"/>
      <w:lvlText w:val="-"/>
      <w:lvlJc w:val="left"/>
      <w:pPr>
        <w:tabs>
          <w:tab w:val="num" w:pos="227"/>
        </w:tabs>
        <w:ind w:left="1814" w:hanging="226"/>
      </w:pPr>
      <w:rPr>
        <w:rFonts w:ascii="Verdana" w:hAnsi="Verdana" w:hint="default"/>
        <w:color w:val="auto"/>
      </w:rPr>
    </w:lvl>
    <w:lvl w:ilvl="8">
      <w:start w:val="1"/>
      <w:numFmt w:val="bullet"/>
      <w:lvlText w:val="•"/>
      <w:lvlJc w:val="left"/>
      <w:pPr>
        <w:tabs>
          <w:tab w:val="num" w:pos="227"/>
        </w:tabs>
        <w:ind w:left="2041" w:hanging="227"/>
      </w:pPr>
      <w:rPr>
        <w:rFonts w:ascii="Verdana" w:hAnsi="Verdana" w:hint="default"/>
        <w:color w:val="auto"/>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D434AC"/>
    <w:multiLevelType w:val="multilevel"/>
    <w:tmpl w:val="BAD28CEC"/>
    <w:lvl w:ilvl="0">
      <w:start w:val="1"/>
      <w:numFmt w:val="decimal"/>
      <w:pStyle w:val="Heading1"/>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pStyle w:val="Heading3"/>
      <w:lvlText w:val="%1.%2.%3"/>
      <w:lvlJc w:val="left"/>
      <w:pPr>
        <w:tabs>
          <w:tab w:val="num" w:pos="0"/>
        </w:tabs>
        <w:ind w:left="0" w:hanging="1160"/>
      </w:pPr>
      <w:rPr>
        <w:rFonts w:hint="default"/>
      </w:rPr>
    </w:lvl>
    <w:lvl w:ilvl="3">
      <w:start w:val="1"/>
      <w:numFmt w:val="decimal"/>
      <w:pStyle w:val="Heading4"/>
      <w:lvlText w:val="%1.%2.%3.%4"/>
      <w:lvlJc w:val="left"/>
      <w:pPr>
        <w:tabs>
          <w:tab w:val="num" w:pos="0"/>
        </w:tabs>
        <w:ind w:left="0" w:hanging="1160"/>
      </w:pPr>
      <w:rPr>
        <w:rFonts w:hint="default"/>
      </w:rPr>
    </w:lvl>
    <w:lvl w:ilvl="4">
      <w:start w:val="1"/>
      <w:numFmt w:val="decimal"/>
      <w:pStyle w:val="Heading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2" w15:restartNumberingAfterBreak="0">
    <w:nsid w:val="0A4120A4"/>
    <w:multiLevelType w:val="hybridMultilevel"/>
    <w:tmpl w:val="D2DAB70C"/>
    <w:lvl w:ilvl="0" w:tplc="1EDC355A">
      <w:start w:val="1"/>
      <w:numFmt w:val="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55FEF"/>
    <w:multiLevelType w:val="hybridMultilevel"/>
    <w:tmpl w:val="50F0923E"/>
    <w:lvl w:ilvl="0" w:tplc="A2CC0C32">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Heading6"/>
      <w:lvlText w:val="%1.%2.%3.%4.%5.%6"/>
      <w:lvlJc w:val="left"/>
      <w:pPr>
        <w:tabs>
          <w:tab w:val="num" w:pos="532"/>
        </w:tabs>
        <w:ind w:left="532" w:hanging="1152"/>
      </w:pPr>
      <w:rPr>
        <w:rFonts w:hint="default"/>
      </w:rPr>
    </w:lvl>
    <w:lvl w:ilvl="6">
      <w:start w:val="1"/>
      <w:numFmt w:val="decimal"/>
      <w:pStyle w:val="Heading7"/>
      <w:lvlText w:val="%1.%2.%3.%4.%5.%6.%7"/>
      <w:lvlJc w:val="left"/>
      <w:pPr>
        <w:tabs>
          <w:tab w:val="num" w:pos="676"/>
        </w:tabs>
        <w:ind w:left="676" w:hanging="1296"/>
      </w:pPr>
      <w:rPr>
        <w:rFonts w:hint="default"/>
      </w:rPr>
    </w:lvl>
    <w:lvl w:ilvl="7">
      <w:start w:val="1"/>
      <w:numFmt w:val="decimal"/>
      <w:pStyle w:val="Heading8"/>
      <w:lvlText w:val="%1.%2.%3.%4.%5.%6.%7.%8"/>
      <w:lvlJc w:val="left"/>
      <w:pPr>
        <w:tabs>
          <w:tab w:val="num" w:pos="820"/>
        </w:tabs>
        <w:ind w:left="820" w:hanging="1440"/>
      </w:pPr>
      <w:rPr>
        <w:rFonts w:hint="default"/>
      </w:rPr>
    </w:lvl>
    <w:lvl w:ilvl="8">
      <w:start w:val="1"/>
      <w:numFmt w:val="decimal"/>
      <w:pStyle w:val="Heading9"/>
      <w:lvlText w:val="%1.%2.%3.%4.%5.%6.%7.%8.%9"/>
      <w:lvlJc w:val="left"/>
      <w:pPr>
        <w:tabs>
          <w:tab w:val="num" w:pos="964"/>
        </w:tabs>
        <w:ind w:left="964" w:hanging="1584"/>
      </w:pPr>
      <w:rPr>
        <w:rFonts w:hint="default"/>
      </w:rPr>
    </w:lvl>
  </w:abstractNum>
  <w:abstractNum w:abstractNumId="17" w15:restartNumberingAfterBreak="0">
    <w:nsid w:val="6B696A63"/>
    <w:multiLevelType w:val="multilevel"/>
    <w:tmpl w:val="5AEEDE88"/>
    <w:styleLink w:val="StyleBulleted"/>
    <w:lvl w:ilvl="0">
      <w:start w:val="1"/>
      <w:numFmt w:val="bullet"/>
      <w:lvlText w:val="•"/>
      <w:lvlJc w:val="left"/>
      <w:pPr>
        <w:tabs>
          <w:tab w:val="num" w:pos="227"/>
        </w:tabs>
        <w:ind w:left="227" w:hanging="227"/>
      </w:pPr>
      <w:rPr>
        <w:rFonts w:ascii="Verdana" w:hAnsi="Verdana"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bullet"/>
      <w:lvlText w:val="•"/>
      <w:lvlJc w:val="left"/>
      <w:pPr>
        <w:tabs>
          <w:tab w:val="num" w:pos="227"/>
        </w:tabs>
        <w:ind w:left="680" w:hanging="226"/>
      </w:pPr>
      <w:rPr>
        <w:rFonts w:ascii="Verdana" w:hAnsi="Verdana" w:hint="default"/>
      </w:rPr>
    </w:lvl>
    <w:lvl w:ilvl="3">
      <w:start w:val="1"/>
      <w:numFmt w:val="bullet"/>
      <w:lvlText w:val="-"/>
      <w:lvlJc w:val="left"/>
      <w:pPr>
        <w:tabs>
          <w:tab w:val="num" w:pos="227"/>
        </w:tabs>
        <w:ind w:left="907" w:hanging="227"/>
      </w:pPr>
      <w:rPr>
        <w:rFonts w:ascii="Verdana" w:hAnsi="Verdana" w:hint="default"/>
      </w:rPr>
    </w:lvl>
    <w:lvl w:ilvl="4">
      <w:start w:val="1"/>
      <w:numFmt w:val="bullet"/>
      <w:lvlText w:val="•"/>
      <w:lvlJc w:val="left"/>
      <w:pPr>
        <w:tabs>
          <w:tab w:val="num" w:pos="227"/>
        </w:tabs>
        <w:ind w:left="1134" w:hanging="227"/>
      </w:pPr>
      <w:rPr>
        <w:rFonts w:ascii="Verdana" w:hAnsi="Verdana" w:hint="default"/>
      </w:rPr>
    </w:lvl>
    <w:lvl w:ilvl="5">
      <w:start w:val="1"/>
      <w:numFmt w:val="bullet"/>
      <w:lvlText w:val="-"/>
      <w:lvlJc w:val="left"/>
      <w:pPr>
        <w:tabs>
          <w:tab w:val="num" w:pos="227"/>
        </w:tabs>
        <w:ind w:left="1361" w:hanging="227"/>
      </w:pPr>
      <w:rPr>
        <w:rFonts w:ascii="Verdana" w:hAnsi="Verdana" w:hint="default"/>
      </w:rPr>
    </w:lvl>
    <w:lvl w:ilvl="6">
      <w:start w:val="1"/>
      <w:numFmt w:val="bullet"/>
      <w:lvlText w:val="•"/>
      <w:lvlJc w:val="left"/>
      <w:pPr>
        <w:tabs>
          <w:tab w:val="num" w:pos="227"/>
        </w:tabs>
        <w:ind w:left="1588" w:hanging="227"/>
      </w:pPr>
      <w:rPr>
        <w:rFonts w:ascii="Verdana" w:hAnsi="Verdana" w:hint="default"/>
      </w:rPr>
    </w:lvl>
    <w:lvl w:ilvl="7">
      <w:start w:val="1"/>
      <w:numFmt w:val="bullet"/>
      <w:lvlText w:val="-"/>
      <w:lvlJc w:val="left"/>
      <w:pPr>
        <w:tabs>
          <w:tab w:val="num" w:pos="227"/>
        </w:tabs>
        <w:ind w:left="1814" w:hanging="226"/>
      </w:pPr>
      <w:rPr>
        <w:rFonts w:ascii="Verdana" w:hAnsi="Verdana" w:hint="default"/>
      </w:rPr>
    </w:lvl>
    <w:lvl w:ilvl="8">
      <w:start w:val="1"/>
      <w:numFmt w:val="bullet"/>
      <w:lvlText w:val="•"/>
      <w:lvlJc w:val="left"/>
      <w:pPr>
        <w:tabs>
          <w:tab w:val="num" w:pos="227"/>
        </w:tabs>
        <w:ind w:left="2041" w:hanging="227"/>
      </w:pPr>
      <w:rPr>
        <w:rFonts w:ascii="Verdana" w:hAnsi="Verdana"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 w:numId="14">
    <w:abstractNumId w:val="14"/>
  </w:num>
  <w:num w:numId="15">
    <w:abstractNumId w:val="11"/>
  </w:num>
  <w:num w:numId="16">
    <w:abstractNumId w:val="11"/>
  </w:num>
  <w:num w:numId="17">
    <w:abstractNumId w:val="11"/>
  </w:num>
  <w:num w:numId="18">
    <w:abstractNumId w:val="11"/>
  </w:num>
  <w:num w:numId="19">
    <w:abstractNumId w:val="11"/>
  </w:num>
  <w:num w:numId="20">
    <w:abstractNumId w:val="16"/>
  </w:num>
  <w:num w:numId="21">
    <w:abstractNumId w:val="16"/>
  </w:num>
  <w:num w:numId="22">
    <w:abstractNumId w:val="16"/>
  </w:num>
  <w:num w:numId="23">
    <w:abstractNumId w:val="16"/>
  </w:num>
  <w:num w:numId="24">
    <w:abstractNumId w:val="11"/>
  </w:num>
  <w:num w:numId="25">
    <w:abstractNumId w:val="11"/>
  </w:num>
  <w:num w:numId="26">
    <w:abstractNumId w:val="11"/>
  </w:num>
  <w:num w:numId="27">
    <w:abstractNumId w:val="11"/>
  </w:num>
  <w:num w:numId="28">
    <w:abstractNumId w:val="11"/>
  </w:num>
  <w:num w:numId="29">
    <w:abstractNumId w:val="16"/>
  </w:num>
  <w:num w:numId="30">
    <w:abstractNumId w:val="16"/>
  </w:num>
  <w:num w:numId="31">
    <w:abstractNumId w:val="16"/>
  </w:num>
  <w:num w:numId="32">
    <w:abstractNumId w:val="16"/>
  </w:num>
  <w:num w:numId="33">
    <w:abstractNumId w:val="12"/>
  </w:num>
  <w:num w:numId="34">
    <w:abstractNumId w:val="7"/>
  </w:num>
  <w:num w:numId="35">
    <w:abstractNumId w:val="8"/>
  </w:num>
  <w:num w:numId="36">
    <w:abstractNumId w:val="3"/>
  </w:num>
  <w:num w:numId="37">
    <w:abstractNumId w:val="17"/>
  </w:num>
  <w:num w:numId="38">
    <w:abstractNumId w:val="9"/>
  </w:num>
  <w:num w:numId="39">
    <w:abstractNumId w:val="17"/>
  </w:num>
  <w:num w:numId="4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D2"/>
    <w:rsid w:val="00005F53"/>
    <w:rsid w:val="0001192B"/>
    <w:rsid w:val="00013862"/>
    <w:rsid w:val="00013D7A"/>
    <w:rsid w:val="00020189"/>
    <w:rsid w:val="00020EE4"/>
    <w:rsid w:val="00021FFE"/>
    <w:rsid w:val="00023E9A"/>
    <w:rsid w:val="00034A84"/>
    <w:rsid w:val="00035E67"/>
    <w:rsid w:val="00041823"/>
    <w:rsid w:val="000445F7"/>
    <w:rsid w:val="0004508E"/>
    <w:rsid w:val="00046814"/>
    <w:rsid w:val="00071F28"/>
    <w:rsid w:val="00075EA5"/>
    <w:rsid w:val="00076BB4"/>
    <w:rsid w:val="00080A91"/>
    <w:rsid w:val="00092799"/>
    <w:rsid w:val="0009291F"/>
    <w:rsid w:val="00092C5F"/>
    <w:rsid w:val="00096680"/>
    <w:rsid w:val="00097D95"/>
    <w:rsid w:val="000A0081"/>
    <w:rsid w:val="000A174A"/>
    <w:rsid w:val="000A27A8"/>
    <w:rsid w:val="000A480F"/>
    <w:rsid w:val="000A65AC"/>
    <w:rsid w:val="000A6DF5"/>
    <w:rsid w:val="000B357C"/>
    <w:rsid w:val="000B7281"/>
    <w:rsid w:val="000B7FAB"/>
    <w:rsid w:val="000C3EA9"/>
    <w:rsid w:val="000D1B10"/>
    <w:rsid w:val="000D31B1"/>
    <w:rsid w:val="000D595D"/>
    <w:rsid w:val="000E0FEC"/>
    <w:rsid w:val="000E5BBF"/>
    <w:rsid w:val="000E74F8"/>
    <w:rsid w:val="000F30B4"/>
    <w:rsid w:val="000F5BE0"/>
    <w:rsid w:val="000F78DB"/>
    <w:rsid w:val="00104EFB"/>
    <w:rsid w:val="001050E4"/>
    <w:rsid w:val="00105578"/>
    <w:rsid w:val="001075CB"/>
    <w:rsid w:val="00123704"/>
    <w:rsid w:val="001270C7"/>
    <w:rsid w:val="00127C7F"/>
    <w:rsid w:val="001312C9"/>
    <w:rsid w:val="00131AD8"/>
    <w:rsid w:val="00132CC3"/>
    <w:rsid w:val="00135F63"/>
    <w:rsid w:val="0013675F"/>
    <w:rsid w:val="0014093E"/>
    <w:rsid w:val="00144160"/>
    <w:rsid w:val="0014786A"/>
    <w:rsid w:val="001516A4"/>
    <w:rsid w:val="00151E5F"/>
    <w:rsid w:val="00151EB5"/>
    <w:rsid w:val="001569AB"/>
    <w:rsid w:val="00164ED2"/>
    <w:rsid w:val="00165C45"/>
    <w:rsid w:val="001726F3"/>
    <w:rsid w:val="00176770"/>
    <w:rsid w:val="001819CD"/>
    <w:rsid w:val="00183D88"/>
    <w:rsid w:val="00185576"/>
    <w:rsid w:val="00185951"/>
    <w:rsid w:val="001A0227"/>
    <w:rsid w:val="001A2BEA"/>
    <w:rsid w:val="001A40DF"/>
    <w:rsid w:val="001A6D93"/>
    <w:rsid w:val="001B6C91"/>
    <w:rsid w:val="001D162C"/>
    <w:rsid w:val="001D47BA"/>
    <w:rsid w:val="001D4D6E"/>
    <w:rsid w:val="001E0B0C"/>
    <w:rsid w:val="001E34C6"/>
    <w:rsid w:val="001E46B3"/>
    <w:rsid w:val="001E5581"/>
    <w:rsid w:val="001F0DD4"/>
    <w:rsid w:val="001F182C"/>
    <w:rsid w:val="001F2B94"/>
    <w:rsid w:val="001F3C70"/>
    <w:rsid w:val="0021228E"/>
    <w:rsid w:val="00214F2B"/>
    <w:rsid w:val="00216367"/>
    <w:rsid w:val="0022050A"/>
    <w:rsid w:val="00222A02"/>
    <w:rsid w:val="00235D13"/>
    <w:rsid w:val="00237D89"/>
    <w:rsid w:val="002428E3"/>
    <w:rsid w:val="00244A73"/>
    <w:rsid w:val="00245F82"/>
    <w:rsid w:val="00254A96"/>
    <w:rsid w:val="002607CA"/>
    <w:rsid w:val="00260BAF"/>
    <w:rsid w:val="00264424"/>
    <w:rsid w:val="002650F7"/>
    <w:rsid w:val="002669BD"/>
    <w:rsid w:val="00272D60"/>
    <w:rsid w:val="00272F9D"/>
    <w:rsid w:val="00273F3B"/>
    <w:rsid w:val="00275984"/>
    <w:rsid w:val="00277523"/>
    <w:rsid w:val="00280F74"/>
    <w:rsid w:val="00281752"/>
    <w:rsid w:val="0028393E"/>
    <w:rsid w:val="00286214"/>
    <w:rsid w:val="00286998"/>
    <w:rsid w:val="00291AB7"/>
    <w:rsid w:val="00292B72"/>
    <w:rsid w:val="002A5CF6"/>
    <w:rsid w:val="002B0D4D"/>
    <w:rsid w:val="002B153C"/>
    <w:rsid w:val="002B2EFB"/>
    <w:rsid w:val="002B459E"/>
    <w:rsid w:val="002C0E58"/>
    <w:rsid w:val="002C7C28"/>
    <w:rsid w:val="002D317B"/>
    <w:rsid w:val="002D4824"/>
    <w:rsid w:val="002D502D"/>
    <w:rsid w:val="002E0F69"/>
    <w:rsid w:val="002F440E"/>
    <w:rsid w:val="002F6C89"/>
    <w:rsid w:val="0030032B"/>
    <w:rsid w:val="00306586"/>
    <w:rsid w:val="00312597"/>
    <w:rsid w:val="00314773"/>
    <w:rsid w:val="003255D6"/>
    <w:rsid w:val="0033243E"/>
    <w:rsid w:val="003370E1"/>
    <w:rsid w:val="00341FA0"/>
    <w:rsid w:val="00344E82"/>
    <w:rsid w:val="00353932"/>
    <w:rsid w:val="0036252A"/>
    <w:rsid w:val="00364D9D"/>
    <w:rsid w:val="00366F89"/>
    <w:rsid w:val="00367C9E"/>
    <w:rsid w:val="00367F57"/>
    <w:rsid w:val="0037421D"/>
    <w:rsid w:val="0038266C"/>
    <w:rsid w:val="00383DA1"/>
    <w:rsid w:val="00384527"/>
    <w:rsid w:val="00384FB0"/>
    <w:rsid w:val="00385023"/>
    <w:rsid w:val="00386089"/>
    <w:rsid w:val="00395575"/>
    <w:rsid w:val="00396F30"/>
    <w:rsid w:val="003A06C8"/>
    <w:rsid w:val="003A0D7C"/>
    <w:rsid w:val="003A393D"/>
    <w:rsid w:val="003A6CAD"/>
    <w:rsid w:val="003A6F63"/>
    <w:rsid w:val="003B4CA4"/>
    <w:rsid w:val="003B7EE7"/>
    <w:rsid w:val="003C40EF"/>
    <w:rsid w:val="003C48C9"/>
    <w:rsid w:val="003D39EC"/>
    <w:rsid w:val="003D735C"/>
    <w:rsid w:val="003E0DCD"/>
    <w:rsid w:val="003E3D54"/>
    <w:rsid w:val="003E3DD5"/>
    <w:rsid w:val="003F07C6"/>
    <w:rsid w:val="003F44B7"/>
    <w:rsid w:val="0040550A"/>
    <w:rsid w:val="0041377E"/>
    <w:rsid w:val="00413D48"/>
    <w:rsid w:val="00417192"/>
    <w:rsid w:val="004211CC"/>
    <w:rsid w:val="00431F27"/>
    <w:rsid w:val="00433305"/>
    <w:rsid w:val="00433FC8"/>
    <w:rsid w:val="00436F50"/>
    <w:rsid w:val="0044126D"/>
    <w:rsid w:val="00441AC2"/>
    <w:rsid w:val="0044249B"/>
    <w:rsid w:val="00451A5B"/>
    <w:rsid w:val="00452BCD"/>
    <w:rsid w:val="00452CEA"/>
    <w:rsid w:val="004556C4"/>
    <w:rsid w:val="00460324"/>
    <w:rsid w:val="00465B52"/>
    <w:rsid w:val="0047053B"/>
    <w:rsid w:val="0047295D"/>
    <w:rsid w:val="00474B75"/>
    <w:rsid w:val="004773D2"/>
    <w:rsid w:val="00482A7E"/>
    <w:rsid w:val="00483F0B"/>
    <w:rsid w:val="00483F34"/>
    <w:rsid w:val="004871A5"/>
    <w:rsid w:val="00490C53"/>
    <w:rsid w:val="0049462B"/>
    <w:rsid w:val="00496319"/>
    <w:rsid w:val="004A6EEC"/>
    <w:rsid w:val="004A7831"/>
    <w:rsid w:val="004B0BDA"/>
    <w:rsid w:val="004B3969"/>
    <w:rsid w:val="004B5465"/>
    <w:rsid w:val="004C0AE5"/>
    <w:rsid w:val="004C2487"/>
    <w:rsid w:val="004C470D"/>
    <w:rsid w:val="004D024B"/>
    <w:rsid w:val="004D3DBE"/>
    <w:rsid w:val="004D72CA"/>
    <w:rsid w:val="004E271C"/>
    <w:rsid w:val="004F3640"/>
    <w:rsid w:val="004F44C2"/>
    <w:rsid w:val="00506FE5"/>
    <w:rsid w:val="005100E7"/>
    <w:rsid w:val="00516022"/>
    <w:rsid w:val="005219B8"/>
    <w:rsid w:val="00521CEE"/>
    <w:rsid w:val="00522E82"/>
    <w:rsid w:val="005429DC"/>
    <w:rsid w:val="00545284"/>
    <w:rsid w:val="005534E3"/>
    <w:rsid w:val="005556B0"/>
    <w:rsid w:val="00566DED"/>
    <w:rsid w:val="00572E52"/>
    <w:rsid w:val="00573041"/>
    <w:rsid w:val="00575B80"/>
    <w:rsid w:val="0057640F"/>
    <w:rsid w:val="00581121"/>
    <w:rsid w:val="00591F9F"/>
    <w:rsid w:val="00591FAB"/>
    <w:rsid w:val="00594D39"/>
    <w:rsid w:val="0059561C"/>
    <w:rsid w:val="00596166"/>
    <w:rsid w:val="005C388F"/>
    <w:rsid w:val="005C3FE0"/>
    <w:rsid w:val="005C6228"/>
    <w:rsid w:val="005C740C"/>
    <w:rsid w:val="005D1E37"/>
    <w:rsid w:val="005D207D"/>
    <w:rsid w:val="005E2FCE"/>
    <w:rsid w:val="005E3AE0"/>
    <w:rsid w:val="005E6D84"/>
    <w:rsid w:val="005F0780"/>
    <w:rsid w:val="005F2B44"/>
    <w:rsid w:val="005F300F"/>
    <w:rsid w:val="005F5DBA"/>
    <w:rsid w:val="00600AD6"/>
    <w:rsid w:val="00600CF0"/>
    <w:rsid w:val="006048F4"/>
    <w:rsid w:val="00605AB4"/>
    <w:rsid w:val="0060660A"/>
    <w:rsid w:val="00612592"/>
    <w:rsid w:val="006174B6"/>
    <w:rsid w:val="00617A44"/>
    <w:rsid w:val="0062128C"/>
    <w:rsid w:val="006215E9"/>
    <w:rsid w:val="00625CD0"/>
    <w:rsid w:val="006269B1"/>
    <w:rsid w:val="00631CFC"/>
    <w:rsid w:val="006323B7"/>
    <w:rsid w:val="00640D6D"/>
    <w:rsid w:val="0064373D"/>
    <w:rsid w:val="00645660"/>
    <w:rsid w:val="00647E2F"/>
    <w:rsid w:val="00647E70"/>
    <w:rsid w:val="006502B8"/>
    <w:rsid w:val="00653606"/>
    <w:rsid w:val="0065381A"/>
    <w:rsid w:val="00655C72"/>
    <w:rsid w:val="006576D5"/>
    <w:rsid w:val="00661591"/>
    <w:rsid w:val="0066221A"/>
    <w:rsid w:val="0066361F"/>
    <w:rsid w:val="0066632F"/>
    <w:rsid w:val="006674FD"/>
    <w:rsid w:val="00671EF5"/>
    <w:rsid w:val="00674AB0"/>
    <w:rsid w:val="00681FFD"/>
    <w:rsid w:val="006849B3"/>
    <w:rsid w:val="00684C64"/>
    <w:rsid w:val="006906E5"/>
    <w:rsid w:val="00694FDA"/>
    <w:rsid w:val="006A0AEC"/>
    <w:rsid w:val="006A30BE"/>
    <w:rsid w:val="006A67FE"/>
    <w:rsid w:val="006A7400"/>
    <w:rsid w:val="006A7D61"/>
    <w:rsid w:val="006B775E"/>
    <w:rsid w:val="006C2535"/>
    <w:rsid w:val="006C2D9B"/>
    <w:rsid w:val="006C441E"/>
    <w:rsid w:val="006C614C"/>
    <w:rsid w:val="006D0103"/>
    <w:rsid w:val="006D5BC8"/>
    <w:rsid w:val="006E3546"/>
    <w:rsid w:val="006E7D82"/>
    <w:rsid w:val="006F0F93"/>
    <w:rsid w:val="006F31F2"/>
    <w:rsid w:val="006F3F1A"/>
    <w:rsid w:val="006F56CC"/>
    <w:rsid w:val="006F6843"/>
    <w:rsid w:val="00702FDD"/>
    <w:rsid w:val="00705583"/>
    <w:rsid w:val="0071045A"/>
    <w:rsid w:val="00712F36"/>
    <w:rsid w:val="00714DC5"/>
    <w:rsid w:val="00715237"/>
    <w:rsid w:val="00715382"/>
    <w:rsid w:val="00717318"/>
    <w:rsid w:val="007175BB"/>
    <w:rsid w:val="00717741"/>
    <w:rsid w:val="00723E60"/>
    <w:rsid w:val="007254A5"/>
    <w:rsid w:val="00725748"/>
    <w:rsid w:val="00733978"/>
    <w:rsid w:val="00733C20"/>
    <w:rsid w:val="0073720D"/>
    <w:rsid w:val="00740712"/>
    <w:rsid w:val="00742AB9"/>
    <w:rsid w:val="0075415D"/>
    <w:rsid w:val="00754FBF"/>
    <w:rsid w:val="00775BAD"/>
    <w:rsid w:val="0077614E"/>
    <w:rsid w:val="0077662C"/>
    <w:rsid w:val="00776C32"/>
    <w:rsid w:val="00783559"/>
    <w:rsid w:val="00790E2C"/>
    <w:rsid w:val="00792566"/>
    <w:rsid w:val="0079312E"/>
    <w:rsid w:val="00797AA5"/>
    <w:rsid w:val="007A4105"/>
    <w:rsid w:val="007A5D29"/>
    <w:rsid w:val="007A6D3F"/>
    <w:rsid w:val="007B2F93"/>
    <w:rsid w:val="007B4503"/>
    <w:rsid w:val="007B68FE"/>
    <w:rsid w:val="007B729C"/>
    <w:rsid w:val="007C406E"/>
    <w:rsid w:val="007C5183"/>
    <w:rsid w:val="007D42C4"/>
    <w:rsid w:val="007D5DCF"/>
    <w:rsid w:val="007E27CB"/>
    <w:rsid w:val="007E6425"/>
    <w:rsid w:val="007F2529"/>
    <w:rsid w:val="007F420D"/>
    <w:rsid w:val="00800259"/>
    <w:rsid w:val="00800CCA"/>
    <w:rsid w:val="00806120"/>
    <w:rsid w:val="00807E4C"/>
    <w:rsid w:val="00812028"/>
    <w:rsid w:val="00812B61"/>
    <w:rsid w:val="00813082"/>
    <w:rsid w:val="00814D03"/>
    <w:rsid w:val="008158E5"/>
    <w:rsid w:val="008239F5"/>
    <w:rsid w:val="008242B0"/>
    <w:rsid w:val="00825019"/>
    <w:rsid w:val="00826E32"/>
    <w:rsid w:val="00827E58"/>
    <w:rsid w:val="0083178B"/>
    <w:rsid w:val="00833695"/>
    <w:rsid w:val="008336B7"/>
    <w:rsid w:val="00842CD8"/>
    <w:rsid w:val="00843A39"/>
    <w:rsid w:val="00846884"/>
    <w:rsid w:val="00846955"/>
    <w:rsid w:val="00847891"/>
    <w:rsid w:val="008478F4"/>
    <w:rsid w:val="00851426"/>
    <w:rsid w:val="00853A3D"/>
    <w:rsid w:val="008541C3"/>
    <w:rsid w:val="008547BA"/>
    <w:rsid w:val="008553C7"/>
    <w:rsid w:val="008558B6"/>
    <w:rsid w:val="00857FEB"/>
    <w:rsid w:val="0086008D"/>
    <w:rsid w:val="0086101E"/>
    <w:rsid w:val="00872271"/>
    <w:rsid w:val="00877DF6"/>
    <w:rsid w:val="008858C1"/>
    <w:rsid w:val="00887E81"/>
    <w:rsid w:val="00890DD0"/>
    <w:rsid w:val="00891453"/>
    <w:rsid w:val="00893C73"/>
    <w:rsid w:val="00894F40"/>
    <w:rsid w:val="008A0FD0"/>
    <w:rsid w:val="008A7A9E"/>
    <w:rsid w:val="008B3929"/>
    <w:rsid w:val="008B4021"/>
    <w:rsid w:val="008B4CB3"/>
    <w:rsid w:val="008C200A"/>
    <w:rsid w:val="008C47E0"/>
    <w:rsid w:val="008C5110"/>
    <w:rsid w:val="008E49AD"/>
    <w:rsid w:val="008F0929"/>
    <w:rsid w:val="008F11A2"/>
    <w:rsid w:val="008F3246"/>
    <w:rsid w:val="008F508C"/>
    <w:rsid w:val="008F6D77"/>
    <w:rsid w:val="009016FA"/>
    <w:rsid w:val="009101A3"/>
    <w:rsid w:val="00910642"/>
    <w:rsid w:val="00917A20"/>
    <w:rsid w:val="009216ED"/>
    <w:rsid w:val="00921C86"/>
    <w:rsid w:val="00923961"/>
    <w:rsid w:val="009307AB"/>
    <w:rsid w:val="009311C8"/>
    <w:rsid w:val="00933376"/>
    <w:rsid w:val="00933A2F"/>
    <w:rsid w:val="009410D2"/>
    <w:rsid w:val="0095060D"/>
    <w:rsid w:val="00954638"/>
    <w:rsid w:val="00954805"/>
    <w:rsid w:val="00960908"/>
    <w:rsid w:val="009639E4"/>
    <w:rsid w:val="0096431B"/>
    <w:rsid w:val="009718F9"/>
    <w:rsid w:val="00973C3C"/>
    <w:rsid w:val="00975112"/>
    <w:rsid w:val="00980E06"/>
    <w:rsid w:val="00985AD1"/>
    <w:rsid w:val="00986981"/>
    <w:rsid w:val="00987C57"/>
    <w:rsid w:val="0099447E"/>
    <w:rsid w:val="00994FDA"/>
    <w:rsid w:val="00996688"/>
    <w:rsid w:val="009A3B71"/>
    <w:rsid w:val="009A61BC"/>
    <w:rsid w:val="009A6C50"/>
    <w:rsid w:val="009B0B9C"/>
    <w:rsid w:val="009B4020"/>
    <w:rsid w:val="009B698A"/>
    <w:rsid w:val="009C3F20"/>
    <w:rsid w:val="009D6A0B"/>
    <w:rsid w:val="009F0D37"/>
    <w:rsid w:val="009F20F8"/>
    <w:rsid w:val="009F47B8"/>
    <w:rsid w:val="00A0257B"/>
    <w:rsid w:val="00A2047E"/>
    <w:rsid w:val="00A21E76"/>
    <w:rsid w:val="00A30E68"/>
    <w:rsid w:val="00A34AA0"/>
    <w:rsid w:val="00A408F0"/>
    <w:rsid w:val="00A44542"/>
    <w:rsid w:val="00A445DB"/>
    <w:rsid w:val="00A45721"/>
    <w:rsid w:val="00A5652A"/>
    <w:rsid w:val="00A56946"/>
    <w:rsid w:val="00A61373"/>
    <w:rsid w:val="00A61BE1"/>
    <w:rsid w:val="00A61D88"/>
    <w:rsid w:val="00A668A8"/>
    <w:rsid w:val="00A768D7"/>
    <w:rsid w:val="00A76E64"/>
    <w:rsid w:val="00A7726B"/>
    <w:rsid w:val="00A831FD"/>
    <w:rsid w:val="00A87199"/>
    <w:rsid w:val="00A97D4E"/>
    <w:rsid w:val="00AA58D7"/>
    <w:rsid w:val="00AB523F"/>
    <w:rsid w:val="00AB5933"/>
    <w:rsid w:val="00AC4FEB"/>
    <w:rsid w:val="00AE013D"/>
    <w:rsid w:val="00AE11B7"/>
    <w:rsid w:val="00AE574E"/>
    <w:rsid w:val="00AF149A"/>
    <w:rsid w:val="00AF193A"/>
    <w:rsid w:val="00AF3D6A"/>
    <w:rsid w:val="00AF7237"/>
    <w:rsid w:val="00AF7453"/>
    <w:rsid w:val="00B003D2"/>
    <w:rsid w:val="00B00D75"/>
    <w:rsid w:val="00B070CB"/>
    <w:rsid w:val="00B07840"/>
    <w:rsid w:val="00B10986"/>
    <w:rsid w:val="00B13207"/>
    <w:rsid w:val="00B15292"/>
    <w:rsid w:val="00B178E5"/>
    <w:rsid w:val="00B21609"/>
    <w:rsid w:val="00B2363C"/>
    <w:rsid w:val="00B26CCF"/>
    <w:rsid w:val="00B26EE9"/>
    <w:rsid w:val="00B34533"/>
    <w:rsid w:val="00B42DFA"/>
    <w:rsid w:val="00B443D1"/>
    <w:rsid w:val="00B445CB"/>
    <w:rsid w:val="00B531DD"/>
    <w:rsid w:val="00B53CF9"/>
    <w:rsid w:val="00B61A33"/>
    <w:rsid w:val="00B635C0"/>
    <w:rsid w:val="00B64F91"/>
    <w:rsid w:val="00B67EC6"/>
    <w:rsid w:val="00B67F82"/>
    <w:rsid w:val="00B71DC2"/>
    <w:rsid w:val="00B93893"/>
    <w:rsid w:val="00BB2876"/>
    <w:rsid w:val="00BB3151"/>
    <w:rsid w:val="00BB5053"/>
    <w:rsid w:val="00BB5315"/>
    <w:rsid w:val="00BC3A0D"/>
    <w:rsid w:val="00BC3B53"/>
    <w:rsid w:val="00BC3B96"/>
    <w:rsid w:val="00BC4AE3"/>
    <w:rsid w:val="00BD5B85"/>
    <w:rsid w:val="00BE3F88"/>
    <w:rsid w:val="00BE4756"/>
    <w:rsid w:val="00BE5381"/>
    <w:rsid w:val="00BF2770"/>
    <w:rsid w:val="00BF5F32"/>
    <w:rsid w:val="00C0778E"/>
    <w:rsid w:val="00C20614"/>
    <w:rsid w:val="00C206F1"/>
    <w:rsid w:val="00C20F01"/>
    <w:rsid w:val="00C25921"/>
    <w:rsid w:val="00C37FE1"/>
    <w:rsid w:val="00C40C60"/>
    <w:rsid w:val="00C425CE"/>
    <w:rsid w:val="00C47DF9"/>
    <w:rsid w:val="00C5258E"/>
    <w:rsid w:val="00C52D09"/>
    <w:rsid w:val="00C55C33"/>
    <w:rsid w:val="00C570E5"/>
    <w:rsid w:val="00C7587A"/>
    <w:rsid w:val="00C93C1F"/>
    <w:rsid w:val="00C978F4"/>
    <w:rsid w:val="00C97C80"/>
    <w:rsid w:val="00CA075D"/>
    <w:rsid w:val="00CA47D3"/>
    <w:rsid w:val="00CB4037"/>
    <w:rsid w:val="00CC3B34"/>
    <w:rsid w:val="00CD362D"/>
    <w:rsid w:val="00CD7D69"/>
    <w:rsid w:val="00CE0CC2"/>
    <w:rsid w:val="00CE1879"/>
    <w:rsid w:val="00CE3329"/>
    <w:rsid w:val="00CE5848"/>
    <w:rsid w:val="00CF053F"/>
    <w:rsid w:val="00CF309A"/>
    <w:rsid w:val="00CF51D4"/>
    <w:rsid w:val="00D01870"/>
    <w:rsid w:val="00D0285D"/>
    <w:rsid w:val="00D041B5"/>
    <w:rsid w:val="00D078E1"/>
    <w:rsid w:val="00D100E9"/>
    <w:rsid w:val="00D118F1"/>
    <w:rsid w:val="00D122D5"/>
    <w:rsid w:val="00D13F38"/>
    <w:rsid w:val="00D20117"/>
    <w:rsid w:val="00D20921"/>
    <w:rsid w:val="00D21E4B"/>
    <w:rsid w:val="00D22D3B"/>
    <w:rsid w:val="00D23522"/>
    <w:rsid w:val="00D240E6"/>
    <w:rsid w:val="00D30AE3"/>
    <w:rsid w:val="00D337D0"/>
    <w:rsid w:val="00D33EA1"/>
    <w:rsid w:val="00D355E2"/>
    <w:rsid w:val="00D36B95"/>
    <w:rsid w:val="00D411B7"/>
    <w:rsid w:val="00D43A7A"/>
    <w:rsid w:val="00D516BE"/>
    <w:rsid w:val="00D5423B"/>
    <w:rsid w:val="00D54F4E"/>
    <w:rsid w:val="00D60BA4"/>
    <w:rsid w:val="00D62419"/>
    <w:rsid w:val="00D668DC"/>
    <w:rsid w:val="00D678A5"/>
    <w:rsid w:val="00D72879"/>
    <w:rsid w:val="00D768F1"/>
    <w:rsid w:val="00D77870"/>
    <w:rsid w:val="00D80CCE"/>
    <w:rsid w:val="00D80E11"/>
    <w:rsid w:val="00D95C88"/>
    <w:rsid w:val="00D97B2E"/>
    <w:rsid w:val="00DB36FE"/>
    <w:rsid w:val="00DB7806"/>
    <w:rsid w:val="00DD2AB8"/>
    <w:rsid w:val="00DD5EAB"/>
    <w:rsid w:val="00DE18C9"/>
    <w:rsid w:val="00DE3D53"/>
    <w:rsid w:val="00DE578A"/>
    <w:rsid w:val="00DE7857"/>
    <w:rsid w:val="00DF2583"/>
    <w:rsid w:val="00DF4718"/>
    <w:rsid w:val="00DF54D9"/>
    <w:rsid w:val="00E014F6"/>
    <w:rsid w:val="00E049B4"/>
    <w:rsid w:val="00E1038B"/>
    <w:rsid w:val="00E10DC6"/>
    <w:rsid w:val="00E11F8E"/>
    <w:rsid w:val="00E12E12"/>
    <w:rsid w:val="00E16D97"/>
    <w:rsid w:val="00E17467"/>
    <w:rsid w:val="00E22D86"/>
    <w:rsid w:val="00E27E5B"/>
    <w:rsid w:val="00E330C4"/>
    <w:rsid w:val="00E3731D"/>
    <w:rsid w:val="00E40C2F"/>
    <w:rsid w:val="00E4222F"/>
    <w:rsid w:val="00E478E0"/>
    <w:rsid w:val="00E50D43"/>
    <w:rsid w:val="00E51A1D"/>
    <w:rsid w:val="00E57A81"/>
    <w:rsid w:val="00E634E3"/>
    <w:rsid w:val="00E658F6"/>
    <w:rsid w:val="00E70D9F"/>
    <w:rsid w:val="00E75111"/>
    <w:rsid w:val="00E76B70"/>
    <w:rsid w:val="00E76C5D"/>
    <w:rsid w:val="00E770E9"/>
    <w:rsid w:val="00E77F89"/>
    <w:rsid w:val="00E863C3"/>
    <w:rsid w:val="00E879CF"/>
    <w:rsid w:val="00EA6A1C"/>
    <w:rsid w:val="00EA7215"/>
    <w:rsid w:val="00EA78AE"/>
    <w:rsid w:val="00EB34E6"/>
    <w:rsid w:val="00EB4BD9"/>
    <w:rsid w:val="00EC0DFF"/>
    <w:rsid w:val="00EC237D"/>
    <w:rsid w:val="00EC48CC"/>
    <w:rsid w:val="00ED072A"/>
    <w:rsid w:val="00ED4AC3"/>
    <w:rsid w:val="00ED4B19"/>
    <w:rsid w:val="00EE4A1F"/>
    <w:rsid w:val="00EE4F7D"/>
    <w:rsid w:val="00EF1183"/>
    <w:rsid w:val="00EF1B5A"/>
    <w:rsid w:val="00EF2CCA"/>
    <w:rsid w:val="00F02CD3"/>
    <w:rsid w:val="00F03963"/>
    <w:rsid w:val="00F064BF"/>
    <w:rsid w:val="00F11309"/>
    <w:rsid w:val="00F1256D"/>
    <w:rsid w:val="00F12E23"/>
    <w:rsid w:val="00F13A4E"/>
    <w:rsid w:val="00F172BB"/>
    <w:rsid w:val="00F21BEF"/>
    <w:rsid w:val="00F34DEA"/>
    <w:rsid w:val="00F40053"/>
    <w:rsid w:val="00F41E50"/>
    <w:rsid w:val="00F467C8"/>
    <w:rsid w:val="00F46948"/>
    <w:rsid w:val="00F50F86"/>
    <w:rsid w:val="00F53F91"/>
    <w:rsid w:val="00F600A0"/>
    <w:rsid w:val="00F61A72"/>
    <w:rsid w:val="00F63405"/>
    <w:rsid w:val="00F663C3"/>
    <w:rsid w:val="00F66F13"/>
    <w:rsid w:val="00F7381E"/>
    <w:rsid w:val="00F74073"/>
    <w:rsid w:val="00F778C0"/>
    <w:rsid w:val="00F802BB"/>
    <w:rsid w:val="00F8477A"/>
    <w:rsid w:val="00F8713B"/>
    <w:rsid w:val="00F93F9E"/>
    <w:rsid w:val="00FA03C8"/>
    <w:rsid w:val="00FB06ED"/>
    <w:rsid w:val="00FB0730"/>
    <w:rsid w:val="00FB15B7"/>
    <w:rsid w:val="00FB2EB1"/>
    <w:rsid w:val="00FB4882"/>
    <w:rsid w:val="00FC03D1"/>
    <w:rsid w:val="00FC058F"/>
    <w:rsid w:val="00FC36AB"/>
    <w:rsid w:val="00FD08F1"/>
    <w:rsid w:val="00FE2C36"/>
    <w:rsid w:val="00FE4F08"/>
    <w:rsid w:val="00FE4F31"/>
    <w:rsid w:val="00FE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32429967"/>
  <w15:docId w15:val="{B389A3F8-CBAB-4A95-B08C-74F21C0F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 w:type="paragraph" w:styleId="ListParagraph">
    <w:name w:val="List Paragraph"/>
    <w:basedOn w:val="Normal"/>
    <w:uiPriority w:val="34"/>
    <w:qFormat/>
    <w:rsid w:val="006D5BC8"/>
    <w:pPr>
      <w:spacing w:line="240" w:lineRule="auto"/>
      <w:ind w:left="720"/>
    </w:pPr>
    <w:rPr>
      <w:rFonts w:ascii="Calibri" w:eastAsiaTheme="minorHAnsi" w:hAnsi="Calibri"/>
      <w:sz w:val="22"/>
      <w:szCs w:val="22"/>
    </w:rPr>
  </w:style>
  <w:style w:type="character" w:styleId="CommentReference">
    <w:name w:val="annotation reference"/>
    <w:basedOn w:val="DefaultParagraphFont"/>
    <w:rsid w:val="00D678A5"/>
    <w:rPr>
      <w:sz w:val="16"/>
      <w:szCs w:val="16"/>
    </w:rPr>
  </w:style>
  <w:style w:type="paragraph" w:styleId="CommentText">
    <w:name w:val="annotation text"/>
    <w:basedOn w:val="Normal"/>
    <w:link w:val="CommentTextChar"/>
    <w:rsid w:val="00D678A5"/>
    <w:pPr>
      <w:spacing w:line="240" w:lineRule="auto"/>
    </w:pPr>
    <w:rPr>
      <w:sz w:val="20"/>
      <w:szCs w:val="20"/>
    </w:rPr>
  </w:style>
  <w:style w:type="character" w:customStyle="1" w:styleId="CommentTextChar">
    <w:name w:val="Comment Text Char"/>
    <w:basedOn w:val="DefaultParagraphFont"/>
    <w:link w:val="CommentText"/>
    <w:rsid w:val="00D678A5"/>
    <w:rPr>
      <w:rFonts w:ascii="Verdana" w:hAnsi="Verdana"/>
      <w:lang w:val="nl-NL" w:eastAsia="nl-NL"/>
    </w:rPr>
  </w:style>
  <w:style w:type="paragraph" w:styleId="CommentSubject">
    <w:name w:val="annotation subject"/>
    <w:basedOn w:val="CommentText"/>
    <w:next w:val="CommentText"/>
    <w:link w:val="CommentSubjectChar"/>
    <w:rsid w:val="00D678A5"/>
    <w:rPr>
      <w:b/>
      <w:bCs/>
    </w:rPr>
  </w:style>
  <w:style w:type="character" w:customStyle="1" w:styleId="CommentSubjectChar">
    <w:name w:val="Comment Subject Char"/>
    <w:basedOn w:val="CommentTextChar"/>
    <w:link w:val="CommentSubject"/>
    <w:rsid w:val="00D678A5"/>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464954">
      <w:bodyDiv w:val="1"/>
      <w:marLeft w:val="0"/>
      <w:marRight w:val="0"/>
      <w:marTop w:val="0"/>
      <w:marBottom w:val="0"/>
      <w:divBdr>
        <w:top w:val="none" w:sz="0" w:space="0" w:color="auto"/>
        <w:left w:val="none" w:sz="0" w:space="0" w:color="auto"/>
        <w:bottom w:val="none" w:sz="0" w:space="0" w:color="auto"/>
        <w:right w:val="none" w:sz="0" w:space="0" w:color="auto"/>
      </w:divBdr>
    </w:div>
    <w:div w:id="1713727786">
      <w:bodyDiv w:val="1"/>
      <w:marLeft w:val="0"/>
      <w:marRight w:val="0"/>
      <w:marTop w:val="0"/>
      <w:marBottom w:val="0"/>
      <w:divBdr>
        <w:top w:val="none" w:sz="0" w:space="0" w:color="auto"/>
        <w:left w:val="none" w:sz="0" w:space="0" w:color="auto"/>
        <w:bottom w:val="none" w:sz="0" w:space="0" w:color="auto"/>
        <w:right w:val="none" w:sz="0" w:space="0" w:color="auto"/>
      </w:divBdr>
    </w:div>
    <w:div w:id="19852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Template\Buza-Common\Brief%20aan%20parlemen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ECF2FCB8DBED34FBEC1241D8B156245" ma:contentTypeVersion="0" ma:contentTypeDescription="Een nieuw document maken." ma:contentTypeScope="" ma:versionID="9a767ccb99e0b47f0db19f135edf86b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27C50-3015-439E-BD49-D58C295CD282}"/>
</file>

<file path=customXml/itemProps2.xml><?xml version="1.0" encoding="utf-8"?>
<ds:datastoreItem xmlns:ds="http://schemas.openxmlformats.org/officeDocument/2006/customXml" ds:itemID="{85CBE94C-AE53-43A0-A739-24F7106D18A7}"/>
</file>

<file path=customXml/itemProps3.xml><?xml version="1.0" encoding="utf-8"?>
<ds:datastoreItem xmlns:ds="http://schemas.openxmlformats.org/officeDocument/2006/customXml" ds:itemID="{F3F5CB1E-8A5F-4650-AF05-746808322E9F}"/>
</file>

<file path=customXml/itemProps4.xml><?xml version="1.0" encoding="utf-8"?>
<ds:datastoreItem xmlns:ds="http://schemas.openxmlformats.org/officeDocument/2006/customXml" ds:itemID="{B3A27C50-3015-439E-BD49-D58C295CD282}">
  <ds:schemaRefs>
    <ds:schemaRef ds:uri="http://schemas.microsoft.com/sharepoint/v3/contenttype/forms"/>
  </ds:schemaRefs>
</ds:datastoreItem>
</file>

<file path=customXml/itemProps5.xml><?xml version="1.0" encoding="utf-8"?>
<ds:datastoreItem xmlns:ds="http://schemas.openxmlformats.org/officeDocument/2006/customXml" ds:itemID="{489751C4-51DA-45C7-9704-679C8C93CBD2}"/>
</file>

<file path=docProps/app.xml><?xml version="1.0" encoding="utf-8"?>
<Properties xmlns="http://schemas.openxmlformats.org/officeDocument/2006/extended-properties" xmlns:vt="http://schemas.openxmlformats.org/officeDocument/2006/docPropsVTypes">
  <Template>Brief aan parlement</Template>
  <TotalTime>1</TotalTime>
  <Pages>2</Pages>
  <Words>392</Words>
  <Characters>2159</Characters>
  <Application>Microsoft Office Word</Application>
  <DocSecurity>4</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 aan parlement</vt:lpstr>
      <vt:lpstr/>
    </vt:vector>
  </TitlesOfParts>
  <Company>Ministerie van Buitenlandse Zaken</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aan parlement</dc:title>
  <dc:creator>Myrinne Rietveld</dc:creator>
  <dc:description>RFC 29572 update</dc:description>
  <cp:lastModifiedBy>Hendrickx, Jane</cp:lastModifiedBy>
  <cp:revision>2</cp:revision>
  <cp:lastPrinted>2016-04-22T11:36:00Z</cp:lastPrinted>
  <dcterms:created xsi:type="dcterms:W3CDTF">2016-11-23T15:41:00Z</dcterms:created>
  <dcterms:modified xsi:type="dcterms:W3CDTF">2016-11-23T15:41:00Z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_REFERENCE">
    <vt:lpwstr>Onze Referentie</vt:lpwstr>
  </property>
  <property fmtid="{D5CDD505-2E9C-101B-9397-08002B2CF9AE}" pid="3" name="L_DATE">
    <vt:lpwstr>Datum</vt:lpwstr>
  </property>
  <property fmtid="{D5CDD505-2E9C-101B-9397-08002B2CF9AE}" pid="4" name="L_PHONE">
    <vt:lpwstr> </vt:lpwstr>
  </property>
  <property fmtid="{D5CDD505-2E9C-101B-9397-08002B2CF9AE}" pid="5" name="L_SUBJECT">
    <vt:lpwstr>Betreft</vt:lpwstr>
  </property>
  <property fmtid="{D5CDD505-2E9C-101B-9397-08002B2CF9AE}" pid="6" name="L_FAX">
    <vt:lpwstr> </vt:lpwstr>
  </property>
  <property fmtid="{D5CDD505-2E9C-101B-9397-08002B2CF9AE}" pid="7" name="BZ_LANGUAGE">
    <vt:lpwstr> Dutch</vt:lpwstr>
  </property>
  <property fmtid="{D5CDD505-2E9C-101B-9397-08002B2CF9AE}" pid="8" name="L_PAGE">
    <vt:lpwstr>Pagina</vt:lpwstr>
  </property>
  <property fmtid="{D5CDD505-2E9C-101B-9397-08002B2CF9AE}" pid="9" name="L_ENCLOSURES">
    <vt:lpwstr>Bijlage(n)</vt:lpwstr>
  </property>
  <property fmtid="{D5CDD505-2E9C-101B-9397-08002B2CF9AE}" pid="10" name="L_PROCESSOR">
    <vt:lpwstr>Contactpersoon</vt:lpwstr>
  </property>
  <property fmtid="{D5CDD505-2E9C-101B-9397-08002B2CF9AE}" pid="11" name="L_EMAIL">
    <vt:lpwstr> </vt:lpwstr>
  </property>
  <property fmtid="{D5CDD505-2E9C-101B-9397-08002B2CF9AE}" pid="12" name="L_MINUTELETTER">
    <vt:lpwstr> </vt:lpwstr>
  </property>
  <property fmtid="{D5CDD505-2E9C-101B-9397-08002B2CF9AE}" pid="13" name="L_EDITOR">
    <vt:lpwstr> </vt:lpwstr>
  </property>
  <property fmtid="{D5CDD505-2E9C-101B-9397-08002B2CF9AE}" pid="14" name="L_CC">
    <vt:lpwstr> </vt:lpwstr>
  </property>
  <property fmtid="{D5CDD505-2E9C-101B-9397-08002B2CF9AE}" pid="15" name="L_INITIALS">
    <vt:lpwstr> </vt:lpwstr>
  </property>
  <property fmtid="{D5CDD505-2E9C-101B-9397-08002B2CF9AE}" pid="16" name="L_COINITIALSANDDATE">
    <vt:lpwstr> </vt:lpwstr>
  </property>
  <property fmtid="{D5CDD505-2E9C-101B-9397-08002B2CF9AE}" pid="17" name="L_ASSESSOR">
    <vt:lpwstr> </vt:lpwstr>
  </property>
  <property fmtid="{D5CDD505-2E9C-101B-9397-08002B2CF9AE}" pid="18" name="SIG_NAME">
    <vt:lpwstr> </vt:lpwstr>
  </property>
  <property fmtid="{D5CDD505-2E9C-101B-9397-08002B2CF9AE}" pid="19" name="SIG_FUNCTION">
    <vt:lpwstr> </vt:lpwstr>
  </property>
  <property fmtid="{D5CDD505-2E9C-101B-9397-08002B2CF9AE}" pid="20" name="SIG_DEP">
    <vt:lpwstr> </vt:lpwstr>
  </property>
  <property fmtid="{D5CDD505-2E9C-101B-9397-08002B2CF9AE}" pid="21" name="SIG_DIR">
    <vt:lpwstr> </vt:lpwstr>
  </property>
  <property fmtid="{D5CDD505-2E9C-101B-9397-08002B2CF9AE}" pid="22" name="L_HomeCountry">
    <vt:lpwstr> Nederland</vt:lpwstr>
  </property>
  <property fmtid="{D5CDD505-2E9C-101B-9397-08002B2CF9AE}" pid="23" name="BZ_UseCountry">
    <vt:bool>false</vt:bool>
  </property>
  <property fmtid="{D5CDD505-2E9C-101B-9397-08002B2CF9AE}" pid="24" name="BZ_Version">
    <vt:lpwstr>4.0</vt:lpwstr>
  </property>
  <property fmtid="{D5CDD505-2E9C-101B-9397-08002B2CF9AE}" pid="25" name="BZ_VersionDate">
    <vt:lpwstr>January 2009</vt:lpwstr>
  </property>
  <property fmtid="{D5CDD505-2E9C-101B-9397-08002B2CF9AE}" pid="26" name="L_HOME_URL">
    <vt:lpwstr>www.minbuza.nl</vt:lpwstr>
  </property>
  <property fmtid="{D5CDD505-2E9C-101B-9397-08002B2CF9AE}" pid="27" name="L_URL">
    <vt:lpwstr> </vt:lpwstr>
  </property>
  <property fmtid="{D5CDD505-2E9C-101B-9397-08002B2CF9AE}" pid="28" name="L_Home_Address">
    <vt:lpwstr>Bezuidenhoutseweg 67</vt:lpwstr>
  </property>
  <property fmtid="{D5CDD505-2E9C-101B-9397-08002B2CF9AE}" pid="29" name="bz_tweede_kamer">
    <vt:bool>true</vt:bool>
  </property>
  <property fmtid="{D5CDD505-2E9C-101B-9397-08002B2CF9AE}" pid="30" name="L_PAGEOF">
    <vt:lpwstr>van</vt:lpwstr>
  </property>
  <property fmtid="{D5CDD505-2E9C-101B-9397-08002B2CF9AE}" pid="31" name="L_YREFERENCE">
    <vt:lpwstr>Uw Referentie</vt:lpwstr>
  </property>
  <property fmtid="{D5CDD505-2E9C-101B-9397-08002B2CF9AE}" pid="32" name="bz_aminister">
    <vt:lpwstr> </vt:lpwstr>
  </property>
  <property fmtid="{D5CDD505-2E9C-101B-9397-08002B2CF9AE}" pid="33" name="bz_gezamelijkebrief">
    <vt:bool>false</vt:bool>
  </property>
  <property fmtid="{D5CDD505-2E9C-101B-9397-08002B2CF9AE}" pid="34" name="bz_kamerbrief_type">
    <vt:i4>3</vt:i4>
  </property>
  <property fmtid="{D5CDD505-2E9C-101B-9397-08002B2CF9AE}" pid="35" name="bz_sender_brief">
    <vt:i4>1</vt:i4>
  </property>
  <property fmtid="{D5CDD505-2E9C-101B-9397-08002B2CF9AE}" pid="36" name="bz_commissie">
    <vt:lpwstr>0</vt:lpwstr>
  </property>
  <property fmtid="{D5CDD505-2E9C-101B-9397-08002B2CF9AE}" pid="37" name="bz_directie">
    <vt:r8>26</vt:r8>
  </property>
  <property fmtid="{D5CDD505-2E9C-101B-9397-08002B2CF9AE}" pid="38" name="bz_ektk">
    <vt:i4>1</vt:i4>
  </property>
  <property fmtid="{D5CDD505-2E9C-101B-9397-08002B2CF9AE}" pid="39" name="bz_naam">
    <vt:lpwstr>Omtzigt</vt:lpwstr>
  </property>
  <property fmtid="{D5CDD505-2E9C-101B-9397-08002B2CF9AE}" pid="40" name="bz_onderwerp">
    <vt:lpwstr>-</vt:lpwstr>
  </property>
  <property fmtid="{D5CDD505-2E9C-101B-9397-08002B2CF9AE}" pid="41" name="bz_leden">
    <vt:lpwstr>het lid</vt:lpwstr>
  </property>
  <property fmtid="{D5CDD505-2E9C-101B-9397-08002B2CF9AE}" pid="42" name="L_SPOED">
    <vt:lpwstr>Spoed</vt:lpwstr>
  </property>
  <property fmtid="{D5CDD505-2E9C-101B-9397-08002B2CF9AE}" pid="43" name="L_VERTROUWELIJK">
    <vt:lpwstr>Vertrouwelijk</vt:lpwstr>
  </property>
  <property fmtid="{D5CDD505-2E9C-101B-9397-08002B2CF9AE}" pid="44" name="bz_geadresseerden">
    <vt:lpwstr>Voorzitter</vt:lpwstr>
  </property>
  <property fmtid="{D5CDD505-2E9C-101B-9397-08002B2CF9AE}" pid="45" name="bz_kamernr">
    <vt:lpwstr>Tweede</vt:lpwstr>
  </property>
  <property fmtid="{D5CDD505-2E9C-101B-9397-08002B2CF9AE}" pid="46" name="bz_date">
    <vt:lpwstr>april 2016</vt:lpwstr>
  </property>
  <property fmtid="{D5CDD505-2E9C-101B-9397-08002B2CF9AE}" pid="47" name="bz_adres_huisnummer">
    <vt:lpwstr>4</vt:lpwstr>
  </property>
  <property fmtid="{D5CDD505-2E9C-101B-9397-08002B2CF9AE}" pid="48" name="bz_kamerbrief_commissie">
    <vt:lpwstr>0</vt:lpwstr>
  </property>
  <property fmtid="{D5CDD505-2E9C-101B-9397-08002B2CF9AE}" pid="49" name="bz_ondertekenaar">
    <vt:lpwstr>0</vt:lpwstr>
  </property>
  <property fmtid="{D5CDD505-2E9C-101B-9397-08002B2CF9AE}" pid="50" name="bz_bijlage">
    <vt:lpwstr/>
  </property>
  <property fmtid="{D5CDD505-2E9C-101B-9397-08002B2CF9AE}" pid="51" name="bz_nummerbz">
    <vt:lpwstr>-</vt:lpwstr>
  </property>
  <property fmtid="{D5CDD505-2E9C-101B-9397-08002B2CF9AE}" pid="52" name="bz_nummer">
    <vt:lpwstr>2016Z08288</vt:lpwstr>
  </property>
  <property fmtid="{D5CDD505-2E9C-101B-9397-08002B2CF9AE}" pid="53" name="bz_partij">
    <vt:lpwstr>CDA</vt:lpwstr>
  </property>
  <property fmtid="{D5CDD505-2E9C-101B-9397-08002B2CF9AE}" pid="54" name="ContentTypeId">
    <vt:lpwstr>0x0101008ECF2FCB8DBED34FBEC1241D8B156245</vt:lpwstr>
  </property>
</Properties>
</file>