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AA" w:rsidRDefault="00483A30">
      <w:pPr>
        <w:pStyle w:val="in-tab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0918DE" wp14:editId="5D0BB73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90" w:rsidRDefault="002741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o:spid="_x0000_s1026" type="#_x0000_t202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 strokecolor="fuchsia">
                <v:textbox style="layout-flow:vertical;mso-layout-flow-alt:bottom-to-top">
                  <w:txbxContent>
                    <w:p w:rsidR="00274190" w:rsidRDefault="0027419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E46FAA">
        <w:tc>
          <w:tcPr>
            <w:tcW w:w="0" w:type="auto"/>
          </w:tcPr>
          <w:p w:rsidR="00E46FAA" w:rsidRDefault="003A2F2F">
            <w:bookmarkStart w:id="1" w:name="woordmerk"/>
            <w:bookmarkStart w:id="2" w:name="woordmerk_bk"/>
            <w:bookmarkEnd w:id="1"/>
            <w:r>
              <w:rPr>
                <w:noProof/>
              </w:rPr>
              <w:drawing>
                <wp:inline distT="0" distB="0" distL="0" distR="0" wp14:anchorId="2581AC84" wp14:editId="7AC3FDCB">
                  <wp:extent cx="2340869" cy="1583439"/>
                  <wp:effectExtent l="0" t="0" r="0" b="0"/>
                  <wp:docPr id="4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E2133">
              <w:fldChar w:fldCharType="begin"/>
            </w:r>
            <w:r w:rsidR="008E2133">
              <w:instrText xml:space="preserve"> DOCPROPERTY woordmerk </w:instrText>
            </w:r>
            <w:r w:rsidR="008E2133">
              <w:fldChar w:fldCharType="end"/>
            </w:r>
          </w:p>
        </w:tc>
      </w:tr>
    </w:tbl>
    <w:p w:rsidR="00E46FAA" w:rsidRDefault="00E46FA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E46FAA">
        <w:trPr>
          <w:trHeight w:hRule="exact" w:val="306"/>
        </w:trPr>
        <w:tc>
          <w:tcPr>
            <w:tcW w:w="7512" w:type="dxa"/>
            <w:gridSpan w:val="2"/>
          </w:tcPr>
          <w:p w:rsidR="00E46FAA" w:rsidRDefault="008E2133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3A2F2F">
              <w:t>&gt; Retouradres Postbus 20301 2500 EH  Den Haag</w:t>
            </w:r>
            <w:r>
              <w:fldChar w:fldCharType="end"/>
            </w:r>
          </w:p>
        </w:tc>
      </w:tr>
      <w:tr w:rsidR="00E46FAA">
        <w:trPr>
          <w:cantSplit/>
          <w:trHeight w:hRule="exact" w:val="85"/>
        </w:trPr>
        <w:tc>
          <w:tcPr>
            <w:tcW w:w="7512" w:type="dxa"/>
            <w:gridSpan w:val="2"/>
          </w:tcPr>
          <w:p w:rsidR="00E46FAA" w:rsidRDefault="00E46FAA">
            <w:pPr>
              <w:pStyle w:val="Huisstijl-Rubricering"/>
            </w:pPr>
          </w:p>
        </w:tc>
      </w:tr>
      <w:tr w:rsidR="00E46FAA">
        <w:trPr>
          <w:cantSplit/>
          <w:trHeight w:hRule="exact" w:val="187"/>
        </w:trPr>
        <w:tc>
          <w:tcPr>
            <w:tcW w:w="7512" w:type="dxa"/>
            <w:gridSpan w:val="2"/>
          </w:tcPr>
          <w:p w:rsidR="00E46FAA" w:rsidRDefault="008E2133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E46FAA">
        <w:trPr>
          <w:cantSplit/>
          <w:trHeight w:hRule="exact" w:val="2166"/>
        </w:trPr>
        <w:tc>
          <w:tcPr>
            <w:tcW w:w="7512" w:type="dxa"/>
            <w:gridSpan w:val="2"/>
          </w:tcPr>
          <w:p w:rsidR="003A2F2F" w:rsidRDefault="008E2133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3A2F2F">
              <w:t xml:space="preserve">Aan de Voorzitter van de Tweede Kamer </w:t>
            </w:r>
          </w:p>
          <w:p w:rsidR="003A2F2F" w:rsidRDefault="003A2F2F">
            <w:pPr>
              <w:pStyle w:val="adres"/>
            </w:pPr>
            <w:r>
              <w:t>der Staten-Generaal</w:t>
            </w:r>
          </w:p>
          <w:p w:rsidR="003A2F2F" w:rsidRDefault="003A2F2F">
            <w:pPr>
              <w:pStyle w:val="adres"/>
            </w:pPr>
            <w:r>
              <w:t>Postbus 20018</w:t>
            </w:r>
          </w:p>
          <w:p w:rsidR="003A2F2F" w:rsidRDefault="003A2F2F">
            <w:pPr>
              <w:pStyle w:val="adres"/>
            </w:pPr>
            <w:r>
              <w:t>2500 EA  DEN HAAG</w:t>
            </w:r>
          </w:p>
          <w:p w:rsidR="003A2F2F" w:rsidRDefault="003A2F2F">
            <w:pPr>
              <w:pStyle w:val="adres"/>
            </w:pPr>
            <w:r>
              <w:t> </w:t>
            </w:r>
          </w:p>
          <w:p w:rsidR="00E46FAA" w:rsidRDefault="008E2133">
            <w:pPr>
              <w:pStyle w:val="adres"/>
            </w:pPr>
            <w:r>
              <w:fldChar w:fldCharType="end"/>
            </w:r>
          </w:p>
          <w:p w:rsidR="00E46FAA" w:rsidRDefault="008E2133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E46FAA" w:rsidRDefault="00E46FAA">
            <w:pPr>
              <w:pStyle w:val="kixcode"/>
            </w:pPr>
          </w:p>
        </w:tc>
      </w:tr>
      <w:tr w:rsidR="00E46FAA">
        <w:trPr>
          <w:trHeight w:hRule="exact" w:val="465"/>
        </w:trPr>
        <w:tc>
          <w:tcPr>
            <w:tcW w:w="7512" w:type="dxa"/>
            <w:gridSpan w:val="2"/>
          </w:tcPr>
          <w:p w:rsidR="00E46FAA" w:rsidRDefault="00E46FAA">
            <w:pPr>
              <w:pStyle w:val="broodtekst"/>
            </w:pPr>
          </w:p>
        </w:tc>
      </w:tr>
      <w:tr w:rsidR="00E46FAA">
        <w:trPr>
          <w:trHeight w:hRule="exact" w:val="238"/>
        </w:trPr>
        <w:tc>
          <w:tcPr>
            <w:tcW w:w="1099" w:type="dxa"/>
          </w:tcPr>
          <w:p w:rsidR="00E46FAA" w:rsidRDefault="00A60F1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3A2F2F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E46FAA" w:rsidRDefault="007E1844" w:rsidP="00B32B5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8</w:t>
            </w:r>
            <w:r w:rsidR="007D0C41">
              <w:t xml:space="preserve"> juni</w:t>
            </w:r>
            <w:r w:rsidR="00274190">
              <w:t xml:space="preserve"> 2016</w:t>
            </w:r>
          </w:p>
        </w:tc>
      </w:tr>
      <w:tr w:rsidR="00E46FAA" w:rsidTr="007D0C41">
        <w:trPr>
          <w:trHeight w:hRule="exact" w:val="1066"/>
        </w:trPr>
        <w:tc>
          <w:tcPr>
            <w:tcW w:w="1099" w:type="dxa"/>
          </w:tcPr>
          <w:p w:rsidR="00E46FAA" w:rsidRDefault="00A60F10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3A2F2F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E46FAA" w:rsidRDefault="007D0C41" w:rsidP="007E1844">
            <w:pPr>
              <w:pStyle w:val="datumonderwerp"/>
            </w:pPr>
            <w:r>
              <w:t xml:space="preserve">Verzoek van </w:t>
            </w:r>
            <w:r w:rsidR="007E1844">
              <w:t xml:space="preserve">het lid Verhoeven om </w:t>
            </w:r>
            <w:r w:rsidR="00335385">
              <w:t xml:space="preserve">alle </w:t>
            </w:r>
            <w:r w:rsidR="007E1844">
              <w:t>versies van de brief van 3 juni 2014 met commentaar van het Kamerlid Van der Steur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E46FAA">
        <w:tc>
          <w:tcPr>
            <w:tcW w:w="2013" w:type="dxa"/>
          </w:tcPr>
          <w:p w:rsidR="003A2F2F" w:rsidRDefault="003A2F2F" w:rsidP="003A2F2F">
            <w:pPr>
              <w:pStyle w:val="afzendgegevens-bold"/>
            </w:pPr>
            <w:bookmarkStart w:id="3" w:name="referentiegegevens"/>
            <w:bookmarkStart w:id="4" w:name="referentiegegevens_bk"/>
            <w:bookmarkEnd w:id="3"/>
            <w:r>
              <w:t>Directie Wetgeving en Juridische Zaken</w:t>
            </w:r>
          </w:p>
          <w:p w:rsidR="003A2F2F" w:rsidRDefault="003A2F2F" w:rsidP="003A2F2F">
            <w:pPr>
              <w:pStyle w:val="witregel1"/>
            </w:pPr>
            <w:r>
              <w:t> </w:t>
            </w:r>
          </w:p>
          <w:p w:rsidR="003A2F2F" w:rsidRDefault="003A2F2F" w:rsidP="003A2F2F">
            <w:pPr>
              <w:pStyle w:val="afzendgegevens"/>
            </w:pPr>
            <w:r>
              <w:t>Turfmarkt 147</w:t>
            </w:r>
          </w:p>
          <w:p w:rsidR="003A2F2F" w:rsidRPr="00A47699" w:rsidRDefault="003A2F2F" w:rsidP="003A2F2F">
            <w:pPr>
              <w:pStyle w:val="afzendgegevens"/>
              <w:rPr>
                <w:lang w:val="de-DE"/>
              </w:rPr>
            </w:pPr>
            <w:r w:rsidRPr="00A47699">
              <w:rPr>
                <w:lang w:val="de-DE"/>
              </w:rPr>
              <w:t>2511 DP  Den Haag</w:t>
            </w:r>
          </w:p>
          <w:p w:rsidR="003A2F2F" w:rsidRPr="00A47699" w:rsidRDefault="003A2F2F" w:rsidP="003A2F2F">
            <w:pPr>
              <w:pStyle w:val="afzendgegevens"/>
              <w:rPr>
                <w:lang w:val="de-DE"/>
              </w:rPr>
            </w:pPr>
            <w:r w:rsidRPr="00A47699">
              <w:rPr>
                <w:lang w:val="de-DE"/>
              </w:rPr>
              <w:t>Postbus 20301</w:t>
            </w:r>
          </w:p>
          <w:p w:rsidR="003A2F2F" w:rsidRPr="00A47699" w:rsidRDefault="003A2F2F" w:rsidP="003A2F2F">
            <w:pPr>
              <w:pStyle w:val="afzendgegevens"/>
              <w:rPr>
                <w:lang w:val="de-DE"/>
              </w:rPr>
            </w:pPr>
            <w:r w:rsidRPr="00A47699">
              <w:rPr>
                <w:lang w:val="de-DE"/>
              </w:rPr>
              <w:t>2500 EH  Den Haag</w:t>
            </w:r>
          </w:p>
          <w:p w:rsidR="003A2F2F" w:rsidRPr="00A47699" w:rsidRDefault="003A2F2F" w:rsidP="003A2F2F">
            <w:pPr>
              <w:pStyle w:val="afzendgegevens"/>
              <w:rPr>
                <w:lang w:val="de-DE"/>
              </w:rPr>
            </w:pPr>
            <w:r w:rsidRPr="00A47699">
              <w:rPr>
                <w:lang w:val="de-DE"/>
              </w:rPr>
              <w:t>www.rijksoverheid.nl/venj</w:t>
            </w:r>
          </w:p>
          <w:p w:rsidR="003A2F2F" w:rsidRPr="00A47699" w:rsidRDefault="003A2F2F" w:rsidP="003A2F2F">
            <w:pPr>
              <w:pStyle w:val="witregel1"/>
              <w:rPr>
                <w:lang w:val="de-DE"/>
              </w:rPr>
            </w:pPr>
            <w:r w:rsidRPr="00A47699">
              <w:rPr>
                <w:lang w:val="de-DE"/>
              </w:rPr>
              <w:t> </w:t>
            </w:r>
          </w:p>
          <w:p w:rsidR="003A2F2F" w:rsidRPr="00A47699" w:rsidRDefault="003A2F2F" w:rsidP="003A2F2F">
            <w:pPr>
              <w:pStyle w:val="witregel2"/>
              <w:rPr>
                <w:lang w:val="de-DE"/>
              </w:rPr>
            </w:pPr>
            <w:r w:rsidRPr="00A47699">
              <w:rPr>
                <w:lang w:val="de-DE"/>
              </w:rPr>
              <w:t> </w:t>
            </w:r>
          </w:p>
          <w:p w:rsidR="003A2F2F" w:rsidRDefault="003A2F2F" w:rsidP="003A2F2F">
            <w:pPr>
              <w:pStyle w:val="referentiekopjes"/>
            </w:pPr>
            <w:r>
              <w:t>Ons kenmerk</w:t>
            </w:r>
          </w:p>
          <w:p w:rsidR="003A2F2F" w:rsidRDefault="003A2F2F" w:rsidP="003A2F2F">
            <w:pPr>
              <w:pStyle w:val="witregel1"/>
            </w:pPr>
          </w:p>
          <w:p w:rsidR="003A2F2F" w:rsidRDefault="005A3952" w:rsidP="003A2F2F">
            <w:pPr>
              <w:pStyle w:val="referentiegegevens"/>
            </w:pPr>
            <w:r>
              <w:t>982</w:t>
            </w:r>
          </w:p>
          <w:p w:rsidR="00984A86" w:rsidRDefault="00984A86" w:rsidP="003A2F2F">
            <w:pPr>
              <w:pStyle w:val="referentiegegevens"/>
            </w:pPr>
          </w:p>
          <w:p w:rsidR="003A2F2F" w:rsidRDefault="003A2F2F" w:rsidP="003A2F2F">
            <w:pPr>
              <w:pStyle w:val="witregel1"/>
            </w:pPr>
            <w:r>
              <w:t> </w:t>
            </w:r>
          </w:p>
          <w:p w:rsidR="003A2F2F" w:rsidRDefault="003A2F2F" w:rsidP="003A2F2F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3A2F2F" w:rsidRDefault="003A2F2F" w:rsidP="003A2F2F">
            <w:pPr>
              <w:pStyle w:val="referentiegegevens"/>
            </w:pPr>
          </w:p>
          <w:bookmarkEnd w:id="4"/>
          <w:p w:rsidR="00E46FAA" w:rsidRDefault="008E2133" w:rsidP="003A2F2F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E46FAA" w:rsidRDefault="00E46FAA">
      <w:pPr>
        <w:pStyle w:val="broodtekst"/>
        <w:sectPr w:rsidR="00E46FAA" w:rsidSect="009126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0E3831" w:rsidRDefault="000E3831" w:rsidP="000E3831">
      <w:pPr>
        <w:pStyle w:val="broodtekst"/>
      </w:pPr>
      <w:r>
        <w:lastRenderedPageBreak/>
        <w:t>Bij de regeling van werkzaamheden van gisteren heeft het lid Verhoeven (D66) verzocht om alle versies van de brief van 3 juni 2014 met commentaar van het Kamerlid Van der Steur. Naar aanleiding van dit verzoe</w:t>
      </w:r>
      <w:r w:rsidR="007E1844">
        <w:t>k kan ik u als volgt berichten.</w:t>
      </w:r>
    </w:p>
    <w:p w:rsidR="007E1844" w:rsidRDefault="007E1844" w:rsidP="000E3831">
      <w:pPr>
        <w:pStyle w:val="broodtekst"/>
      </w:pPr>
    </w:p>
    <w:p w:rsidR="00335385" w:rsidRDefault="00A76869" w:rsidP="008E2133">
      <w:pPr>
        <w:pStyle w:val="broodtekst"/>
      </w:pPr>
      <w:r w:rsidRPr="00A76869">
        <w:t xml:space="preserve">Uit informatie van de toenmalig politiek assistent van minister Opstelten is gebleken dat </w:t>
      </w:r>
      <w:r w:rsidR="00335385">
        <w:t>tussen toezendin</w:t>
      </w:r>
      <w:r w:rsidR="00D95D22">
        <w:t>g van het commentaar van het K</w:t>
      </w:r>
      <w:r w:rsidR="00335385">
        <w:t xml:space="preserve">amerlid Van der Steur op de conceptbrief van 27 mei en </w:t>
      </w:r>
      <w:r w:rsidR="00D95D22">
        <w:t>verzending van de definitieve K</w:t>
      </w:r>
      <w:r w:rsidR="00335385">
        <w:t xml:space="preserve">amerbrief op 3 juni </w:t>
      </w:r>
      <w:r w:rsidRPr="00A76869">
        <w:t>contact is geweest tussen de politiek assistent van de toenmalige minister</w:t>
      </w:r>
      <w:r>
        <w:t xml:space="preserve"> van Veiligheid en Justitie en K</w:t>
      </w:r>
      <w:r w:rsidRPr="00A76869">
        <w:t xml:space="preserve">amerlid </w:t>
      </w:r>
      <w:r>
        <w:t>Van der Steur</w:t>
      </w:r>
      <w:r w:rsidR="00335385">
        <w:t>.</w:t>
      </w:r>
      <w:r w:rsidRPr="00A76869">
        <w:t xml:space="preserve"> </w:t>
      </w:r>
      <w:r w:rsidR="00335385">
        <w:t>Een nieuwe versie</w:t>
      </w:r>
      <w:r w:rsidR="00D95D22">
        <w:t>(s)</w:t>
      </w:r>
      <w:r w:rsidR="00335385">
        <w:t xml:space="preserve"> van de brief is gedeeld met Kamerlid Van der Steur. </w:t>
      </w:r>
      <w:r w:rsidR="00D95D22">
        <w:t xml:space="preserve">Het </w:t>
      </w:r>
      <w:r w:rsidR="00335385">
        <w:t xml:space="preserve">Kamerlid Van der Steur </w:t>
      </w:r>
      <w:r w:rsidR="00D95D22">
        <w:t xml:space="preserve">heeft </w:t>
      </w:r>
      <w:r w:rsidR="00335385">
        <w:t xml:space="preserve">commentaar geleverd, </w:t>
      </w:r>
      <w:r w:rsidRPr="00A76869">
        <w:t>voortbordurend op zijn aantekeningen die hij had gemaakt bij de versie van 27 mei 2014</w:t>
      </w:r>
      <w:r w:rsidR="00335385">
        <w:t>,</w:t>
      </w:r>
      <w:r w:rsidRPr="00A76869">
        <w:t xml:space="preserve"> die ik de </w:t>
      </w:r>
      <w:r>
        <w:t>K</w:t>
      </w:r>
      <w:r w:rsidRPr="00A76869">
        <w:t xml:space="preserve">amer </w:t>
      </w:r>
      <w:r>
        <w:t>al</w:t>
      </w:r>
      <w:r w:rsidRPr="00A76869">
        <w:t xml:space="preserve"> heb toegestuurd. </w:t>
      </w:r>
      <w:r w:rsidR="00335385">
        <w:t xml:space="preserve">In elektronisch mailverkeer tussen de politiek assistent en het Kamerlid Van der Steur heeft de politiek assistent aan hem </w:t>
      </w:r>
      <w:r w:rsidRPr="00A76869">
        <w:t>teruggekoppeld wat er met zijn aantekeningen zou worden gedaan</w:t>
      </w:r>
      <w:r w:rsidR="009036BA">
        <w:t>.</w:t>
      </w:r>
      <w:r w:rsidRPr="00A76869">
        <w:t xml:space="preserve"> </w:t>
      </w:r>
      <w:r w:rsidR="00D95D22">
        <w:t xml:space="preserve">Anders dan bij </w:t>
      </w:r>
      <w:r w:rsidR="009036BA">
        <w:t>de opmerkingen op de brief van 27 mei heeft d</w:t>
      </w:r>
      <w:r w:rsidR="00335385">
        <w:t>e politiek assistent de</w:t>
      </w:r>
      <w:r w:rsidR="00D95D22">
        <w:t>ze</w:t>
      </w:r>
      <w:r w:rsidR="00335385">
        <w:t xml:space="preserve"> vervolgopmerkingen niet</w:t>
      </w:r>
      <w:r w:rsidR="009036BA">
        <w:t xml:space="preserve"> elektronisch </w:t>
      </w:r>
      <w:r w:rsidR="00335385">
        <w:t>doorgestuurd aan de directeur-generaal rechtspleging en rechtshandhaving.</w:t>
      </w:r>
      <w:r w:rsidR="009036BA">
        <w:t xml:space="preserve"> </w:t>
      </w:r>
    </w:p>
    <w:p w:rsidR="009036BA" w:rsidRDefault="009036BA" w:rsidP="008E2133">
      <w:pPr>
        <w:pStyle w:val="broodtekst"/>
      </w:pPr>
    </w:p>
    <w:p w:rsidR="006C563C" w:rsidRDefault="00335385" w:rsidP="008E2133">
      <w:pPr>
        <w:pStyle w:val="broodtekst"/>
      </w:pPr>
      <w:r>
        <w:t xml:space="preserve">Naar aanleiding van het verzoek van het Kamerlid Verhoeven </w:t>
      </w:r>
      <w:r w:rsidR="00D95D22">
        <w:t xml:space="preserve">is </w:t>
      </w:r>
      <w:r w:rsidR="009036BA">
        <w:t xml:space="preserve">gezocht naar </w:t>
      </w:r>
      <w:r w:rsidR="00D95D22">
        <w:t xml:space="preserve">een </w:t>
      </w:r>
      <w:r w:rsidR="009036BA">
        <w:t>versie(s) van de Kamerbrief met aantekeningen van het Kamerlid Van der Steur, gestuurd tussen 28 mei en 2 juni. Aangezien deze versie</w:t>
      </w:r>
      <w:r w:rsidR="00A9299C">
        <w:t>(</w:t>
      </w:r>
      <w:r w:rsidR="009036BA">
        <w:t>s</w:t>
      </w:r>
      <w:r w:rsidR="00A9299C">
        <w:t>)</w:t>
      </w:r>
      <w:r w:rsidR="009036BA">
        <w:t xml:space="preserve"> de directeur-generaal rechtspleging en rechtshandhaving nooit </w:t>
      </w:r>
      <w:r w:rsidR="00045BF8">
        <w:t>heeft</w:t>
      </w:r>
      <w:r w:rsidR="009036BA">
        <w:t xml:space="preserve"> bereikt </w:t>
      </w:r>
      <w:r w:rsidR="00045BF8">
        <w:t xml:space="preserve">kon </w:t>
      </w:r>
      <w:r w:rsidR="009036BA">
        <w:t>deze versie</w:t>
      </w:r>
      <w:r w:rsidR="00A9299C">
        <w:t>(</w:t>
      </w:r>
      <w:r w:rsidR="009036BA">
        <w:t>s</w:t>
      </w:r>
      <w:r w:rsidR="00A9299C">
        <w:t>)</w:t>
      </w:r>
      <w:r w:rsidR="009036BA">
        <w:t xml:space="preserve"> alleen met een ‘restore’ van de mailbox van de toenmalig politiek assistent worden achterhaald. </w:t>
      </w:r>
      <w:r w:rsidR="00A9299C">
        <w:t>D</w:t>
      </w:r>
      <w:r w:rsidR="00045BF8">
        <w:t>e</w:t>
      </w:r>
      <w:r w:rsidR="009036BA">
        <w:t xml:space="preserve"> ‘restore’</w:t>
      </w:r>
      <w:r w:rsidR="00045BF8">
        <w:t xml:space="preserve"> over het jaar 2014</w:t>
      </w:r>
      <w:r w:rsidR="00A9299C">
        <w:t xml:space="preserve"> </w:t>
      </w:r>
      <w:r w:rsidR="00045BF8">
        <w:t xml:space="preserve">is uitgevoerd </w:t>
      </w:r>
      <w:r w:rsidR="00D95D22">
        <w:t xml:space="preserve">en heeft niets opgeleverd. </w:t>
      </w:r>
    </w:p>
    <w:p w:rsidR="00F33240" w:rsidRDefault="00F33240" w:rsidP="008E2133">
      <w:pPr>
        <w:pStyle w:val="broodtekst"/>
      </w:pPr>
    </w:p>
    <w:p w:rsidR="00F33240" w:rsidRDefault="00F33240" w:rsidP="008E2133">
      <w:pPr>
        <w:pStyle w:val="broodtekst"/>
      </w:pPr>
    </w:p>
    <w:p w:rsidR="00F33240" w:rsidRDefault="0037268B" w:rsidP="0074085B">
      <w:pPr>
        <w:pStyle w:val="broodtekst"/>
      </w:pPr>
      <w:r>
        <w:t xml:space="preserve">De </w:t>
      </w:r>
      <w:r w:rsidR="00F33240">
        <w:t>Minister van Veiligheid en Justitie,</w:t>
      </w:r>
    </w:p>
    <w:p w:rsidR="005A3952" w:rsidRDefault="005A3952" w:rsidP="00F33240">
      <w:pPr>
        <w:pStyle w:val="broodtekst"/>
      </w:pPr>
    </w:p>
    <w:p w:rsidR="005A3952" w:rsidRDefault="005A3952" w:rsidP="00F33240">
      <w:pPr>
        <w:pStyle w:val="broodtekst"/>
      </w:pPr>
    </w:p>
    <w:p w:rsidR="005A3952" w:rsidRDefault="005A3952" w:rsidP="00F33240">
      <w:pPr>
        <w:pStyle w:val="broodtekst"/>
      </w:pPr>
    </w:p>
    <w:p w:rsidR="005A3952" w:rsidRDefault="005A3952" w:rsidP="00F33240">
      <w:pPr>
        <w:pStyle w:val="broodtekst"/>
      </w:pPr>
    </w:p>
    <w:p w:rsidR="00F33240" w:rsidRDefault="00A9299C" w:rsidP="00F33240">
      <w:pPr>
        <w:pStyle w:val="broodtekst"/>
      </w:pPr>
      <w:r>
        <w:t>G</w:t>
      </w:r>
      <w:r w:rsidR="00F33240">
        <w:t>.A. van der Steur</w:t>
      </w:r>
    </w:p>
    <w:sectPr w:rsidR="00F33240" w:rsidSect="009126E6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aperSrc w:first="262" w:other="259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90" w:rsidRDefault="00274190">
      <w:r>
        <w:separator/>
      </w:r>
    </w:p>
    <w:p w:rsidR="00274190" w:rsidRDefault="00274190"/>
    <w:p w:rsidR="00274190" w:rsidRDefault="00274190"/>
    <w:p w:rsidR="00274190" w:rsidRDefault="00274190"/>
  </w:endnote>
  <w:endnote w:type="continuationSeparator" w:id="0">
    <w:p w:rsidR="00274190" w:rsidRDefault="00274190">
      <w:r>
        <w:continuationSeparator/>
      </w:r>
    </w:p>
    <w:p w:rsidR="00274190" w:rsidRDefault="00274190"/>
    <w:p w:rsidR="00274190" w:rsidRDefault="00274190"/>
    <w:p w:rsidR="00274190" w:rsidRDefault="00274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90" w:rsidRDefault="002741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190" w:rsidRDefault="00274190">
    <w:pPr>
      <w:pStyle w:val="Footer"/>
    </w:pPr>
  </w:p>
  <w:p w:rsidR="00274190" w:rsidRDefault="00274190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74190">
      <w:trPr>
        <w:trHeight w:hRule="exact" w:val="240"/>
      </w:trPr>
      <w:tc>
        <w:tcPr>
          <w:tcW w:w="7752" w:type="dxa"/>
        </w:tcPr>
        <w:p w:rsidR="00274190" w:rsidRDefault="0027419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274190" w:rsidRDefault="0027419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60F10">
            <w:fldChar w:fldCharType="begin"/>
          </w:r>
          <w:r w:rsidR="00A60F10">
            <w:instrText xml:space="preserve"> NUMPAGES   \* MERGEFORMAT </w:instrText>
          </w:r>
          <w:r w:rsidR="00A60F10">
            <w:fldChar w:fldCharType="separate"/>
          </w:r>
          <w:r w:rsidR="00A9299C">
            <w:t>1</w:t>
          </w:r>
          <w:r w:rsidR="00A60F10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274190">
      <w:trPr>
        <w:trHeight w:hRule="exact" w:val="240"/>
      </w:trPr>
      <w:tc>
        <w:tcPr>
          <w:tcW w:w="7752" w:type="dxa"/>
        </w:tcPr>
        <w:p w:rsidR="00274190" w:rsidRDefault="00274190">
          <w:pPr>
            <w:pStyle w:val="Huisstijl-Rubricering"/>
          </w:pPr>
          <w:bookmarkStart w:id="5" w:name="bmVoettekst1"/>
        </w:p>
      </w:tc>
      <w:tc>
        <w:tcPr>
          <w:tcW w:w="2148" w:type="dxa"/>
        </w:tcPr>
        <w:p w:rsidR="00274190" w:rsidRDefault="0027419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A9299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A9299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60F10">
            <w:fldChar w:fldCharType="begin"/>
          </w:r>
          <w:r w:rsidR="00A60F10">
            <w:instrText xml:space="preserve"> SECTIONPAGES   \* MERGEFORMAT </w:instrText>
          </w:r>
          <w:r w:rsidR="00A60F10">
            <w:fldChar w:fldCharType="separate"/>
          </w:r>
          <w:r>
            <w:t>1</w:t>
          </w:r>
          <w:r w:rsidR="00A60F10">
            <w:fldChar w:fldCharType="end"/>
          </w:r>
        </w:p>
      </w:tc>
    </w:tr>
    <w:bookmarkEnd w:id="5"/>
  </w:tbl>
  <w:p w:rsidR="00274190" w:rsidRDefault="00274190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274190">
      <w:trPr>
        <w:cantSplit/>
        <w:trHeight w:hRule="exact" w:val="23"/>
      </w:trPr>
      <w:tc>
        <w:tcPr>
          <w:tcW w:w="7771" w:type="dxa"/>
        </w:tcPr>
        <w:p w:rsidR="00274190" w:rsidRDefault="00274190">
          <w:pPr>
            <w:pStyle w:val="Huisstijl-Rubricering"/>
          </w:pPr>
        </w:p>
      </w:tc>
      <w:tc>
        <w:tcPr>
          <w:tcW w:w="2123" w:type="dxa"/>
        </w:tcPr>
        <w:p w:rsidR="00274190" w:rsidRDefault="00274190">
          <w:pPr>
            <w:pStyle w:val="Huisstijl-Paginanummering"/>
          </w:pPr>
        </w:p>
      </w:tc>
    </w:tr>
    <w:tr w:rsidR="00274190">
      <w:trPr>
        <w:cantSplit/>
        <w:trHeight w:hRule="exact" w:val="216"/>
      </w:trPr>
      <w:tc>
        <w:tcPr>
          <w:tcW w:w="7771" w:type="dxa"/>
        </w:tcPr>
        <w:p w:rsidR="00274190" w:rsidRDefault="00274190">
          <w:pPr>
            <w:pStyle w:val="Huisstijl-Rubricering"/>
          </w:pPr>
        </w:p>
      </w:tc>
      <w:tc>
        <w:tcPr>
          <w:tcW w:w="2123" w:type="dxa"/>
        </w:tcPr>
        <w:p w:rsidR="00274190" w:rsidRDefault="00274190">
          <w:pPr>
            <w:pStyle w:val="Huisstijl-Paginanummering"/>
          </w:pPr>
          <w:r>
            <w:fldChar w:fldCharType="begin"/>
          </w:r>
          <w:r>
            <w:instrText xml:space="preserve"> if 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4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4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 1 van 4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separate"/>
          </w:r>
          <w:r w:rsidR="00A60F10">
            <w:t>1</w:t>
          </w:r>
          <w:r>
            <w:fldChar w:fldCharType="end"/>
          </w:r>
        </w:p>
      </w:tc>
    </w:tr>
  </w:tbl>
  <w:p w:rsidR="00274190" w:rsidRDefault="00274190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274190">
      <w:trPr>
        <w:cantSplit/>
        <w:trHeight w:hRule="exact" w:val="170"/>
      </w:trPr>
      <w:tc>
        <w:tcPr>
          <w:tcW w:w="7769" w:type="dxa"/>
        </w:tcPr>
        <w:p w:rsidR="00274190" w:rsidRDefault="00274190">
          <w:pPr>
            <w:pStyle w:val="Huisstijl-Rubricering"/>
          </w:pPr>
        </w:p>
      </w:tc>
      <w:tc>
        <w:tcPr>
          <w:tcW w:w="2123" w:type="dxa"/>
        </w:tcPr>
        <w:p w:rsidR="00274190" w:rsidRDefault="00274190">
          <w:pPr>
            <w:pStyle w:val="Huisstijl-Paginanummering"/>
          </w:pPr>
        </w:p>
      </w:tc>
    </w:tr>
    <w:tr w:rsidR="00274190">
      <w:trPr>
        <w:cantSplit/>
        <w:trHeight w:hRule="exact" w:val="289"/>
      </w:trPr>
      <w:tc>
        <w:tcPr>
          <w:tcW w:w="7769" w:type="dxa"/>
        </w:tcPr>
        <w:p w:rsidR="00274190" w:rsidRDefault="00274190">
          <w:pPr>
            <w:pStyle w:val="Huisstijl-Rubricering"/>
          </w:pPr>
        </w:p>
      </w:tc>
      <w:tc>
        <w:tcPr>
          <w:tcW w:w="2123" w:type="dxa"/>
        </w:tcPr>
        <w:p w:rsidR="00274190" w:rsidRDefault="0027419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A9299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9299C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A9299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60F10">
            <w:fldChar w:fldCharType="begin"/>
          </w:r>
          <w:r w:rsidR="00A60F10">
            <w:instrText xml:space="preserve"> SECTIONPAGES   \* MERGEFORMAT </w:instrText>
          </w:r>
          <w:r w:rsidR="00A60F10">
            <w:fldChar w:fldCharType="separate"/>
          </w:r>
          <w:r w:rsidR="00A9299C">
            <w:t>2</w:t>
          </w:r>
          <w:r w:rsidR="00A60F10">
            <w:fldChar w:fldCharType="end"/>
          </w:r>
        </w:p>
      </w:tc>
    </w:tr>
    <w:tr w:rsidR="00274190">
      <w:trPr>
        <w:cantSplit/>
        <w:trHeight w:hRule="exact" w:val="23"/>
      </w:trPr>
      <w:tc>
        <w:tcPr>
          <w:tcW w:w="7769" w:type="dxa"/>
        </w:tcPr>
        <w:p w:rsidR="00274190" w:rsidRDefault="00274190">
          <w:pPr>
            <w:pStyle w:val="Huisstijl-Rubricering"/>
          </w:pPr>
        </w:p>
      </w:tc>
      <w:tc>
        <w:tcPr>
          <w:tcW w:w="2123" w:type="dxa"/>
        </w:tcPr>
        <w:p w:rsidR="00274190" w:rsidRDefault="00274190">
          <w:pPr>
            <w:pStyle w:val="Huisstijl-Paginanummering"/>
            <w:rPr>
              <w:rStyle w:val="Huisstijl-GegevenCharChar"/>
            </w:rPr>
          </w:pPr>
        </w:p>
      </w:tc>
    </w:tr>
  </w:tbl>
  <w:p w:rsidR="00274190" w:rsidRDefault="00274190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90" w:rsidRDefault="00274190">
      <w:r>
        <w:separator/>
      </w:r>
    </w:p>
  </w:footnote>
  <w:footnote w:type="continuationSeparator" w:id="0">
    <w:p w:rsidR="00274190" w:rsidRDefault="0027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90" w:rsidRDefault="00274190">
    <w:pPr>
      <w:pStyle w:val="Header"/>
    </w:pPr>
  </w:p>
  <w:p w:rsidR="00274190" w:rsidRDefault="002741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90" w:rsidRDefault="00274190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A9A4FC" wp14:editId="592B598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274190" w:rsidTr="009126E6">
                            <w:trPr>
                              <w:cantSplit/>
                              <w:trHeight w:val="1419"/>
                            </w:trPr>
                            <w:tc>
                              <w:tcPr>
                                <w:tcW w:w="2007" w:type="dxa"/>
                              </w:tcPr>
                              <w:p w:rsidR="00A9299C" w:rsidRDefault="00274190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711BF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9299C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A9299C" w:rsidRDefault="0027419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5711BF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A9299C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274190" w:rsidRPr="005711BF" w:rsidRDefault="00274190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274190" w:rsidRDefault="0027419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943409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9299C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274190" w:rsidRPr="00F33240" w:rsidRDefault="007D0C41" w:rsidP="007D0C41">
                                <w:pPr>
                                  <w:pStyle w:val="referentiegegevens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Cs/>
                                  </w:rPr>
                                  <w:t>6 juni 2016</w:t>
                                </w:r>
                              </w:p>
                              <w:p w:rsidR="00274190" w:rsidRDefault="00274190">
                                <w:pPr>
                                  <w:pStyle w:val="witregel1"/>
                                </w:pPr>
                              </w:p>
                              <w:p w:rsidR="00A9299C" w:rsidRDefault="0027419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A9299C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274190" w:rsidRPr="009126E6" w:rsidRDefault="00274190" w:rsidP="007D0C41">
                                <w:pPr>
                                  <w:pStyle w:val="referentiegegevens"/>
                                  <w:rPr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9126E6" w:rsidRPr="009126E6">
                                  <w:rPr>
                                    <w:bCs/>
                                  </w:rPr>
                                  <w:t>980</w:t>
                                </w:r>
                              </w:p>
                            </w:tc>
                          </w:tr>
                          <w:tr w:rsidR="00274190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74190" w:rsidRDefault="00274190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274190" w:rsidRDefault="00274190"/>
                        <w:p w:rsidR="00274190" w:rsidRDefault="002741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K/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BcWgr+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274190" w:rsidTr="009126E6">
                      <w:trPr>
                        <w:cantSplit/>
                        <w:trHeight w:val="1419"/>
                      </w:trPr>
                      <w:tc>
                        <w:tcPr>
                          <w:tcW w:w="2007" w:type="dxa"/>
                        </w:tcPr>
                        <w:p w:rsidR="00A9299C" w:rsidRDefault="00274190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711BF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9299C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A9299C" w:rsidRDefault="0027419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5711BF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A9299C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274190" w:rsidRPr="005711BF" w:rsidRDefault="00274190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274190" w:rsidRDefault="0027419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943409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9299C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274190" w:rsidRPr="00F33240" w:rsidRDefault="007D0C41" w:rsidP="007D0C41">
                          <w:pPr>
                            <w:pStyle w:val="referentiegegevens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6 juni 2016</w:t>
                          </w:r>
                        </w:p>
                        <w:p w:rsidR="00274190" w:rsidRDefault="00274190">
                          <w:pPr>
                            <w:pStyle w:val="witregel1"/>
                          </w:pPr>
                        </w:p>
                        <w:p w:rsidR="00A9299C" w:rsidRDefault="0027419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9299C">
                            <w:rPr>
                              <w:b/>
                            </w:rPr>
                            <w:t>Ons kenmerk</w:t>
                          </w:r>
                        </w:p>
                        <w:p w:rsidR="00274190" w:rsidRPr="009126E6" w:rsidRDefault="00274190" w:rsidP="007D0C41">
                          <w:pPr>
                            <w:pStyle w:val="referentiegegevens"/>
                            <w:rPr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9126E6" w:rsidRPr="009126E6">
                            <w:rPr>
                              <w:bCs/>
                            </w:rPr>
                            <w:t>980</w:t>
                          </w:r>
                        </w:p>
                      </w:tc>
                    </w:tr>
                    <w:tr w:rsidR="00274190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74190" w:rsidRDefault="00274190">
                          <w:pPr>
                            <w:pStyle w:val="clausule"/>
                          </w:pPr>
                        </w:p>
                      </w:tc>
                    </w:tr>
                  </w:tbl>
                  <w:p w:rsidR="00274190" w:rsidRDefault="00274190"/>
                  <w:p w:rsidR="00274190" w:rsidRDefault="0027419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F172F64" wp14:editId="6781FFD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90" w:rsidRDefault="00274190">
                          <w:pPr>
                            <w:pStyle w:val="Huisstijl-Rubricering"/>
                          </w:pPr>
                        </w:p>
                        <w:p w:rsidR="00274190" w:rsidRDefault="0027419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BL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WHvAS3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274190" w:rsidRDefault="00274190">
                    <w:pPr>
                      <w:pStyle w:val="Huisstijl-Rubricering"/>
                    </w:pPr>
                  </w:p>
                  <w:p w:rsidR="00274190" w:rsidRDefault="00274190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74190">
      <w:trPr>
        <w:trHeight w:hRule="exact" w:val="136"/>
      </w:trPr>
      <w:tc>
        <w:tcPr>
          <w:tcW w:w="7520" w:type="dxa"/>
        </w:tcPr>
        <w:p w:rsidR="00274190" w:rsidRDefault="00274190">
          <w:pPr>
            <w:spacing w:line="240" w:lineRule="auto"/>
            <w:rPr>
              <w:sz w:val="12"/>
              <w:szCs w:val="12"/>
            </w:rPr>
          </w:pPr>
        </w:p>
      </w:tc>
    </w:tr>
  </w:tbl>
  <w:p w:rsidR="00274190" w:rsidRDefault="00274190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90" w:rsidRDefault="00274190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0141E143" wp14:editId="576B733F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03122A9" wp14:editId="080B8C7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u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JtXsu5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A60F10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90" w:rsidRDefault="00274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5E21FE4"/>
    <w:multiLevelType w:val="hybridMultilevel"/>
    <w:tmpl w:val="828EF6A2"/>
    <w:lvl w:ilvl="0" w:tplc="F898A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3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4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20"/>
  </w:num>
  <w:num w:numId="14">
    <w:abstractNumId w:val="15"/>
  </w:num>
  <w:num w:numId="15">
    <w:abstractNumId w:val="16"/>
  </w:num>
  <w:num w:numId="16">
    <w:abstractNumId w:val="22"/>
  </w:num>
  <w:num w:numId="17">
    <w:abstractNumId w:val="18"/>
  </w:num>
  <w:num w:numId="18">
    <w:abstractNumId w:val="21"/>
  </w:num>
  <w:num w:numId="19">
    <w:abstractNumId w:val="17"/>
  </w:num>
  <w:num w:numId="20">
    <w:abstractNumId w:val="10"/>
  </w:num>
  <w:num w:numId="21">
    <w:abstractNumId w:val="23"/>
  </w:num>
  <w:num w:numId="22">
    <w:abstractNumId w:val="13"/>
  </w:num>
  <w:num w:numId="23">
    <w:abstractNumId w:val="9"/>
  </w:num>
  <w:num w:numId="24">
    <w:abstractNumId w:val="24"/>
  </w:num>
  <w:num w:numId="25">
    <w:abstractNumId w:val="16"/>
  </w:num>
  <w:num w:numId="26">
    <w:abstractNumId w:val="22"/>
  </w:num>
  <w:num w:numId="27">
    <w:abstractNumId w:val="24"/>
  </w:num>
  <w:num w:numId="28">
    <w:abstractNumId w:val="21"/>
  </w:num>
  <w:num w:numId="29">
    <w:abstractNumId w:val="23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1"/>
  <w:attachedTemplate r:id="rId1"/>
  <w:defaultTabStop w:val="227"/>
  <w:hyphenationZone w:val="425"/>
  <w:characterSpacingControl w:val="doNotCompress"/>
  <w:hdrShapeDefaults>
    <o:shapedefaults v:ext="edit" spidmax="3276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_x000d_der Staten-Generaal_x000d_Postbus 20018_x000d_2500 EA  DEN HAAG_x000d_ _x000d_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J.M. Palm&quot; lastuser-name=&quot;Palm, J.M. mw. - BD/DWJZ/SBR&quot; existing=&quot;K%3A%5CWPDW%5CKlachten%5CESH%5C2013%20Conference%20of%20European%20Churches%5C2014.11%20ECSR%20rapport%20naar%20TK%5CKamerbrief%2020141110.docx#Document&quot;&gt;&lt;brief template=&quot;brief.dot&quot; id=&quot;164036cr405c493ea019b2cafp7e3694&quot; version=&quot;1.0&quot; lcid=&quot;1043&quot; locale=&quot;nl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Asiel, Opvang en Terugkeer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-&lt;/p&gt;&lt;p style=&quot;witregel1&quot;&gt; &lt;/p&gt;&lt;p style=&quot;referentiekopjes&quot;&gt;Bijlagen&lt;/p&gt;&lt;p style=&quot;referentiegegevens&quot;&gt;2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Janine Sterkma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5&quot; formatted-value=&quot;Sterkman&quot; dms=&quot;C_Ondertekeningen&quot;&gt;&lt;afzender taal=&quot;1043&quot; aanhef=&quot;1&quot; groetregel=&quot;1&quot; name=&quot;Sterkman&quot; country-id=&quot;NLD&quot; country-code=&quot;31&quot; naam=&quot;Janine Sterkman&quot; functie=&quot;Senior Beleidsmedewerker&quot; email=&quot;j.sterkman@minvenj.nl&quot; mobiel=&quot;06 52 80 94 08&quot; onderdeel=&quot;Asiel, Opvang en Terugkeer&quot; organisatie=&quot;218&quot;/&gt;_x000d__x000a__x0009__x0009_&lt;/ondertekenaar-item&gt;&lt;tweedeondertekenaar-item/&gt;&lt;behandelddoor-item value=&quot;5&quot; formatted-value=&quot;Sterkman&quot;&gt;&lt;afzender taal=&quot;1043&quot; aanhef=&quot;1&quot; groetregel=&quot;1&quot; name=&quot;Sterkman&quot; country-id=&quot;NLD&quot; country-code=&quot;31&quot; naam=&quot;Janine Sterkman&quot; functie=&quot;Senior Beleidsmedewerker&quot; email=&quot;j.sterkman@minvenj.nl&quot; mobiel=&quot;06 52 80 94 08&quot; onderdeel=&quot;Asiel, Opvang en Terugkeer&quot; organisatie=&quot;218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 value=&quot;447714&quot; formatted-value=&quot;Zaak RvW 31 oktober 2013 Uitspraak Raad van Europa  (447714)&quot;&gt;&lt;zaak ishiddencontainer=&quot;false&quot; z_zaaktype=&quot;Zaak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871 RecursionLevel=0 UpdateSequenceNumber=39 ObjectAddress=(classId=DJEmail&amp;amp;objectId={AC481BCB-5222-4192-A3E3-B4EE3ACE041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4 ObjectAddress=(classId=Brief&amp;amp;objectId={9BC23BED-9BF3-4AA7-B4A7-263F7EEF889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4 ObjectAddress=(classId=Nota&amp;amp;objectId={E2090506-D5A6-4890-B38F-9C383DEF7DC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8 ObjectAddress=(classId=Overige&amp;amp;objectId={9729E000-E58E-4C61-B51C-00A0C3039B9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7 ObjectAddress=(classId=Overige&amp;amp;objectId={4C1B903F-A0D3-42CE-8793-646ABB962FD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4 ObjectAddress=(classId=Brief&amp;amp;objectId={DFA11C3B-6921-4212-A8A8-5F61EDB7366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8 ObjectAddress=(classId=Overige&amp;amp;objectId={C8C1F053-9F8D-411F-B85B-68CDBA826D4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8 ObjectAddress=(classId=Overige&amp;amp;objectId={64C03670-0AC2-40BD-9678-D8059622B02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8 ObjectAddress=(classId=Overige&amp;amp;objectId={AD6FB872-4F81-49EE-BB50-0B2CCA42663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8 ObjectAddress=(classId=Overige&amp;amp;objectId={8D7BF6A9-6CD8-4373-AC96-8173C4EB2B4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8 ObjectAddress=(classId=Overige&amp;amp;objectId={AAECF5D4-5E7D-45C2-85CA-9D89C011558F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Tue May 27 11:14:11 CEST 2014&quot; z_afsluitdatum=&quot;Tue May 27 11:14:09 CEST 2014&quot; containertype=&quot;AfgeslotenZaak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indexationid=&quot;{EF776947-8020-4AE2-9224-725714378BED}&quot; parent=&quot; Class=com.filenet.apiimpl.core.FolderImpl AccessAllowed=999415 RecursionLevel=0 UpdateSequenceNumber=13 ObjectAddress=(classId=Dossier&amp;amp;objectId={CA7EC4E9-C3C0-4ED6-B0C6-4E0977D72A39}&amp;amp;objectStore={FE714938-E0C6-4C99-9E97-400807DA3732}) Connection=( Class=com.filenet.apiimpl.core.ConnectionImpl URI=jnp://ce.digijust.minvenj.nl:1099/FileNet/Engine Parameters={}) SuperClasses=[Folder] PendingActions=null&quot; z_zaakorganisatieonderdeel=&quot;2 DMB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Fri Nov 01 12:46:53 CET 2013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fc2b0d0b Parent=(classId=Overig&amp;amp;objectId={BB2A9ED5-8B0B-40E9-8C62-1365D09B92CB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fc2b0d30 Parent=(classId=Overig&amp;amp;objectId={BB2A9ED5-8B0B-40E9-8C62-1365D09B92CB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fc2b0d55 Parent=(classId=Overig&amp;amp;objectId={BB2A9ED5-8B0B-40E9-8C62-1365D09B92CB}&amp;amp;objectStore={FE714938-E0C6-4C99-9E97-400807DA3732}) Index=2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fc2b0d7a Parent=(classId=Overig&amp;amp;objectId={BB2A9ED5-8B0B-40E9-8C62-1365D09B92CB}&amp;amp;objectStore={FE714938-E0C6-4C99-9E97-400807DA3732}) Index=3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fc2b0d0b Parent=(classId=Overig&amp;amp;objectId={BB2A9ED5-8B0B-40E9-8C62-1365D09B92CB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fc2b0d30 Parent=(classId=Overig&amp;amp;objectId={BB2A9ED5-8B0B-40E9-8C62-1365D09B92CB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fc2b0d55 Parent=(classId=Overig&amp;amp;objectId={BB2A9ED5-8B0B-40E9-8C62-1365D09B92CB}&amp;amp;objectStore={FE714938-E0C6-4C99-9E97-400807DA3732}) Index=2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fc2b0d7a Parent=(classId=Overig&amp;amp;objectId={BB2A9ED5-8B0B-40E9-8C62-1365D09B92CB}&amp;amp;objectStore={FE714938-E0C6-4C99-9E97-400807DA3732}) Index=3 PropertyName=Permissions IsNew=false) Connection=( Class=com.filenet.apiimpl.core.ConnectionImpl URI=jnp://ce.digijust.minvenj.nl:1099/FileNet/Engine Parameters={}) SuperClasses=[null] PendingActions=null]&quot; z_zaakonderwerp=&quot;RvW 31 oktober 2013 Uitspraak Raad van Europa &quot; z_gewenstdossier=&quot;Overig 2013&quot; z_behandelaarzaak=&quot;MKESTER&quot; id=&quot;{BB2A9ED5-8B0B-40E9-8C62-1365D09B92CB}&quot; foldername=&quot;Zaak RvW 31 oktober 2013 Uitspraak Raad van Europa  (447714)&quot; z_isgeadresseerd=&quot;false&quot; z_zaaktitel=&quot;Zaak RvW 31 oktober 2013 Uitspraak Raad van Europa  (447714)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447714&quot; lastmodifier=&quot;DBOB-Filenetservice&quot; this=&quot; Class=com.filenet.apiimpl.core.FolderImpl AccessAllowed=999415 RecursionLevel=0 UpdateSequenceNumber=23 ObjectAddress=(classId=Overig&amp;amp;objectId={BB2A9ED5-8B0B-40E9-8C62-1365D09B92CB}&amp;amp;objectStore={FE714938-E0C6-4C99-9E97-400807DA3732}) Connection=( Class=com.filenet.apiimpl.core.ConnectionImpl URI=jnp://ce.digijust.minvenj.nl:1099/FileNet/Engine Parameters={}) SuperClasses=[Zaak,Folder] PendingActions=null&quot; z_zaakomschrijving=&quot;uitspraak van de Raad van Europa inzake de klacht van de Conferentie van Kerken tegen Nederland over de behandeling van illegalen&quot; z_startdatum=&quot;Fri Nov 01 12:45:44 CET 2013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UpdateEventImpl AccessAllowed=995587 RecursionLevel=0 UpdateSequenceNumber=0 ObjectAddress=(classId=UpdateEvent&amp;amp;objectId={758173B2-ADF1-429E-A844-2255535F04A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2946097-F217-4EF8-8B91-45E5E3452B7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27B9D10-F0ED-48D2-BA66-3D6189373F0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89BF7F9-AFA9-4A0A-B5DC-E1D168775120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8BBD9A5-F817-431F-9789-8E128C7C573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F61D5DF-9EBF-4AC7-8407-2C7F56AD9C86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1B1CBA4-A680-47D0-A957-2FA71A161F5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3403FEA-A7B2-4E77-84F7-EF85B74F900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A2170BE-9AF3-4DAE-A407-CED9610639B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3F4F3BD-98CE-49C0-B743-1207BC8E15D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A31681B-B5A1-45A5-B532-F5DDF1984D9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CC682288-035E-447E-B6C4-FC1D3580E3A9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42E67AE-45F5-4F8E-92D6-61C0A6C99FA5}&amp;amp;objectStore={FE714938-E0C6-4C99-9E97-400807DA3732}) Connection=( Class=com.filenet.apiimpl.core.ConnectionImpl URI=jnp://ce.digijust.minvenj.nl:1099/FileNet/Engine Parameters={}) SuperClasses=[null] PendingActions=null,  Class=com.filenet.apiimpl.core.UnfileEventImpl AccessAllowed=995587 RecursionLevel=0 UpdateSequenceNumber=0 ObjectAddress=(classId=UnfileEvent&amp;amp;objectId={FED4081B-D239-44BA-BE38-E5CA74616426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7749B6C-7F8A-4BC8-811F-2167E9895D3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6756B404-8939-4689-85FE-58E85B6AE9A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A4B83E5-35CC-4BD7-9E6F-809897DF157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14A79FB5-B6F9-4185-B57B-6F502A4DC13C}&amp;amp;objectStore={FE714938-E0C6-4C99-9E97-400807DA3732}) Connection=( Class=com.filenet.apiimpl.core.ConnectionImpl URI=jnp://ce.digijust.minvenj.nl:1099/FileNet/Engine Parameters={}) SuperClasses=[null] PendingActions=null,  Class=com.filenet.apiimpl.core.CreationEventImpl AccessAllowed=995587 RecursionLevel=0 UpdateSequenceNumber=0 ObjectAddress=(classId=CreationEvent&amp;amp;objectId={DCF2B2F9-AB5A-445F-A396-72CCAAA9CC2D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Afgesloten&quot; owner=&quot;DBOB-GS-FN-ADMIN@ad.minjus.nl&quot; creator=&quot;MKESTER&quot; pathname=&quot;/Dossiers/01 Beleid/Zaak RvW 31 oktober 2013 Uitspraak Raad van Europa  (447714)&quot; name=&quot;Zaak RvW 31 oktober 2013 Uitspraak Raad van Europa  (447714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C00B099B-78AA-49AB-8141-12BEBDEE931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ADB4948-8551-4732-B52E-3A1A7E7D377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E3362DF-8B12-470C-B20A-D6AC09B3814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0485FA9-3A98-43B9-91D7-A3D2DCBF88B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02CF050-B124-479F-9DEA-978962AF974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C52C0E2-0309-4F9E-A68C-8DED9BF2CDA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F1731C2-DE20-44C4-8AE1-2E4E8CB1627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CD77383-8651-4519-8061-D68502673FA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A9FA2DD-47CF-412C-8FCA-6585D478644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24BDF63-B510-4E1B-9688-38BF32E46CA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8F94F74-948E-405A-946C-66948A735E11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/&gt;_x000d__x000a__x0009__x0009_&lt;/zaak&gt;&lt;adres formatted-value=&quot;Aan de Voorzitter van de Tweede Kamer \nder Staten-Generaal\nPostbus 20018\n2500 EA  DEN HAAG\n \n&quot;&gt;&lt;address street=&quot;&quot; housenr=&quot;&quot; zipcode=&quot;&quot; city=&quot;&quot; country-id=&quot;NLD&quot; omitted-country=&quot;Nederland&quot; country-code=&quot;31&quot;&gt;&lt;to&gt;Aan de Voorzitter van de Tweede Kamer \nder Staten-Generaal\nPostbus 20018\n2500 EA  DEN HAAG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Brief - Rapporten van het ECSR in ESH-klachten CEC en FEANTSA&quot; dms=&quot;Documenttitle&quot;/&gt;&lt;heropend value=&quot;false&quot; dms=&quot;C_Heropend&quot;/&gt;&lt;vorm value=&quot;Digitaal&quot; dms=&quot;C_Vorm&quot;/&gt;&lt;ZaakLocatie value=&quot;/Dossiers/01 Beleid/Zaak RvW 31 oktober 2013 Uitspraak Raad van Europa  (447714)&quot; formatted-value=&quot;/Dossiers/01 Beleid/Zaak RvW 31 oktober 2013 Uitspraak Raad van Europa  (447714)&quot; dms=&quot;ZaakLocatie&quot;/&gt;&lt;zaakkenmerk value=&quot;447714&quot; formatted-value=&quot;447714&quot; dms=&quot;Z_Zaakkenmerk&quot;/&gt;&lt;zaaktitel value=&quot;Zaak RvW 31 oktober 2013 Uitspraak Raad van Europa  (447714)&quot; formatted-value=&quot;Zaak RvW 31 oktober 2013 Uitspraak Raad van Europa  (447714)&quot;/&gt;&lt;fn_geaddresseerde formatted-value=&quot;Aan de Voorzitter van de Tweede Kamer  der Staten-Generaal Postbus 20018 2500 EA  DEN HAAG&quot; dms=&quot;C_Geadresseerde&quot;/&gt;&lt;fn_adres formatted-value=&quot;&quot; dms=&quot;C_Adres&quot;/&gt;&lt;fn_postcode value=&quot;&quot; formatted-value=&quot;&quot; dms=&quot;C_Postcode&quot;/&gt;&lt;fn_plaats value=&quot;&quot; formatted-value=&quot;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06 52 80 94 08&quot; formatted-value=&quot;06 52 80 94 08&quot;&gt;&lt;phonenumber country-code=&quot;31&quot; number=&quot;06 52 80 94 08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Janine Sterkman&quot;/&gt;&lt;email formatted-value=&quot;j.sterkman@minvenj.nl&quot;/&gt;&lt;functie formatted-value=&quot;Senior Beleidsmedewerke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Asiel, Opvang en Terugkeer&quot; formatted-value=&quot;Asiel, Opvang en Terugkeer&quot;/&gt;&lt;digionderdeel value=&quot;Asiel, Opvang en Terugkeer&quot; formatted-value=&quot;Asiel, Opvang en Terugkeer&quot; dms=&quot;C_Documentorganisatieonderdeel&quot;/&gt;&lt;onderdeelvolg formatted-value=&quot;Asiel, Opvang en Terugkeer&quot;/&gt;&lt;directieregel formatted-value=&quot; \n&quot;/&gt;&lt;datum value=&quot;2014-11-11T00:00:00&quot; formatted-value=&quot;11 november 2014&quot; dms=&quot;C_Documentdatum&quot;/&gt;&lt;onskenmerk dms=&quot;C_Documentkenmerk&quot; value=&quot;447738&quot; formatted-value=&quot;447738&quot;/&gt;&lt;uwkenmerk formatted-value=&quot;-&quot; value=&quot;-&quot; format-disabled=&quot;true&quot; dms=&quot;C_Afzenderkenmerk&quot;/&gt;&lt;onderwerp formatted-value=&quot;Rapporten van het ECSR in ESH-klachten CEC en FEANTSA&quot; value=&quot;Rapporten van het ECSR in ESH-klachten CEC en FEANTSA&quot; format-disabled=&quot;true&quot; dms=&quot;C_Documentomschrijving&quot;/&gt;&lt;bijlage formatted-value=&quot;2&quot;/&gt;&lt;projectnaam/&gt;&lt;kopieaan/&gt;&lt;namensdeze/&gt;&lt;rubricering formatted-value=&quot;&quot;/&gt;&lt;rubriceringvolg formatted-value=&quot;&quot;/&gt;&lt;digijust value=&quot;1&quot; formatted-value=&quot;1&quot;/&gt;&lt;chkcontact value=&quot;0&quot; formatted-value=&quot;0&quot; format-disabled=&quot;true&quot;/&gt;&lt;radtelefoon value=&quot;1&quot;/&gt;&lt;chkfunctie1 value=&quot;0&quot; formatted-value=&quot;0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Zaak RvW 31 oktober 2013 Uitspraak Raad van Europa  (447714)&quot; formatted-value=&quot;Zaak RvW 31 oktober 2013 Uitspraak Raad van Europa  (447714)&quot;/&gt;&lt;z_zaaktype value=&quot;Zaak&quot; formatted-value=&quot;Zaak&quot;/&gt;&lt;z_behandeltermijn value=&quot;&quot; formatted-value=&quot;&quot;/&gt;&lt;z_zaakopmerkingen value=&quot;&quot; formatted-value=&quot;&quot;/&gt;&lt;z_zaakkenmerk value=&quot;447714&quot; formatted-value=&quot;447714&quot;/&gt;&lt;z_startdatum/&gt;&lt;z_afsluitdatum/&gt;&lt;z_zaakorganisatieonderdeel value=&quot;2 DMB&quot; formatted-value=&quot;2 DMB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uitspraak van de Raad van Europa inzake de klacht van de Conferentie van Kerken tegen Nederland over de behandeling van illegalen&quot; formatted-value=&quot;uitspraak van de Raad van Europa inzake de klacht van de Conferentie van Kerken tegen Nederland over de behandeling van illegalen&quot;/&gt;&lt;z_behandelaarzaak value=&quot;MKESTER&quot; formatted-value=&quot;MKESTER&quot;/&gt;&lt;z_afzender value=&quot;&quot; formatted-value=&quot;&quot;/&gt;&lt;z_nieuwebehandelaarzaak value=&quot;&quot; formatted-value=&quot;&quot;/&gt;&lt;z_zaakstatus value=&quot;Afgesloten&quot; formatted-value=&quot;Afgesloten&quot;/&gt;&lt;z_gewenstdossier value=&quot;Overig 2013&quot; formatted-value=&quot;Overig 2013&quot;/&gt;&lt;z_zaakonderwerp value=&quot;RvW 31 oktober 2013 Uitspraak Raad van Europa &quot; formatted-value=&quot;RvW 31 oktober 2013 Uitspraak Raad van Europa 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&quot; formatted-value=&quot;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false&quot; formatted-value=&quot;fals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2&quot; formatted-value=&quot;02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  <w:docVar w:name="DMS_DocumentID" w:val="447738"/>
  </w:docVars>
  <w:rsids>
    <w:rsidRoot w:val="00E26FB4"/>
    <w:rsid w:val="00033F3B"/>
    <w:rsid w:val="00043502"/>
    <w:rsid w:val="00045BF8"/>
    <w:rsid w:val="00055564"/>
    <w:rsid w:val="000727FE"/>
    <w:rsid w:val="00077D4A"/>
    <w:rsid w:val="000C5A0E"/>
    <w:rsid w:val="000E12CF"/>
    <w:rsid w:val="000E3831"/>
    <w:rsid w:val="0010323D"/>
    <w:rsid w:val="001C6949"/>
    <w:rsid w:val="001F2436"/>
    <w:rsid w:val="001F525B"/>
    <w:rsid w:val="002528CA"/>
    <w:rsid w:val="0026422F"/>
    <w:rsid w:val="00274190"/>
    <w:rsid w:val="00277C0C"/>
    <w:rsid w:val="002A6252"/>
    <w:rsid w:val="002C539A"/>
    <w:rsid w:val="002D0409"/>
    <w:rsid w:val="002E1093"/>
    <w:rsid w:val="002F7C2E"/>
    <w:rsid w:val="00305C36"/>
    <w:rsid w:val="00316D4A"/>
    <w:rsid w:val="003318B4"/>
    <w:rsid w:val="00335385"/>
    <w:rsid w:val="003526FF"/>
    <w:rsid w:val="0035565A"/>
    <w:rsid w:val="00356C4F"/>
    <w:rsid w:val="00360E5F"/>
    <w:rsid w:val="0036522E"/>
    <w:rsid w:val="003722D5"/>
    <w:rsid w:val="0037268B"/>
    <w:rsid w:val="0037567C"/>
    <w:rsid w:val="0039478E"/>
    <w:rsid w:val="003A2F2F"/>
    <w:rsid w:val="003C406D"/>
    <w:rsid w:val="003E4B41"/>
    <w:rsid w:val="003E73E0"/>
    <w:rsid w:val="00417BA2"/>
    <w:rsid w:val="00443069"/>
    <w:rsid w:val="00443353"/>
    <w:rsid w:val="00445F79"/>
    <w:rsid w:val="004532B3"/>
    <w:rsid w:val="00483A30"/>
    <w:rsid w:val="0048760B"/>
    <w:rsid w:val="004A4E3C"/>
    <w:rsid w:val="004B0484"/>
    <w:rsid w:val="004D0731"/>
    <w:rsid w:val="004D2635"/>
    <w:rsid w:val="004E544C"/>
    <w:rsid w:val="004F06BB"/>
    <w:rsid w:val="004F22A3"/>
    <w:rsid w:val="00506980"/>
    <w:rsid w:val="00520A0A"/>
    <w:rsid w:val="00542ECF"/>
    <w:rsid w:val="00543179"/>
    <w:rsid w:val="00550F03"/>
    <w:rsid w:val="00560120"/>
    <w:rsid w:val="005711BF"/>
    <w:rsid w:val="005A3952"/>
    <w:rsid w:val="005A5454"/>
    <w:rsid w:val="005C0AC2"/>
    <w:rsid w:val="00601CA9"/>
    <w:rsid w:val="0060585C"/>
    <w:rsid w:val="0062744C"/>
    <w:rsid w:val="00687FAE"/>
    <w:rsid w:val="006915EE"/>
    <w:rsid w:val="00697D56"/>
    <w:rsid w:val="006B2BBA"/>
    <w:rsid w:val="006B479F"/>
    <w:rsid w:val="006C563C"/>
    <w:rsid w:val="006E5763"/>
    <w:rsid w:val="006E5C23"/>
    <w:rsid w:val="007142C1"/>
    <w:rsid w:val="00717920"/>
    <w:rsid w:val="0074085B"/>
    <w:rsid w:val="0076213F"/>
    <w:rsid w:val="0076408E"/>
    <w:rsid w:val="00770F0C"/>
    <w:rsid w:val="0079061C"/>
    <w:rsid w:val="007D0C41"/>
    <w:rsid w:val="007E1844"/>
    <w:rsid w:val="0080548B"/>
    <w:rsid w:val="00825B21"/>
    <w:rsid w:val="00837915"/>
    <w:rsid w:val="00844411"/>
    <w:rsid w:val="00884598"/>
    <w:rsid w:val="00887DE4"/>
    <w:rsid w:val="008D5BD4"/>
    <w:rsid w:val="008E2133"/>
    <w:rsid w:val="009036BA"/>
    <w:rsid w:val="009126E6"/>
    <w:rsid w:val="00913BBA"/>
    <w:rsid w:val="00914DFD"/>
    <w:rsid w:val="00917553"/>
    <w:rsid w:val="00921E7D"/>
    <w:rsid w:val="009255A0"/>
    <w:rsid w:val="00943409"/>
    <w:rsid w:val="00951C1C"/>
    <w:rsid w:val="009746BB"/>
    <w:rsid w:val="00984A86"/>
    <w:rsid w:val="0099491E"/>
    <w:rsid w:val="009B0AB6"/>
    <w:rsid w:val="009B2E15"/>
    <w:rsid w:val="009C4563"/>
    <w:rsid w:val="009E0785"/>
    <w:rsid w:val="00A33663"/>
    <w:rsid w:val="00A47699"/>
    <w:rsid w:val="00A60F10"/>
    <w:rsid w:val="00A76869"/>
    <w:rsid w:val="00A9299C"/>
    <w:rsid w:val="00AC1C04"/>
    <w:rsid w:val="00AD5435"/>
    <w:rsid w:val="00AF2CB6"/>
    <w:rsid w:val="00AF69D7"/>
    <w:rsid w:val="00B0309D"/>
    <w:rsid w:val="00B1154B"/>
    <w:rsid w:val="00B32B12"/>
    <w:rsid w:val="00B32B5B"/>
    <w:rsid w:val="00B631B5"/>
    <w:rsid w:val="00B946B5"/>
    <w:rsid w:val="00BB521E"/>
    <w:rsid w:val="00BE6216"/>
    <w:rsid w:val="00C12304"/>
    <w:rsid w:val="00C167DC"/>
    <w:rsid w:val="00C3015D"/>
    <w:rsid w:val="00C6655B"/>
    <w:rsid w:val="00C70E56"/>
    <w:rsid w:val="00CC5A18"/>
    <w:rsid w:val="00CD7F37"/>
    <w:rsid w:val="00CF2DD0"/>
    <w:rsid w:val="00D13B02"/>
    <w:rsid w:val="00D25D29"/>
    <w:rsid w:val="00D44CC7"/>
    <w:rsid w:val="00D51E97"/>
    <w:rsid w:val="00D83AF3"/>
    <w:rsid w:val="00D93ECF"/>
    <w:rsid w:val="00D95D22"/>
    <w:rsid w:val="00E14392"/>
    <w:rsid w:val="00E26FB4"/>
    <w:rsid w:val="00E32B32"/>
    <w:rsid w:val="00E32D4D"/>
    <w:rsid w:val="00E46FAA"/>
    <w:rsid w:val="00E54375"/>
    <w:rsid w:val="00E7541F"/>
    <w:rsid w:val="00EC6729"/>
    <w:rsid w:val="00ED7C3F"/>
    <w:rsid w:val="00EF6F1C"/>
    <w:rsid w:val="00F12020"/>
    <w:rsid w:val="00F314C2"/>
    <w:rsid w:val="00F33240"/>
    <w:rsid w:val="00F40749"/>
    <w:rsid w:val="00F446F0"/>
    <w:rsid w:val="00F7150F"/>
    <w:rsid w:val="00F9130D"/>
    <w:rsid w:val="00FA3C2E"/>
    <w:rsid w:val="00FB660B"/>
    <w:rsid w:val="00FE70B2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3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63C"/>
    <w:rPr>
      <w:rFonts w:ascii="Verdana" w:hAnsi="Verdan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63C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63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link w:val="FootnoteTextChar"/>
    <w:uiPriority w:val="99"/>
    <w:semiHidden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3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63C"/>
    <w:rPr>
      <w:rFonts w:ascii="Verdana" w:hAnsi="Verdan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5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63C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63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skini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0EF17DF74D84AA9026BFFA37A3F5F" ma:contentTypeVersion="0" ma:contentTypeDescription="Een nieuw document maken." ma:contentTypeScope="" ma:versionID="706941823e52f0280852a8f49de327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BF19B-978E-4033-83C4-F94F85A25D6E}"/>
</file>

<file path=customXml/itemProps2.xml><?xml version="1.0" encoding="utf-8"?>
<ds:datastoreItem xmlns:ds="http://schemas.openxmlformats.org/officeDocument/2006/customXml" ds:itemID="{3F35BD28-B974-4FF3-92B5-EAB82B64334F}"/>
</file>

<file path=customXml/itemProps3.xml><?xml version="1.0" encoding="utf-8"?>
<ds:datastoreItem xmlns:ds="http://schemas.openxmlformats.org/officeDocument/2006/customXml" ds:itemID="{C2139708-1B27-4EEC-A4C9-A53C8A847328}"/>
</file>

<file path=customXml/itemProps4.xml><?xml version="1.0" encoding="utf-8"?>
<ds:datastoreItem xmlns:ds="http://schemas.openxmlformats.org/officeDocument/2006/customXml" ds:itemID="{263F17D2-0AE3-4C6D-9FDE-13BD978AD2B0}"/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2576</CharactersWithSpaces>
  <SharedDoc>false</SharedDoc>
  <HLinks>
    <vt:vector size="6" baseType="variant">
      <vt:variant>
        <vt:i4>8126485</vt:i4>
      </vt:variant>
      <vt:variant>
        <vt:i4>-1</vt:i4>
      </vt:variant>
      <vt:variant>
        <vt:i4>2154</vt:i4>
      </vt:variant>
      <vt:variant>
        <vt:i4>1</vt:i4>
      </vt:variant>
      <vt:variant>
        <vt:lpwstr>RO_BEELDMERK_Logo_2_RGB_pos_nl_Bas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Rapporten van het ECSR in ESH-klachten CEC en FEANTSA</dc:subject>
  <dc:creator/>
  <cp:lastModifiedBy/>
  <cp:revision>1</cp:revision>
  <cp:lastPrinted>2013-11-05T10:45:00Z</cp:lastPrinted>
  <dcterms:created xsi:type="dcterms:W3CDTF">2016-06-08T11:53:00Z</dcterms:created>
  <dcterms:modified xsi:type="dcterms:W3CDTF">2016-06-08T11:53:00Z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_x000d_der Staten-Generaal_x000d_Postbus 20018_x000d_2500 EA  DEN HAAG_x000d_ _x000d_</vt:lpwstr>
  </property>
  <property fmtid="{D5CDD505-2E9C-101B-9397-08002B2CF9AE}" pid="4" name="datum">
    <vt:lpwstr>11 november 2014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Rapporten van het ECSR in ESH-klachten CEC en FEANTSA</vt:lpwstr>
  </property>
  <property fmtid="{D5CDD505-2E9C-101B-9397-08002B2CF9AE}" pid="8" name="_onderwerp">
    <vt:lpwstr>Onderwerp</vt:lpwstr>
  </property>
  <property fmtid="{D5CDD505-2E9C-101B-9397-08002B2CF9AE}" pid="9" name="onskenmerk">
    <vt:lpwstr>447738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Asiel, Opvang en Terugkeer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Senior Beleidsmedewerker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0x010100BA90EF17DF74D84AA9026BFFA37A3F5F</vt:lpwstr>
  </property>
</Properties>
</file>