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2271A5">
      <w:pPr>
        <w:pStyle w:val="in-table"/>
      </w:pPr>
      <w:bookmarkStart w:id="0" w:name="_GoBack"/>
      <w:bookmarkEnd w:id="0"/>
      <w:r>
        <w:rPr>
          <w:noProof/>
        </w:rPr>
        <mc:AlternateContent>
          <mc:Choice Requires="wps">
            <w:drawing>
              <wp:anchor distT="0" distB="0" distL="114300" distR="114300" simplePos="0" relativeHeight="251658752" behindDoc="0" locked="0" layoutInCell="1" allowOverlap="1" wp14:anchorId="7BFF049A" wp14:editId="016079C4">
                <wp:simplePos x="0" y="0"/>
                <wp:positionH relativeFrom="page">
                  <wp:posOffset>0</wp:posOffset>
                </wp:positionH>
                <wp:positionV relativeFrom="page">
                  <wp:posOffset>0</wp:posOffset>
                </wp:positionV>
                <wp:extent cx="0" cy="0"/>
                <wp:effectExtent l="9525" t="9525" r="9525" b="9525"/>
                <wp:wrapNone/>
                <wp:docPr id="6"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7B5CEC" w:rsidRDefault="007B5CEC"/>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" strokecolor="fuchsia">
                <v:textbox style="layout-flow:vertical;mso-layout-flow-alt:bottom-to-top">
                  <w:txbxContent>
                    <w:p w:rsidR="007B5CEC" w:rsidRDefault="007B5CEC"/>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F75106">
        <w:tc>
          <w:tcPr>
            <w:tcW w:w="0" w:type="auto"/>
          </w:tcPr>
          <w:p w:rsidR="00F75106" w:rsidRDefault="00403CC8">
            <w:bookmarkStart w:id="1" w:name="woordmerk"/>
            <w:bookmarkStart w:id="2" w:name="woordmerk_bk"/>
            <w:bookmarkEnd w:id="1"/>
            <w:r>
              <w:rPr>
                <w:noProof/>
              </w:rPr>
              <w:drawing>
                <wp:inline distT="0" distB="0" distL="0" distR="0" wp14:anchorId="6D2C0461" wp14:editId="4CB0F593">
                  <wp:extent cx="2340869" cy="1583439"/>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40869" cy="1583439"/>
                          </a:xfrm>
                          <a:prstGeom prst="rect">
                            <a:avLst/>
                          </a:prstGeom>
                        </pic:spPr>
                      </pic:pic>
                    </a:graphicData>
                  </a:graphic>
                </wp:inline>
              </w:drawing>
            </w:r>
            <w:bookmarkEnd w:id="2"/>
            <w:r w:rsidR="00F75106">
              <w:fldChar w:fldCharType="begin"/>
            </w:r>
            <w:r w:rsidR="00F75106">
              <w:instrText xml:space="preserve"> DOCPROPERTY woordmerk </w:instrText>
            </w:r>
            <w:r w:rsidR="00F75106">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F75106">
            <w:pPr>
              <w:pStyle w:val="Huisstijl-Retouradres"/>
            </w:pPr>
            <w:r>
              <w:fldChar w:fldCharType="begin"/>
            </w:r>
            <w:r>
              <w:instrText xml:space="preserve"> DOCPROPERTY retouradres </w:instrText>
            </w:r>
            <w:r>
              <w:fldChar w:fldCharType="separate"/>
            </w:r>
            <w:r w:rsidR="00403CC8">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F75106">
            <w:pPr>
              <w:pStyle w:val="Huisstijl-Rubricering"/>
            </w:pPr>
            <w:r>
              <w:fldChar w:fldCharType="begin"/>
            </w:r>
            <w:r>
              <w:instrText xml:space="preserve"> DOCPROPERTY rubricering </w:instrText>
            </w:r>
            <w:r>
              <w:fldChar w:fldCharType="end"/>
            </w:r>
          </w:p>
        </w:tc>
      </w:tr>
      <w:tr w:rsidR="00F75106">
        <w:trPr>
          <w:cantSplit/>
          <w:trHeight w:hRule="exact" w:val="2166"/>
        </w:trPr>
        <w:tc>
          <w:tcPr>
            <w:tcW w:w="7512" w:type="dxa"/>
            <w:gridSpan w:val="2"/>
          </w:tcPr>
          <w:p w:rsidR="00403CC8" w:rsidRDefault="00F75106">
            <w:pPr>
              <w:pStyle w:val="adres"/>
            </w:pPr>
            <w:r>
              <w:fldChar w:fldCharType="begin"/>
            </w:r>
            <w:r>
              <w:instrText xml:space="preserve"> DOCVARIABLE adres *\MERGEFORMAT </w:instrText>
            </w:r>
            <w:r>
              <w:fldChar w:fldCharType="separate"/>
            </w:r>
            <w:r w:rsidR="00403CC8">
              <w:t>Aan de Voorzitter van de Tweede Kamer</w:t>
            </w:r>
          </w:p>
          <w:p w:rsidR="00403CC8" w:rsidRDefault="00403CC8">
            <w:pPr>
              <w:pStyle w:val="adres"/>
            </w:pPr>
            <w:r>
              <w:t>der Staten-Generaal</w:t>
            </w:r>
          </w:p>
          <w:p w:rsidR="00403CC8" w:rsidRDefault="00403CC8">
            <w:pPr>
              <w:pStyle w:val="adres"/>
            </w:pPr>
            <w:r>
              <w:t>Postbus 20018 </w:t>
            </w:r>
          </w:p>
          <w:p w:rsidR="00F75106" w:rsidRDefault="00403CC8">
            <w:pPr>
              <w:pStyle w:val="adres"/>
            </w:pPr>
            <w:r>
              <w:t>2500 EA  DEN HAAG</w:t>
            </w:r>
            <w:r w:rsidR="00F75106">
              <w:fldChar w:fldCharType="end"/>
            </w:r>
          </w:p>
          <w:p w:rsidR="00F75106" w:rsidRDefault="00F75106">
            <w:pPr>
              <w:pStyle w:val="kixcode"/>
            </w:pPr>
            <w:r>
              <w:fldChar w:fldCharType="begin"/>
            </w:r>
            <w:r>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843DA8">
            <w:pPr>
              <w:pStyle w:val="datumonderwerp"/>
              <w:tabs>
                <w:tab w:val="clear" w:pos="794"/>
                <w:tab w:val="left" w:pos="1092"/>
              </w:tabs>
              <w:ind w:left="1140" w:hanging="1140"/>
            </w:pPr>
            <w:r>
              <w:fldChar w:fldCharType="begin"/>
            </w:r>
            <w:r>
              <w:instrText xml:space="preserve"> DOCPROPERTY _datum </w:instrText>
            </w:r>
            <w:r>
              <w:fldChar w:fldCharType="separate"/>
            </w:r>
            <w:r w:rsidR="00403CC8">
              <w:t>Datum</w:t>
            </w:r>
            <w:r>
              <w:fldChar w:fldCharType="end"/>
            </w:r>
          </w:p>
        </w:tc>
        <w:tc>
          <w:tcPr>
            <w:tcW w:w="6413" w:type="dxa"/>
          </w:tcPr>
          <w:p w:rsidR="00F75106" w:rsidRDefault="00266C2C" w:rsidP="0085422F">
            <w:pPr>
              <w:pStyle w:val="datumonderwerp"/>
              <w:tabs>
                <w:tab w:val="clear" w:pos="794"/>
                <w:tab w:val="left" w:pos="1092"/>
              </w:tabs>
              <w:ind w:left="1140" w:hanging="1140"/>
            </w:pPr>
            <w:r>
              <w:t>3 februari 2016</w:t>
            </w:r>
          </w:p>
        </w:tc>
      </w:tr>
      <w:tr w:rsidR="00F75106">
        <w:trPr>
          <w:trHeight w:hRule="exact" w:val="482"/>
        </w:trPr>
        <w:tc>
          <w:tcPr>
            <w:tcW w:w="1099" w:type="dxa"/>
          </w:tcPr>
          <w:p w:rsidR="00F75106" w:rsidRDefault="00843DA8">
            <w:pPr>
              <w:pStyle w:val="datumonderwerp"/>
              <w:ind w:left="743" w:hanging="743"/>
            </w:pPr>
            <w:r>
              <w:fldChar w:fldCharType="begin"/>
            </w:r>
            <w:r>
              <w:instrText xml:space="preserve"> DOCPROPERTY _onderwerp </w:instrText>
            </w:r>
            <w:r>
              <w:fldChar w:fldCharType="separate"/>
            </w:r>
            <w:r w:rsidR="00403CC8">
              <w:t>Onderwerp</w:t>
            </w:r>
            <w:r>
              <w:fldChar w:fldCharType="end"/>
            </w:r>
          </w:p>
        </w:tc>
        <w:tc>
          <w:tcPr>
            <w:tcW w:w="6413" w:type="dxa"/>
          </w:tcPr>
          <w:p w:rsidR="00F75106" w:rsidRDefault="00266C2C" w:rsidP="0064455B">
            <w:pPr>
              <w:pStyle w:val="datumonderwerp"/>
            </w:pPr>
            <w:r>
              <w:t xml:space="preserve">Antwoorden </w:t>
            </w:r>
            <w:r w:rsidR="00A21F4D">
              <w:t>Kamervragen ove</w:t>
            </w:r>
            <w:r w:rsidR="0064455B">
              <w:t>r ontbrekende primaire radargegevens</w:t>
            </w:r>
            <w:r w:rsidR="000D252A">
              <w:t xml:space="preserve"> </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403CC8" w:rsidRDefault="00403CC8" w:rsidP="00892F8E">
            <w:pPr>
              <w:pStyle w:val="afzendgegevens-bold"/>
            </w:pPr>
            <w:bookmarkStart w:id="3" w:name="referentiegegevens"/>
            <w:bookmarkStart w:id="4" w:name="referentiegegevens_bk"/>
            <w:bookmarkEnd w:id="3"/>
            <w:r>
              <w:t>Minister van Veiligheid en Justitie</w:t>
            </w:r>
          </w:p>
          <w:p w:rsidR="00403CC8" w:rsidRDefault="00403CC8" w:rsidP="00403CC8">
            <w:pPr>
              <w:pStyle w:val="witregel1"/>
            </w:pPr>
            <w:r>
              <w:t> </w:t>
            </w:r>
          </w:p>
          <w:p w:rsidR="00403CC8" w:rsidRDefault="00403CC8" w:rsidP="00403CC8">
            <w:pPr>
              <w:pStyle w:val="afzendgegevens"/>
            </w:pPr>
            <w:r>
              <w:t>Turfmarkt 147</w:t>
            </w:r>
          </w:p>
          <w:p w:rsidR="00403CC8" w:rsidRPr="0064455B" w:rsidRDefault="00403CC8" w:rsidP="00403CC8">
            <w:pPr>
              <w:pStyle w:val="afzendgegevens"/>
              <w:rPr>
                <w:lang w:val="de-DE"/>
              </w:rPr>
            </w:pPr>
            <w:r w:rsidRPr="0064455B">
              <w:rPr>
                <w:lang w:val="de-DE"/>
              </w:rPr>
              <w:t>2511 DP  Den Haag</w:t>
            </w:r>
          </w:p>
          <w:p w:rsidR="00403CC8" w:rsidRPr="0064455B" w:rsidRDefault="00403CC8" w:rsidP="00403CC8">
            <w:pPr>
              <w:pStyle w:val="afzendgegevens"/>
              <w:rPr>
                <w:lang w:val="de-DE"/>
              </w:rPr>
            </w:pPr>
            <w:r w:rsidRPr="0064455B">
              <w:rPr>
                <w:lang w:val="de-DE"/>
              </w:rPr>
              <w:t>Postbus 20301</w:t>
            </w:r>
          </w:p>
          <w:p w:rsidR="00403CC8" w:rsidRPr="0064455B" w:rsidRDefault="00403CC8" w:rsidP="00403CC8">
            <w:pPr>
              <w:pStyle w:val="afzendgegevens"/>
              <w:rPr>
                <w:lang w:val="de-DE"/>
              </w:rPr>
            </w:pPr>
            <w:r w:rsidRPr="0064455B">
              <w:rPr>
                <w:lang w:val="de-DE"/>
              </w:rPr>
              <w:t>2500 EH  Den Haag</w:t>
            </w:r>
          </w:p>
          <w:p w:rsidR="00403CC8" w:rsidRPr="004C469D" w:rsidRDefault="00403CC8" w:rsidP="00403CC8">
            <w:pPr>
              <w:pStyle w:val="afzendgegevens"/>
              <w:rPr>
                <w:lang w:val="de-DE"/>
              </w:rPr>
            </w:pPr>
            <w:r w:rsidRPr="0064455B">
              <w:rPr>
                <w:lang w:val="de-DE"/>
              </w:rPr>
              <w:t>ww</w:t>
            </w:r>
            <w:r w:rsidRPr="004C469D">
              <w:rPr>
                <w:lang w:val="de-DE"/>
              </w:rPr>
              <w:t>w.rijksoverheid.nl/venj</w:t>
            </w:r>
          </w:p>
          <w:p w:rsidR="00403CC8" w:rsidRPr="004C469D" w:rsidRDefault="00403CC8" w:rsidP="00403CC8">
            <w:pPr>
              <w:pStyle w:val="witregel1"/>
              <w:rPr>
                <w:lang w:val="de-DE"/>
              </w:rPr>
            </w:pPr>
            <w:r w:rsidRPr="004C469D">
              <w:rPr>
                <w:lang w:val="de-DE"/>
              </w:rPr>
              <w:t> </w:t>
            </w:r>
          </w:p>
          <w:p w:rsidR="00403CC8" w:rsidRPr="004C469D" w:rsidRDefault="00403CC8" w:rsidP="00187E0F">
            <w:pPr>
              <w:pStyle w:val="witregel2"/>
              <w:rPr>
                <w:lang w:val="de-DE"/>
              </w:rPr>
            </w:pPr>
            <w:r w:rsidRPr="004C469D">
              <w:rPr>
                <w:lang w:val="de-DE"/>
              </w:rPr>
              <w:t>  </w:t>
            </w:r>
          </w:p>
          <w:p w:rsidR="00403CC8" w:rsidRDefault="00403CC8" w:rsidP="00403CC8">
            <w:pPr>
              <w:pStyle w:val="referentiekopjes"/>
            </w:pPr>
            <w:r>
              <w:t>Ons kenmerk</w:t>
            </w:r>
            <w:r w:rsidR="00843DA8">
              <w:br/>
              <w:t>730476</w:t>
            </w:r>
          </w:p>
          <w:p w:rsidR="00403CC8" w:rsidRDefault="00403CC8" w:rsidP="00403CC8">
            <w:pPr>
              <w:pStyle w:val="witregel1"/>
            </w:pPr>
            <w:r>
              <w:t> </w:t>
            </w:r>
          </w:p>
          <w:p w:rsidR="00A21F4D" w:rsidRDefault="00A21F4D" w:rsidP="00403CC8">
            <w:pPr>
              <w:pStyle w:val="clausule"/>
            </w:pPr>
          </w:p>
          <w:p w:rsidR="00403CC8" w:rsidRDefault="00403CC8" w:rsidP="00403CC8">
            <w:pPr>
              <w:pStyle w:val="clausule"/>
            </w:pPr>
            <w:r>
              <w:t>Bij beantwoording de datum en ons kenmerk vermelden. Wilt u slechts één zaak in uw brief behandelen.</w:t>
            </w:r>
          </w:p>
          <w:p w:rsidR="00403CC8" w:rsidRDefault="00403CC8" w:rsidP="00403CC8">
            <w:pPr>
              <w:pStyle w:val="referentiegegevens"/>
            </w:pPr>
          </w:p>
          <w:bookmarkEnd w:id="4"/>
          <w:p w:rsidR="00F75106" w:rsidRDefault="00F75106" w:rsidP="00403CC8">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rsidSect="00843DA8">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F75106" w:rsidRDefault="002271A5">
      <w:pPr>
        <w:pStyle w:val="broodtekst"/>
      </w:pPr>
      <w:r>
        <w:rPr>
          <w:noProof/>
          <w:sz w:val="20"/>
        </w:rPr>
        <w:lastRenderedPageBreak/>
        <mc:AlternateContent>
          <mc:Choice Requires="wps">
            <w:drawing>
              <wp:anchor distT="0" distB="0" distL="114300" distR="114300" simplePos="0" relativeHeight="251657728" behindDoc="0" locked="1" layoutInCell="1" allowOverlap="1" wp14:anchorId="3BC9E2D7" wp14:editId="4B103529">
                <wp:simplePos x="0" y="0"/>
                <wp:positionH relativeFrom="page">
                  <wp:posOffset>5944235</wp:posOffset>
                </wp:positionH>
                <wp:positionV relativeFrom="page">
                  <wp:posOffset>10182225</wp:posOffset>
                </wp:positionV>
                <wp:extent cx="1811020" cy="228600"/>
                <wp:effectExtent l="635" t="0" r="0" b="0"/>
                <wp:wrapNone/>
                <wp:docPr id="5"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7848FF" w:rsidRDefault="007848FF">
                            <w:pPr>
                              <w:pStyle w:val="Huisstijl-Paginanummer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2" o:spid="_x0000_s1027" type="#_x0000_t202" style="position:absolute;margin-left:468.05pt;margin-top:801.75pt;width:142.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" filled="f" stroked="f" strokecolor="fuchsia">
                <v:textbox inset="0,0,0,0">
                  <w:txbxContent>
                    <w:p w:rsidR="007848FF" w:rsidRDefault="007848FF">
                      <w:pPr>
                        <w:pStyle w:val="Huisstijl-Paginanummering"/>
                      </w:pPr>
                    </w:p>
                  </w:txbxContent>
                </v:textbox>
                <w10:wrap anchorx="page" anchory="page"/>
                <w10:anchorlock/>
              </v:shape>
            </w:pict>
          </mc:Fallback>
        </mc:AlternateContent>
      </w:r>
      <w:bookmarkStart w:id="7" w:name="aanhef"/>
      <w:bookmarkEnd w:id="7"/>
      <w:r w:rsidR="00F75106">
        <w:fldChar w:fldCharType="begin"/>
      </w:r>
      <w:r w:rsidR="00F75106">
        <w:instrText xml:space="preserve"> DOCPROPERTY aanhefdoc *\MERGEFORMAT </w:instrText>
      </w:r>
      <w:r w:rsidR="00F75106">
        <w:fldChar w:fldCharType="end"/>
      </w:r>
    </w:p>
    <w:p w:rsidR="00F75106" w:rsidRDefault="00F75106">
      <w:pPr>
        <w:pStyle w:val="broodtekst"/>
      </w:pPr>
      <w:bookmarkStart w:id="8" w:name="cursor"/>
      <w:bookmarkEnd w:id="8"/>
    </w:p>
    <w:p w:rsidR="00BF2057" w:rsidRDefault="00BF2057" w:rsidP="00BF2057">
      <w:pPr>
        <w:autoSpaceDE w:val="0"/>
        <w:autoSpaceDN w:val="0"/>
        <w:adjustRightInd w:val="0"/>
        <w:spacing w:line="240" w:lineRule="auto"/>
        <w:rPr>
          <w:rFonts w:cs="Verdana"/>
          <w:szCs w:val="18"/>
        </w:rPr>
      </w:pPr>
      <w:r w:rsidRPr="000B6926">
        <w:rPr>
          <w:rFonts w:cs="Verdana"/>
          <w:szCs w:val="18"/>
        </w:rPr>
        <w:t xml:space="preserve"> </w:t>
      </w:r>
    </w:p>
    <w:p w:rsidR="00A21F4D" w:rsidRDefault="00A21F4D" w:rsidP="0064455B">
      <w:r>
        <w:t xml:space="preserve">Hierbij </w:t>
      </w:r>
      <w:bookmarkStart w:id="9" w:name="bm_txtWerkwoord"/>
      <w:r>
        <w:t xml:space="preserve">bieden </w:t>
      </w:r>
      <w:r w:rsidRPr="002273F9">
        <w:t xml:space="preserve">wij </w:t>
      </w:r>
      <w:bookmarkEnd w:id="9"/>
      <w:r w:rsidRPr="002273F9">
        <w:t>u</w:t>
      </w:r>
      <w:bookmarkStart w:id="10" w:name="bm_txtBewindslieden"/>
      <w:bookmarkEnd w:id="10"/>
      <w:r w:rsidR="0064455B" w:rsidRPr="002273F9">
        <w:t>, mede namens de minister-president,</w:t>
      </w:r>
      <w:r>
        <w:t xml:space="preserve"> de antwoorden aan op de schriftelijke vragen gesteld aan de </w:t>
      </w:r>
      <w:r w:rsidR="0064455B">
        <w:t>minister-president</w:t>
      </w:r>
      <w:r>
        <w:t xml:space="preserve"> door </w:t>
      </w:r>
      <w:bookmarkStart w:id="11" w:name="bm_txtLidLeden"/>
      <w:r w:rsidR="0064455B">
        <w:t>de leden Omtzigt (CDA) en Sjoerdsma (D66)</w:t>
      </w:r>
      <w:r>
        <w:t xml:space="preserve"> </w:t>
      </w:r>
      <w:r w:rsidRPr="002735CC">
        <w:rPr>
          <w:szCs w:val="18"/>
        </w:rPr>
        <w:t xml:space="preserve">over </w:t>
      </w:r>
      <w:r w:rsidR="0064455B" w:rsidRPr="005F5092">
        <w:rPr>
          <w:szCs w:val="18"/>
        </w:rPr>
        <w:t>ontbrekende primaire radarge</w:t>
      </w:r>
      <w:r w:rsidR="0064455B">
        <w:rPr>
          <w:szCs w:val="18"/>
        </w:rPr>
        <w:t>ge</w:t>
      </w:r>
      <w:r w:rsidR="0064455B" w:rsidRPr="005F5092">
        <w:rPr>
          <w:szCs w:val="18"/>
        </w:rPr>
        <w:t>vens, de ontbrekende satellietbeelden en het ontbrekende gesprek met de luchtverkeerleider in het onderzoek van de Onderzoeksraad voor Veiligheid (OVV) naar de oorzaken van de aanslag op de MH17</w:t>
      </w:r>
      <w:r w:rsidR="0064455B">
        <w:t>, ingezonden 27</w:t>
      </w:r>
      <w:r>
        <w:t xml:space="preserve"> januari 2016</w:t>
      </w:r>
      <w:bookmarkStart w:id="12" w:name="bm_txtonderwerp"/>
      <w:bookmarkEnd w:id="11"/>
      <w:r>
        <w:t xml:space="preserve"> met ken</w:t>
      </w:r>
      <w:bookmarkEnd w:id="12"/>
      <w:r w:rsidR="0064455B">
        <w:t>merk 2016Z01562</w:t>
      </w:r>
      <w:r>
        <w:t>.</w:t>
      </w:r>
    </w:p>
    <w:p w:rsidR="0064455B" w:rsidRDefault="0064455B" w:rsidP="00A21F4D"/>
    <w:p w:rsidR="0064455B" w:rsidRPr="00A21F4D" w:rsidRDefault="0064455B" w:rsidP="00A21F4D"/>
    <w:p w:rsidR="00A21F4D" w:rsidRDefault="00A21F4D" w:rsidP="00A21F4D">
      <w:pPr>
        <w:rPr>
          <w:b/>
          <w:szCs w:val="18"/>
        </w:rPr>
      </w:pPr>
    </w:p>
    <w:p w:rsidR="000D252A" w:rsidRDefault="000D252A" w:rsidP="000D252A">
      <w:pPr>
        <w:rPr>
          <w:rFonts w:cs="Calibri"/>
          <w:color w:val="1F497D"/>
          <w:sz w:val="20"/>
          <w:szCs w:val="20"/>
        </w:rPr>
      </w:pPr>
    </w:p>
    <w:p w:rsidR="003B7A32" w:rsidRPr="000B6926" w:rsidRDefault="003B7A32" w:rsidP="000D252A">
      <w:pPr>
        <w:autoSpaceDE w:val="0"/>
        <w:autoSpaceDN w:val="0"/>
        <w:adjustRightInd w:val="0"/>
        <w:spacing w:line="240" w:lineRule="auto"/>
        <w:rPr>
          <w:rFonts w:cs="Verdana"/>
          <w:szCs w:val="18"/>
        </w:rPr>
      </w:pPr>
    </w:p>
    <w:p w:rsidR="005F3F1F" w:rsidRPr="005F3F1F" w:rsidRDefault="005F3F1F" w:rsidP="005F3F1F">
      <w:pPr>
        <w:autoSpaceDE w:val="0"/>
        <w:autoSpaceDN w:val="0"/>
        <w:adjustRightInd w:val="0"/>
        <w:spacing w:line="240" w:lineRule="auto"/>
        <w:rPr>
          <w:rFonts w:cs="Verdana"/>
          <w:szCs w:val="18"/>
        </w:rPr>
      </w:pPr>
    </w:p>
    <w:p w:rsidR="00B310F3" w:rsidRDefault="00B310F3" w:rsidP="00B310F3">
      <w:pPr>
        <w:autoSpaceDE w:val="0"/>
        <w:autoSpaceDN w:val="0"/>
        <w:adjustRightInd w:val="0"/>
        <w:spacing w:line="240" w:lineRule="auto"/>
        <w:ind w:left="360"/>
      </w:pPr>
    </w:p>
    <w:p w:rsidR="00AD4487" w:rsidRDefault="00AD4487" w:rsidP="00AD4487">
      <w:pPr>
        <w:pStyle w:val="broodtekst"/>
      </w:pPr>
    </w:p>
    <w:p w:rsidR="00AD4487" w:rsidRPr="001A42B5" w:rsidRDefault="00AD4487" w:rsidP="00AD4487">
      <w:pPr>
        <w:rPr>
          <w:szCs w:val="18"/>
        </w:rPr>
      </w:pPr>
      <w:r w:rsidRPr="001A42B5">
        <w:rPr>
          <w:szCs w:val="18"/>
        </w:rPr>
        <w:t>De Minister van Veiligheid en Justitie,</w:t>
      </w:r>
    </w:p>
    <w:p w:rsidR="00AD4487" w:rsidRPr="001A42B5" w:rsidRDefault="00AD4487" w:rsidP="00AD4487">
      <w:pPr>
        <w:rPr>
          <w:szCs w:val="18"/>
        </w:rPr>
      </w:pPr>
    </w:p>
    <w:p w:rsidR="00AD4487" w:rsidRPr="001A42B5" w:rsidRDefault="00AD4487" w:rsidP="00AD4487">
      <w:pPr>
        <w:rPr>
          <w:szCs w:val="18"/>
        </w:rPr>
      </w:pPr>
    </w:p>
    <w:p w:rsidR="00AD4487" w:rsidRPr="001A42B5" w:rsidRDefault="00AD4487" w:rsidP="00AD4487">
      <w:pPr>
        <w:rPr>
          <w:szCs w:val="18"/>
        </w:rPr>
      </w:pPr>
    </w:p>
    <w:p w:rsidR="00AD4487" w:rsidRPr="001A42B5" w:rsidRDefault="00AD4487" w:rsidP="00AD4487">
      <w:pPr>
        <w:rPr>
          <w:szCs w:val="18"/>
        </w:rPr>
      </w:pPr>
    </w:p>
    <w:p w:rsidR="00AD4487" w:rsidRDefault="00AD4487" w:rsidP="00AD4487">
      <w:pPr>
        <w:rPr>
          <w:szCs w:val="18"/>
        </w:rPr>
      </w:pPr>
      <w:r w:rsidRPr="001A42B5">
        <w:rPr>
          <w:szCs w:val="18"/>
        </w:rPr>
        <w:t>G.A. van der Steur</w:t>
      </w:r>
    </w:p>
    <w:p w:rsidR="00A21F4D" w:rsidRDefault="00A21F4D" w:rsidP="00AD4487">
      <w:pPr>
        <w:rPr>
          <w:szCs w:val="18"/>
        </w:rPr>
      </w:pPr>
    </w:p>
    <w:tbl>
      <w:tblPr>
        <w:tblW w:w="7501" w:type="dxa"/>
        <w:tblLayout w:type="fixed"/>
        <w:tblCellMar>
          <w:left w:w="0" w:type="dxa"/>
          <w:right w:w="0" w:type="dxa"/>
        </w:tblCellMar>
        <w:tblLook w:val="0000" w:firstRow="0" w:lastRow="0" w:firstColumn="0" w:lastColumn="0" w:noHBand="0" w:noVBand="0"/>
      </w:tblPr>
      <w:tblGrid>
        <w:gridCol w:w="7501"/>
      </w:tblGrid>
      <w:tr w:rsidR="00A21F4D" w:rsidRPr="008A5702" w:rsidTr="00735F65">
        <w:trPr>
          <w:cantSplit/>
        </w:trPr>
        <w:tc>
          <w:tcPr>
            <w:tcW w:w="7501" w:type="dxa"/>
          </w:tcPr>
          <w:p w:rsidR="00A21F4D" w:rsidRDefault="00A21F4D" w:rsidP="00735F65">
            <w:pPr>
              <w:rPr>
                <w:szCs w:val="18"/>
              </w:rPr>
            </w:pPr>
            <w:bookmarkStart w:id="13" w:name="bm_groet"/>
          </w:p>
          <w:p w:rsidR="00A21F4D" w:rsidRDefault="00A21F4D" w:rsidP="00735F65">
            <w:pPr>
              <w:rPr>
                <w:szCs w:val="18"/>
              </w:rPr>
            </w:pPr>
          </w:p>
          <w:p w:rsidR="00A21F4D" w:rsidRPr="008A5702" w:rsidRDefault="00A21F4D" w:rsidP="00735F65">
            <w:pPr>
              <w:rPr>
                <w:szCs w:val="18"/>
              </w:rPr>
            </w:pPr>
            <w:r w:rsidRPr="008A5702">
              <w:rPr>
                <w:szCs w:val="18"/>
              </w:rPr>
              <w:t>De Minister van Buitenlandse Zaken,</w:t>
            </w:r>
            <w:bookmarkEnd w:id="13"/>
          </w:p>
        </w:tc>
      </w:tr>
      <w:tr w:rsidR="00A21F4D" w:rsidRPr="008A5702" w:rsidTr="00735F65">
        <w:trPr>
          <w:cantSplit/>
        </w:trPr>
        <w:tc>
          <w:tcPr>
            <w:tcW w:w="7501" w:type="dxa"/>
          </w:tcPr>
          <w:p w:rsidR="00A21F4D" w:rsidRPr="008A5702" w:rsidRDefault="00A21F4D" w:rsidP="00735F65">
            <w:pPr>
              <w:rPr>
                <w:szCs w:val="18"/>
              </w:rPr>
            </w:pPr>
            <w:bookmarkStart w:id="14" w:name="bm_groet1"/>
          </w:p>
          <w:p w:rsidR="00A21F4D" w:rsidRPr="008A5702" w:rsidRDefault="00A21F4D" w:rsidP="00735F65">
            <w:pPr>
              <w:rPr>
                <w:szCs w:val="18"/>
              </w:rPr>
            </w:pPr>
          </w:p>
          <w:p w:rsidR="00A21F4D" w:rsidRPr="008A5702" w:rsidRDefault="00A21F4D" w:rsidP="00735F65">
            <w:pPr>
              <w:rPr>
                <w:szCs w:val="18"/>
              </w:rPr>
            </w:pPr>
          </w:p>
          <w:p w:rsidR="00A21F4D" w:rsidRPr="008A5702" w:rsidRDefault="00A21F4D" w:rsidP="00735F65">
            <w:pPr>
              <w:rPr>
                <w:szCs w:val="18"/>
              </w:rPr>
            </w:pPr>
          </w:p>
          <w:p w:rsidR="00A21F4D" w:rsidRPr="008A5702" w:rsidRDefault="00A21F4D" w:rsidP="00735F65">
            <w:pPr>
              <w:rPr>
                <w:szCs w:val="18"/>
              </w:rPr>
            </w:pPr>
            <w:r w:rsidRPr="008A5702">
              <w:rPr>
                <w:szCs w:val="18"/>
              </w:rPr>
              <w:t xml:space="preserve">Bert Koenders </w:t>
            </w:r>
            <w:bookmarkEnd w:id="14"/>
          </w:p>
          <w:p w:rsidR="00A21F4D" w:rsidRPr="008A5702" w:rsidRDefault="00A21F4D" w:rsidP="00735F65">
            <w:pPr>
              <w:rPr>
                <w:szCs w:val="18"/>
              </w:rPr>
            </w:pPr>
          </w:p>
          <w:p w:rsidR="00A21F4D" w:rsidRPr="008A5702" w:rsidRDefault="00A21F4D" w:rsidP="00735F65">
            <w:pPr>
              <w:rPr>
                <w:szCs w:val="18"/>
              </w:rPr>
            </w:pPr>
          </w:p>
          <w:p w:rsidR="00A21F4D" w:rsidRPr="008A5702" w:rsidRDefault="00A21F4D" w:rsidP="00735F65">
            <w:pPr>
              <w:pStyle w:val="Huisstijl-Ondertekeningvervolg"/>
              <w:rPr>
                <w:szCs w:val="18"/>
              </w:rPr>
            </w:pPr>
          </w:p>
        </w:tc>
      </w:tr>
    </w:tbl>
    <w:p w:rsidR="00A21F4D" w:rsidRPr="001A42B5" w:rsidRDefault="00A21F4D" w:rsidP="00AD4487">
      <w:pPr>
        <w:rPr>
          <w:szCs w:val="18"/>
        </w:rPr>
      </w:pPr>
    </w:p>
    <w:tbl>
      <w:tblPr>
        <w:tblStyle w:val="TableGrid"/>
        <w:tblW w:w="739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92"/>
      </w:tblGrid>
      <w:tr w:rsidR="00403CC8" w:rsidRPr="00403CC8" w:rsidTr="00266C2C">
        <w:tc>
          <w:tcPr>
            <w:tcW w:w="7392" w:type="dxa"/>
            <w:shd w:val="clear" w:color="auto" w:fill="auto"/>
          </w:tcPr>
          <w:p w:rsidR="0064455B" w:rsidRPr="005F5092" w:rsidRDefault="0064455B" w:rsidP="0064455B">
            <w:pPr>
              <w:rPr>
                <w:szCs w:val="18"/>
              </w:rPr>
            </w:pPr>
            <w:bookmarkStart w:id="15" w:name="ondertekening"/>
            <w:bookmarkStart w:id="16" w:name="ondertekening_bk"/>
            <w:bookmarkEnd w:id="15"/>
          </w:p>
          <w:p w:rsidR="00266C2C" w:rsidRPr="00266C2C" w:rsidRDefault="00266C2C" w:rsidP="00266C2C">
            <w:pPr>
              <w:rPr>
                <w:b/>
                <w:bCs/>
                <w:szCs w:val="18"/>
              </w:rPr>
            </w:pPr>
            <w:r>
              <w:rPr>
                <w:b/>
                <w:bCs/>
                <w:szCs w:val="18"/>
              </w:rPr>
              <w:t>Antwoorden Kamer</w:t>
            </w:r>
            <w:r w:rsidR="0064455B" w:rsidRPr="00266C2C">
              <w:rPr>
                <w:b/>
                <w:bCs/>
                <w:szCs w:val="18"/>
              </w:rPr>
              <w:t>Vragen van de leden Omtzigt (CDA) en Sjoerdsma (D66) aan de minister-president over ontbrekende primaire radargevens, de ontbrekende satellietbeelden en het ontbrekende gesprek met de luchtverkeerleider in het onderzoek van de Onderzoeksraad voor Veiligheid (OVV) naar de oorzaken van de aanslag op de M</w:t>
            </w:r>
            <w:r w:rsidRPr="00266C2C">
              <w:rPr>
                <w:b/>
                <w:bCs/>
                <w:szCs w:val="18"/>
              </w:rPr>
              <w:t>H17 (ingezonden 27 januari 2016, nr. 2016Z01562)</w:t>
            </w:r>
          </w:p>
          <w:p w:rsidR="0064455B" w:rsidRDefault="0064455B" w:rsidP="0064455B">
            <w:pPr>
              <w:rPr>
                <w:szCs w:val="18"/>
              </w:rPr>
            </w:pPr>
          </w:p>
          <w:p w:rsidR="0064455B" w:rsidRPr="005F5092" w:rsidRDefault="0064455B" w:rsidP="0064455B">
            <w:pPr>
              <w:rPr>
                <w:szCs w:val="18"/>
              </w:rPr>
            </w:pPr>
          </w:p>
          <w:p w:rsidR="0064455B" w:rsidRPr="005F5092" w:rsidRDefault="0064455B" w:rsidP="0064455B">
            <w:pPr>
              <w:rPr>
                <w:szCs w:val="18"/>
              </w:rPr>
            </w:pPr>
            <w:r w:rsidRPr="005F5092">
              <w:rPr>
                <w:szCs w:val="18"/>
              </w:rPr>
              <w:t> </w:t>
            </w:r>
          </w:p>
          <w:p w:rsidR="0064455B" w:rsidRPr="005F5092" w:rsidRDefault="00266C2C" w:rsidP="0064455B">
            <w:pPr>
              <w:rPr>
                <w:b/>
                <w:bCs/>
                <w:szCs w:val="18"/>
              </w:rPr>
            </w:pPr>
            <w:r>
              <w:rPr>
                <w:b/>
                <w:bCs/>
                <w:szCs w:val="18"/>
              </w:rPr>
              <w:t>Vraag 1:</w:t>
            </w:r>
          </w:p>
          <w:p w:rsidR="0064455B" w:rsidRPr="005F5092" w:rsidRDefault="0064455B" w:rsidP="0064455B">
            <w:pPr>
              <w:rPr>
                <w:b/>
                <w:bCs/>
                <w:szCs w:val="18"/>
              </w:rPr>
            </w:pPr>
            <w:r w:rsidRPr="005F5092">
              <w:rPr>
                <w:b/>
                <w:bCs/>
                <w:szCs w:val="18"/>
              </w:rPr>
              <w:t>Heeft u kennisgenomen van het feit dat de OVV aangeeft dat hij niet gesproken heeft met de Oekraïense verkeersleider die de MH17 begeleidde om het moment van de aanslag omdat de Oekraïense verkeerleiding en/of autoriteiten dat weigerden? 1)</w:t>
            </w:r>
          </w:p>
          <w:p w:rsidR="0064455B" w:rsidRDefault="0064455B" w:rsidP="0064455B">
            <w:pPr>
              <w:rPr>
                <w:szCs w:val="18"/>
              </w:rPr>
            </w:pPr>
          </w:p>
          <w:p w:rsidR="0064455B" w:rsidRPr="00266C2C" w:rsidRDefault="0064455B" w:rsidP="0064455B">
            <w:pPr>
              <w:rPr>
                <w:b/>
                <w:bCs/>
                <w:szCs w:val="18"/>
              </w:rPr>
            </w:pPr>
            <w:r w:rsidRPr="00266C2C">
              <w:rPr>
                <w:b/>
                <w:bCs/>
                <w:szCs w:val="18"/>
              </w:rPr>
              <w:t xml:space="preserve">Antwoord vraag 1: </w:t>
            </w:r>
          </w:p>
          <w:p w:rsidR="00FD4AEE" w:rsidRPr="00A8747C" w:rsidRDefault="00FD4AEE" w:rsidP="0085422F">
            <w:pPr>
              <w:rPr>
                <w:szCs w:val="18"/>
              </w:rPr>
            </w:pPr>
            <w:r w:rsidRPr="00A8747C">
              <w:rPr>
                <w:szCs w:val="18"/>
              </w:rPr>
              <w:t>Het rapport v</w:t>
            </w:r>
            <w:r>
              <w:rPr>
                <w:szCs w:val="18"/>
              </w:rPr>
              <w:t>an de O</w:t>
            </w:r>
            <w:r w:rsidR="0085422F">
              <w:rPr>
                <w:szCs w:val="18"/>
              </w:rPr>
              <w:t>VV</w:t>
            </w:r>
            <w:r w:rsidR="00B201BF">
              <w:rPr>
                <w:szCs w:val="18"/>
              </w:rPr>
              <w:t xml:space="preserve"> </w:t>
            </w:r>
            <w:r w:rsidRPr="00A8747C">
              <w:rPr>
                <w:szCs w:val="18"/>
              </w:rPr>
              <w:t>geeft daar geen uitsluitsel over. De O</w:t>
            </w:r>
            <w:r w:rsidR="00B201BF">
              <w:rPr>
                <w:szCs w:val="18"/>
              </w:rPr>
              <w:t>VV</w:t>
            </w:r>
            <w:r w:rsidRPr="00A8747C">
              <w:rPr>
                <w:szCs w:val="18"/>
              </w:rPr>
              <w:t xml:space="preserve"> heeft</w:t>
            </w:r>
            <w:r w:rsidR="00B201BF">
              <w:rPr>
                <w:szCs w:val="18"/>
              </w:rPr>
              <w:t xml:space="preserve"> </w:t>
            </w:r>
            <w:r w:rsidRPr="00A8747C">
              <w:rPr>
                <w:szCs w:val="18"/>
              </w:rPr>
              <w:t>voor zijn onderzoek de beschikking</w:t>
            </w:r>
            <w:r w:rsidR="00B201BF">
              <w:rPr>
                <w:szCs w:val="18"/>
              </w:rPr>
              <w:t xml:space="preserve"> </w:t>
            </w:r>
            <w:r w:rsidRPr="00A8747C">
              <w:rPr>
                <w:szCs w:val="18"/>
              </w:rPr>
              <w:t>gehad over de tapes met gesprekken tussen de luchtverkeersleiding van Oekra</w:t>
            </w:r>
            <w:r>
              <w:rPr>
                <w:szCs w:val="18"/>
              </w:rPr>
              <w:t>ï</w:t>
            </w:r>
            <w:r w:rsidRPr="00A8747C">
              <w:rPr>
                <w:szCs w:val="18"/>
              </w:rPr>
              <w:t>ne met MH17 en het telefoonverkeer tussen de Oekra</w:t>
            </w:r>
            <w:r>
              <w:rPr>
                <w:szCs w:val="18"/>
              </w:rPr>
              <w:t>ï</w:t>
            </w:r>
            <w:r w:rsidRPr="00A8747C">
              <w:rPr>
                <w:szCs w:val="18"/>
              </w:rPr>
              <w:t xml:space="preserve">ense luchtverkeersleiding en de Russische luchtverkeersleiding over de begeleiding van vlucht MH17. Daarnaast heeft de </w:t>
            </w:r>
            <w:r w:rsidR="000B44E6">
              <w:rPr>
                <w:szCs w:val="18"/>
              </w:rPr>
              <w:t>OVV</w:t>
            </w:r>
            <w:r w:rsidRPr="00A8747C">
              <w:rPr>
                <w:szCs w:val="18"/>
              </w:rPr>
              <w:t xml:space="preserve"> in </w:t>
            </w:r>
            <w:r>
              <w:rPr>
                <w:szCs w:val="18"/>
              </w:rPr>
              <w:t>het kader van h</w:t>
            </w:r>
            <w:r w:rsidRPr="00A8747C">
              <w:rPr>
                <w:szCs w:val="18"/>
              </w:rPr>
              <w:t xml:space="preserve">et onderzoek </w:t>
            </w:r>
            <w:r>
              <w:rPr>
                <w:szCs w:val="18"/>
              </w:rPr>
              <w:t xml:space="preserve">naar “Vliegen over conflictgebieden” (deel B van het rapport MH17 Crash) </w:t>
            </w:r>
            <w:r w:rsidRPr="00A8747C">
              <w:rPr>
                <w:szCs w:val="18"/>
              </w:rPr>
              <w:t>gesproken met vertegenwoordigers van de luchtverkeersleiding in Oekra</w:t>
            </w:r>
            <w:r>
              <w:rPr>
                <w:szCs w:val="18"/>
              </w:rPr>
              <w:t>ï</w:t>
            </w:r>
            <w:r w:rsidRPr="00A8747C">
              <w:rPr>
                <w:szCs w:val="18"/>
              </w:rPr>
              <w:t xml:space="preserve">ne. </w:t>
            </w:r>
          </w:p>
          <w:p w:rsidR="0064455B" w:rsidRPr="00955682" w:rsidRDefault="0064455B" w:rsidP="0064455B">
            <w:pPr>
              <w:rPr>
                <w:szCs w:val="18"/>
              </w:rPr>
            </w:pPr>
          </w:p>
          <w:p w:rsidR="0064455B" w:rsidRPr="00955682" w:rsidRDefault="0064455B" w:rsidP="0064455B">
            <w:pPr>
              <w:rPr>
                <w:szCs w:val="18"/>
              </w:rPr>
            </w:pPr>
          </w:p>
          <w:p w:rsidR="0064455B" w:rsidRPr="005F5092" w:rsidRDefault="00266C2C" w:rsidP="0064455B">
            <w:pPr>
              <w:rPr>
                <w:b/>
                <w:bCs/>
                <w:szCs w:val="18"/>
              </w:rPr>
            </w:pPr>
            <w:r>
              <w:rPr>
                <w:b/>
                <w:bCs/>
                <w:szCs w:val="18"/>
              </w:rPr>
              <w:t>Vraag 2:</w:t>
            </w:r>
          </w:p>
          <w:p w:rsidR="0064455B" w:rsidRPr="005F5092" w:rsidRDefault="0064455B" w:rsidP="0064455B">
            <w:pPr>
              <w:rPr>
                <w:b/>
                <w:bCs/>
                <w:szCs w:val="18"/>
              </w:rPr>
            </w:pPr>
            <w:r w:rsidRPr="005F5092">
              <w:rPr>
                <w:b/>
                <w:bCs/>
                <w:szCs w:val="18"/>
              </w:rPr>
              <w:t>Hoe beoordeelt u het feit dat de heren Muller en Joustra tijdens de hoorzitting in de Tweede Kamer aangeven dat zij niet helemaal zeker wisten of er met de verkeersleider gesproken hadden, de laatste persoon die contact gehad had met de MH17?</w:t>
            </w:r>
          </w:p>
          <w:p w:rsidR="0064455B" w:rsidRDefault="0064455B" w:rsidP="0064455B">
            <w:pPr>
              <w:rPr>
                <w:szCs w:val="18"/>
                <w:highlight w:val="yellow"/>
              </w:rPr>
            </w:pPr>
          </w:p>
          <w:p w:rsidR="0064455B" w:rsidRPr="00266C2C" w:rsidRDefault="0064455B" w:rsidP="0064455B">
            <w:pPr>
              <w:rPr>
                <w:b/>
                <w:bCs/>
                <w:szCs w:val="18"/>
              </w:rPr>
            </w:pPr>
            <w:r w:rsidRPr="00266C2C">
              <w:rPr>
                <w:b/>
                <w:bCs/>
                <w:szCs w:val="18"/>
              </w:rPr>
              <w:t xml:space="preserve">Antwoord vraag 2: </w:t>
            </w:r>
          </w:p>
          <w:p w:rsidR="002273F9" w:rsidRDefault="00FD4AEE" w:rsidP="002273F9">
            <w:pPr>
              <w:rPr>
                <w:szCs w:val="18"/>
              </w:rPr>
            </w:pPr>
            <w:r>
              <w:rPr>
                <w:szCs w:val="18"/>
              </w:rPr>
              <w:t xml:space="preserve">Zie </w:t>
            </w:r>
            <w:r w:rsidR="002273F9">
              <w:rPr>
                <w:szCs w:val="18"/>
              </w:rPr>
              <w:t xml:space="preserve">het </w:t>
            </w:r>
            <w:r>
              <w:rPr>
                <w:szCs w:val="18"/>
              </w:rPr>
              <w:t>antwoord bij vraag 1</w:t>
            </w:r>
            <w:r w:rsidR="002273F9">
              <w:rPr>
                <w:szCs w:val="18"/>
              </w:rPr>
              <w:t xml:space="preserve">. </w:t>
            </w:r>
          </w:p>
          <w:p w:rsidR="002273F9" w:rsidRDefault="002273F9" w:rsidP="002273F9">
            <w:pPr>
              <w:rPr>
                <w:szCs w:val="18"/>
              </w:rPr>
            </w:pPr>
            <w:r>
              <w:rPr>
                <w:szCs w:val="18"/>
              </w:rPr>
              <w:t xml:space="preserve">De </w:t>
            </w:r>
            <w:r w:rsidRPr="002735CC">
              <w:rPr>
                <w:szCs w:val="18"/>
              </w:rPr>
              <w:t>O</w:t>
            </w:r>
            <w:r>
              <w:rPr>
                <w:szCs w:val="18"/>
              </w:rPr>
              <w:t>VV</w:t>
            </w:r>
            <w:r w:rsidRPr="002735CC">
              <w:rPr>
                <w:szCs w:val="18"/>
              </w:rPr>
              <w:t xml:space="preserve"> heeft in de ‘MH17 Onderzoeksverantwoording’ aangegeven over voldoende informatie te beschikken om de bevindingen en conclusies die in de rapporten zijn gepresenteerd</w:t>
            </w:r>
            <w:r>
              <w:rPr>
                <w:szCs w:val="18"/>
              </w:rPr>
              <w:t xml:space="preserve"> te onderbouwen</w:t>
            </w:r>
            <w:r w:rsidRPr="002735CC">
              <w:rPr>
                <w:szCs w:val="18"/>
              </w:rPr>
              <w:t>.</w:t>
            </w:r>
            <w:r>
              <w:rPr>
                <w:szCs w:val="18"/>
              </w:rPr>
              <w:t xml:space="preserve"> Het kabinet heeft geen enkele aanwijzing of reden om te twijfelen aan de methodologie, noch aan de conclusies van de OVV.</w:t>
            </w:r>
          </w:p>
          <w:p w:rsidR="0064455B" w:rsidRDefault="0064455B" w:rsidP="0064455B">
            <w:pPr>
              <w:rPr>
                <w:szCs w:val="18"/>
              </w:rPr>
            </w:pPr>
          </w:p>
          <w:p w:rsidR="00A95BEE" w:rsidRPr="005F5092" w:rsidRDefault="00A95BEE" w:rsidP="0064455B">
            <w:pPr>
              <w:rPr>
                <w:szCs w:val="18"/>
              </w:rPr>
            </w:pPr>
          </w:p>
          <w:p w:rsidR="0064455B" w:rsidRPr="005F5092" w:rsidRDefault="00266C2C" w:rsidP="0064455B">
            <w:pPr>
              <w:rPr>
                <w:b/>
                <w:bCs/>
                <w:szCs w:val="18"/>
              </w:rPr>
            </w:pPr>
            <w:r>
              <w:rPr>
                <w:b/>
                <w:bCs/>
                <w:szCs w:val="18"/>
              </w:rPr>
              <w:t>Vraag 3:</w:t>
            </w:r>
          </w:p>
          <w:p w:rsidR="0064455B" w:rsidRPr="005F5092" w:rsidRDefault="0064455B" w:rsidP="0064455B">
            <w:pPr>
              <w:rPr>
                <w:b/>
                <w:bCs/>
                <w:szCs w:val="18"/>
              </w:rPr>
            </w:pPr>
            <w:r w:rsidRPr="005F5092">
              <w:rPr>
                <w:b/>
                <w:bCs/>
                <w:szCs w:val="18"/>
              </w:rPr>
              <w:t>Bent u op de hoogte van het feit dat de heer Riemens, directeur van luchtverkeersleiding Nederland, in de Kamer verklaarde dat het volledig standaard en volgens de procedure van de International Civil Aviation Organization (ICAO) is dat de luchtverkeersleider na een incident/accident gehoord (en overigens ook beschermd) wordt? 2)</w:t>
            </w:r>
          </w:p>
          <w:p w:rsidR="0064455B" w:rsidRDefault="0064455B" w:rsidP="0064455B">
            <w:pPr>
              <w:rPr>
                <w:szCs w:val="18"/>
              </w:rPr>
            </w:pPr>
          </w:p>
          <w:p w:rsidR="0064455B" w:rsidRPr="00266C2C" w:rsidRDefault="0064455B" w:rsidP="0064455B">
            <w:pPr>
              <w:rPr>
                <w:b/>
                <w:bCs/>
                <w:szCs w:val="18"/>
              </w:rPr>
            </w:pPr>
            <w:r w:rsidRPr="00266C2C">
              <w:rPr>
                <w:b/>
                <w:bCs/>
                <w:szCs w:val="18"/>
              </w:rPr>
              <w:t>Antwoord vraag 3:</w:t>
            </w:r>
          </w:p>
          <w:p w:rsidR="0064455B" w:rsidRDefault="0064455B" w:rsidP="0064455B">
            <w:pPr>
              <w:rPr>
                <w:szCs w:val="18"/>
              </w:rPr>
            </w:pPr>
            <w:r>
              <w:rPr>
                <w:szCs w:val="18"/>
              </w:rPr>
              <w:t xml:space="preserve">Het kabinet is op de hoogte dat de heer Riemens dat heeft ingebracht tijdens de Hoorzitting van 22 januari 2015. </w:t>
            </w:r>
          </w:p>
          <w:p w:rsidR="0064455B" w:rsidRDefault="0064455B" w:rsidP="008A3E1E">
            <w:pPr>
              <w:rPr>
                <w:szCs w:val="18"/>
              </w:rPr>
            </w:pPr>
            <w:r w:rsidRPr="0064455B">
              <w:rPr>
                <w:szCs w:val="18"/>
              </w:rPr>
              <w:t xml:space="preserve">In dit kader stelt ICAO annex 13 geen exacte eisen aan wie moeten worden </w:t>
            </w:r>
            <w:r w:rsidRPr="0064455B">
              <w:rPr>
                <w:szCs w:val="18"/>
              </w:rPr>
              <w:lastRenderedPageBreak/>
              <w:t>gehoord ten behoeve van ongevallenonderzoek.</w:t>
            </w:r>
            <w:r>
              <w:rPr>
                <w:szCs w:val="18"/>
              </w:rPr>
              <w:t xml:space="preserve"> Het internationale onderzoek is uitgevoerd volgen</w:t>
            </w:r>
            <w:r w:rsidR="002273F9">
              <w:rPr>
                <w:szCs w:val="18"/>
              </w:rPr>
              <w:t>s de richtlijnen van ICAO.</w:t>
            </w:r>
          </w:p>
          <w:p w:rsidR="00FE4075" w:rsidRDefault="00FE4075" w:rsidP="0064455B">
            <w:pPr>
              <w:rPr>
                <w:szCs w:val="18"/>
              </w:rPr>
            </w:pPr>
          </w:p>
          <w:p w:rsidR="00867717" w:rsidRDefault="00867717" w:rsidP="0064455B">
            <w:pPr>
              <w:rPr>
                <w:b/>
                <w:bCs/>
                <w:szCs w:val="18"/>
              </w:rPr>
            </w:pPr>
          </w:p>
          <w:p w:rsidR="0064455B" w:rsidRPr="005F5092" w:rsidRDefault="00266C2C" w:rsidP="0064455B">
            <w:pPr>
              <w:rPr>
                <w:b/>
                <w:bCs/>
                <w:szCs w:val="18"/>
              </w:rPr>
            </w:pPr>
            <w:r>
              <w:rPr>
                <w:b/>
                <w:bCs/>
                <w:szCs w:val="18"/>
              </w:rPr>
              <w:t>Vraag 4:</w:t>
            </w:r>
          </w:p>
          <w:p w:rsidR="0064455B" w:rsidRPr="005F5092" w:rsidRDefault="0064455B" w:rsidP="0064455B">
            <w:pPr>
              <w:rPr>
                <w:b/>
                <w:bCs/>
                <w:szCs w:val="18"/>
              </w:rPr>
            </w:pPr>
            <w:r w:rsidRPr="005F5092">
              <w:rPr>
                <w:b/>
                <w:bCs/>
                <w:szCs w:val="18"/>
              </w:rPr>
              <w:t>Heeft de OVV op enig moment voor de publicatie aan u kenbaar gemaakt dat zij er niet in slaagde te spreken met de luchtverkeersleider van de MH17?</w:t>
            </w:r>
          </w:p>
          <w:p w:rsidR="0064455B" w:rsidRDefault="0064455B" w:rsidP="0064455B">
            <w:pPr>
              <w:rPr>
                <w:szCs w:val="18"/>
              </w:rPr>
            </w:pPr>
          </w:p>
          <w:p w:rsidR="0064455B" w:rsidRPr="00266C2C" w:rsidRDefault="0064455B" w:rsidP="0064455B">
            <w:pPr>
              <w:rPr>
                <w:b/>
                <w:bCs/>
                <w:szCs w:val="18"/>
              </w:rPr>
            </w:pPr>
            <w:r w:rsidRPr="00266C2C">
              <w:rPr>
                <w:b/>
                <w:bCs/>
                <w:szCs w:val="18"/>
              </w:rPr>
              <w:t xml:space="preserve">Antwoord vraag 4: </w:t>
            </w:r>
          </w:p>
          <w:p w:rsidR="0064455B" w:rsidRDefault="004E1CA1" w:rsidP="008A3E1E">
            <w:pPr>
              <w:rPr>
                <w:szCs w:val="18"/>
              </w:rPr>
            </w:pPr>
            <w:r>
              <w:rPr>
                <w:szCs w:val="18"/>
              </w:rPr>
              <w:t>Nee</w:t>
            </w:r>
            <w:r w:rsidR="008A3E1E">
              <w:rPr>
                <w:szCs w:val="18"/>
              </w:rPr>
              <w:t>, de Onderzoeksraad voor Veiligheid is onafhankelijk.</w:t>
            </w:r>
          </w:p>
          <w:p w:rsidR="0064455B" w:rsidRDefault="0064455B" w:rsidP="0064455B">
            <w:pPr>
              <w:rPr>
                <w:szCs w:val="18"/>
              </w:rPr>
            </w:pPr>
          </w:p>
          <w:p w:rsidR="00867717" w:rsidRPr="005F5092" w:rsidRDefault="00867717" w:rsidP="0064455B">
            <w:pPr>
              <w:rPr>
                <w:szCs w:val="18"/>
              </w:rPr>
            </w:pPr>
          </w:p>
          <w:p w:rsidR="0064455B" w:rsidRPr="005F5092" w:rsidRDefault="00266C2C" w:rsidP="0064455B">
            <w:pPr>
              <w:rPr>
                <w:b/>
                <w:bCs/>
                <w:szCs w:val="18"/>
              </w:rPr>
            </w:pPr>
            <w:r>
              <w:rPr>
                <w:b/>
                <w:bCs/>
                <w:szCs w:val="18"/>
              </w:rPr>
              <w:t>Vraag 5:</w:t>
            </w:r>
          </w:p>
          <w:p w:rsidR="0064455B" w:rsidRPr="005F5092" w:rsidRDefault="0064455B" w:rsidP="0064455B">
            <w:pPr>
              <w:rPr>
                <w:b/>
                <w:bCs/>
                <w:szCs w:val="18"/>
              </w:rPr>
            </w:pPr>
            <w:r w:rsidRPr="005F5092">
              <w:rPr>
                <w:b/>
                <w:bCs/>
                <w:szCs w:val="18"/>
              </w:rPr>
              <w:t>Kent u enig ander onderzoek de afgelopen 20 jaar waarin de onderzoekers na een vliegramp niet met de luchtverkeersleider mochten praten? Zo, ja kunt u dan zeggen bij welk onderzoek dat het geval was?</w:t>
            </w:r>
          </w:p>
          <w:p w:rsidR="0064455B" w:rsidRPr="00266C2C" w:rsidRDefault="0064455B" w:rsidP="0064455B">
            <w:pPr>
              <w:rPr>
                <w:b/>
                <w:bCs/>
                <w:szCs w:val="18"/>
              </w:rPr>
            </w:pPr>
          </w:p>
          <w:p w:rsidR="0064455B" w:rsidRPr="00266C2C" w:rsidRDefault="0064455B" w:rsidP="0064455B">
            <w:pPr>
              <w:rPr>
                <w:b/>
                <w:bCs/>
                <w:szCs w:val="18"/>
              </w:rPr>
            </w:pPr>
            <w:r w:rsidRPr="00266C2C">
              <w:rPr>
                <w:b/>
                <w:bCs/>
                <w:szCs w:val="18"/>
              </w:rPr>
              <w:t xml:space="preserve">Antwoord vraag 5: </w:t>
            </w:r>
          </w:p>
          <w:p w:rsidR="00FD4AEE" w:rsidRDefault="00FD4AEE" w:rsidP="00A95BEE">
            <w:pPr>
              <w:rPr>
                <w:szCs w:val="18"/>
              </w:rPr>
            </w:pPr>
            <w:r>
              <w:rPr>
                <w:szCs w:val="18"/>
              </w:rPr>
              <w:t xml:space="preserve">Binnen Nederland is de </w:t>
            </w:r>
            <w:r w:rsidR="00A95BEE">
              <w:rPr>
                <w:szCs w:val="18"/>
              </w:rPr>
              <w:t>OVV</w:t>
            </w:r>
            <w:r>
              <w:rPr>
                <w:szCs w:val="18"/>
              </w:rPr>
              <w:t xml:space="preserve"> leidend in het onderzoek naar de oorzaak van luchtva</w:t>
            </w:r>
            <w:r w:rsidR="00A95BEE">
              <w:rPr>
                <w:szCs w:val="18"/>
              </w:rPr>
              <w:t>artincidenten. De OVV</w:t>
            </w:r>
            <w:r>
              <w:rPr>
                <w:szCs w:val="18"/>
              </w:rPr>
              <w:t xml:space="preserve"> h</w:t>
            </w:r>
            <w:r w:rsidR="005D5C30">
              <w:rPr>
                <w:szCs w:val="18"/>
              </w:rPr>
              <w:t xml:space="preserve">eeft </w:t>
            </w:r>
            <w:r w:rsidR="00A95BEE">
              <w:rPr>
                <w:szCs w:val="18"/>
              </w:rPr>
              <w:t>laten weten dat de OVV</w:t>
            </w:r>
            <w:r>
              <w:rPr>
                <w:szCs w:val="18"/>
              </w:rPr>
              <w:t xml:space="preserve"> bij deze onderzoeken altijd de g</w:t>
            </w:r>
            <w:r w:rsidR="00A95BEE">
              <w:rPr>
                <w:szCs w:val="18"/>
              </w:rPr>
              <w:t>esprekken kan voeren die de OVV</w:t>
            </w:r>
            <w:r>
              <w:rPr>
                <w:szCs w:val="18"/>
              </w:rPr>
              <w:t xml:space="preserve"> noodzakelijk acht voor het onderzoek. Luchtvaartincidenten die zich voordoen buiten Nederland, worden onderzocht door de luchtvaartautoriteiten van andere landen. Of het bij die onderzoeken voorkomt dat gesprekken ni</w:t>
            </w:r>
            <w:r w:rsidR="00A95BEE">
              <w:rPr>
                <w:szCs w:val="18"/>
              </w:rPr>
              <w:t xml:space="preserve">et gevoerd kunnen </w:t>
            </w:r>
            <w:r w:rsidR="008A3E1E">
              <w:rPr>
                <w:szCs w:val="18"/>
              </w:rPr>
              <w:t xml:space="preserve">of mogen </w:t>
            </w:r>
            <w:r w:rsidR="00A95BEE">
              <w:rPr>
                <w:szCs w:val="18"/>
              </w:rPr>
              <w:t>worden, is ons</w:t>
            </w:r>
            <w:r w:rsidR="0085422F">
              <w:rPr>
                <w:szCs w:val="18"/>
              </w:rPr>
              <w:t xml:space="preserve"> niet bekend.</w:t>
            </w:r>
          </w:p>
          <w:p w:rsidR="0064455B" w:rsidRDefault="0064455B" w:rsidP="0064455B">
            <w:pPr>
              <w:rPr>
                <w:szCs w:val="18"/>
              </w:rPr>
            </w:pPr>
          </w:p>
          <w:p w:rsidR="0064455B" w:rsidRPr="005F5092" w:rsidRDefault="0064455B" w:rsidP="0064455B">
            <w:pPr>
              <w:rPr>
                <w:szCs w:val="18"/>
              </w:rPr>
            </w:pPr>
          </w:p>
          <w:p w:rsidR="0064455B" w:rsidRPr="005F5092" w:rsidRDefault="00266C2C" w:rsidP="0064455B">
            <w:pPr>
              <w:rPr>
                <w:b/>
                <w:bCs/>
                <w:szCs w:val="18"/>
              </w:rPr>
            </w:pPr>
            <w:r>
              <w:rPr>
                <w:b/>
                <w:bCs/>
                <w:szCs w:val="18"/>
              </w:rPr>
              <w:t>Vraag 6 :</w:t>
            </w:r>
          </w:p>
          <w:p w:rsidR="0064455B" w:rsidRPr="005F5092" w:rsidRDefault="0064455B" w:rsidP="0064455B">
            <w:pPr>
              <w:rPr>
                <w:b/>
                <w:bCs/>
                <w:szCs w:val="18"/>
              </w:rPr>
            </w:pPr>
            <w:r w:rsidRPr="005F5092">
              <w:rPr>
                <w:b/>
                <w:bCs/>
                <w:szCs w:val="18"/>
              </w:rPr>
              <w:t>Heeft de OVV op enig moment in contacten met de Nederlandse regering gevraagd om hulp bij het verkrijgen van informatie/gegevens voor het onderzoek van Nederland, Oekraïne, Maleisië, Rusland of enige andere partij, zoals bijvoorbeeld radar-en satellietdata, een interview met de luchtverkeersleider of andere zaken? Zo ja, kunt u daarvan de details geven?</w:t>
            </w:r>
          </w:p>
          <w:p w:rsidR="0064455B" w:rsidRDefault="0064455B" w:rsidP="0064455B">
            <w:pPr>
              <w:rPr>
                <w:b/>
                <w:bCs/>
                <w:szCs w:val="18"/>
              </w:rPr>
            </w:pPr>
          </w:p>
          <w:p w:rsidR="0064455B" w:rsidRPr="00266C2C" w:rsidRDefault="0064455B" w:rsidP="0064455B">
            <w:pPr>
              <w:rPr>
                <w:b/>
                <w:bCs/>
                <w:szCs w:val="18"/>
              </w:rPr>
            </w:pPr>
            <w:r w:rsidRPr="00266C2C">
              <w:rPr>
                <w:b/>
                <w:bCs/>
                <w:szCs w:val="18"/>
              </w:rPr>
              <w:t xml:space="preserve">Antwoord vraag 6: </w:t>
            </w:r>
          </w:p>
          <w:p w:rsidR="0064455B" w:rsidRDefault="0064455B" w:rsidP="000B44E6">
            <w:pPr>
              <w:rPr>
                <w:szCs w:val="18"/>
              </w:rPr>
            </w:pPr>
            <w:r>
              <w:rPr>
                <w:szCs w:val="18"/>
              </w:rPr>
              <w:t>De OVV is een onafhankelij</w:t>
            </w:r>
            <w:r w:rsidR="00A95BEE">
              <w:rPr>
                <w:szCs w:val="18"/>
              </w:rPr>
              <w:t>ke onderzoeksinstantie en heeft</w:t>
            </w:r>
            <w:r>
              <w:rPr>
                <w:szCs w:val="18"/>
              </w:rPr>
              <w:t xml:space="preserve"> </w:t>
            </w:r>
            <w:r w:rsidR="000B44E6">
              <w:rPr>
                <w:szCs w:val="18"/>
              </w:rPr>
              <w:t>het onderzoek geheel zelfstandig uitgevoerd. We</w:t>
            </w:r>
            <w:r w:rsidR="00DE43BE">
              <w:rPr>
                <w:szCs w:val="18"/>
              </w:rPr>
              <w:t>l</w:t>
            </w:r>
            <w:r w:rsidR="000B44E6">
              <w:rPr>
                <w:szCs w:val="18"/>
              </w:rPr>
              <w:t xml:space="preserve"> heeft de Nederlandse regering het onderzoek gefaciliteerd.</w:t>
            </w:r>
            <w:r w:rsidR="00FD4AEE">
              <w:rPr>
                <w:szCs w:val="18"/>
              </w:rPr>
              <w:t xml:space="preserve"> </w:t>
            </w:r>
            <w:r w:rsidR="00A95BEE">
              <w:rPr>
                <w:szCs w:val="18"/>
              </w:rPr>
              <w:t>Op verzoek van de OVV</w:t>
            </w:r>
            <w:r w:rsidR="00FD4AEE">
              <w:rPr>
                <w:szCs w:val="18"/>
              </w:rPr>
              <w:t xml:space="preserve"> heeft het Ministerie van Buitenlandse Zaken er op diverse momenten tijdens het onder</w:t>
            </w:r>
            <w:r w:rsidR="00A95BEE">
              <w:rPr>
                <w:szCs w:val="18"/>
              </w:rPr>
              <w:t>zoek aan bijgedragen dat de OVV</w:t>
            </w:r>
            <w:r w:rsidR="00FD4AEE">
              <w:rPr>
                <w:szCs w:val="18"/>
              </w:rPr>
              <w:t xml:space="preserve"> zijn werk kon doen. Bijvoorbeeld door gesprekken in Maleisië en Oekraïne mede mogelijk te maken.</w:t>
            </w:r>
          </w:p>
          <w:p w:rsidR="0064455B" w:rsidRDefault="0064455B" w:rsidP="0064455B">
            <w:pPr>
              <w:rPr>
                <w:szCs w:val="18"/>
              </w:rPr>
            </w:pPr>
          </w:p>
          <w:p w:rsidR="00FD4AEE" w:rsidRPr="005F5092" w:rsidRDefault="00FD4AEE" w:rsidP="0064455B">
            <w:pPr>
              <w:rPr>
                <w:szCs w:val="18"/>
              </w:rPr>
            </w:pPr>
          </w:p>
          <w:p w:rsidR="0064455B" w:rsidRPr="005F5092" w:rsidRDefault="00266C2C" w:rsidP="0064455B">
            <w:pPr>
              <w:rPr>
                <w:b/>
                <w:bCs/>
                <w:szCs w:val="18"/>
              </w:rPr>
            </w:pPr>
            <w:r>
              <w:rPr>
                <w:b/>
                <w:bCs/>
                <w:szCs w:val="18"/>
              </w:rPr>
              <w:t>Vraag 7:</w:t>
            </w:r>
            <w:r w:rsidR="0064455B" w:rsidRPr="005F5092">
              <w:rPr>
                <w:b/>
                <w:bCs/>
                <w:szCs w:val="18"/>
              </w:rPr>
              <w:t> </w:t>
            </w:r>
          </w:p>
          <w:p w:rsidR="0064455B" w:rsidRPr="005F5092" w:rsidRDefault="0064455B" w:rsidP="0064455B">
            <w:pPr>
              <w:rPr>
                <w:b/>
                <w:bCs/>
                <w:szCs w:val="18"/>
              </w:rPr>
            </w:pPr>
            <w:r w:rsidRPr="005F5092">
              <w:rPr>
                <w:b/>
                <w:bCs/>
                <w:szCs w:val="18"/>
              </w:rPr>
              <w:t>Herinnert u zich dat u bij eerdere vragen de vraag wanneer de Nederlandse regering op de hoogte gesteld is van het feit dat Rusland zich niet aan de ICAO regels gehouden heeft met de radarbeelden en ze naar eigen zeggen vernietigd heeft, ontwijkend beantwoordde door te stellen dat het bij het uitkomen van de onderzoeksrapporten bekend geworden is dat de Russische Federatie geen radargegevens heeft verstrekt?</w:t>
            </w:r>
          </w:p>
          <w:p w:rsidR="0064455B" w:rsidRDefault="0064455B" w:rsidP="0064455B">
            <w:pPr>
              <w:rPr>
                <w:szCs w:val="18"/>
              </w:rPr>
            </w:pPr>
          </w:p>
          <w:p w:rsidR="00867717" w:rsidRDefault="00867717" w:rsidP="0064455B">
            <w:pPr>
              <w:autoSpaceDE w:val="0"/>
              <w:autoSpaceDN w:val="0"/>
              <w:adjustRightInd w:val="0"/>
              <w:rPr>
                <w:rFonts w:cs="Verdana"/>
                <w:szCs w:val="18"/>
                <w:lang w:eastAsia="en-US"/>
              </w:rPr>
            </w:pPr>
          </w:p>
          <w:p w:rsidR="0064455B" w:rsidRPr="00266C2C" w:rsidRDefault="0064455B" w:rsidP="0064455B">
            <w:pPr>
              <w:autoSpaceDE w:val="0"/>
              <w:autoSpaceDN w:val="0"/>
              <w:adjustRightInd w:val="0"/>
              <w:rPr>
                <w:rFonts w:cs="Verdana"/>
                <w:b/>
                <w:bCs/>
                <w:szCs w:val="18"/>
                <w:lang w:eastAsia="en-US"/>
              </w:rPr>
            </w:pPr>
            <w:r w:rsidRPr="00266C2C">
              <w:rPr>
                <w:rFonts w:cs="Verdana"/>
                <w:b/>
                <w:bCs/>
                <w:szCs w:val="18"/>
                <w:lang w:eastAsia="en-US"/>
              </w:rPr>
              <w:t xml:space="preserve">Antwoord vraag 7: </w:t>
            </w:r>
          </w:p>
          <w:p w:rsidR="0064455B" w:rsidRDefault="0064455B" w:rsidP="0085422F">
            <w:pPr>
              <w:autoSpaceDE w:val="0"/>
              <w:autoSpaceDN w:val="0"/>
              <w:adjustRightInd w:val="0"/>
              <w:rPr>
                <w:szCs w:val="18"/>
              </w:rPr>
            </w:pPr>
            <w:r>
              <w:rPr>
                <w:rFonts w:cs="Verdana"/>
                <w:szCs w:val="18"/>
                <w:lang w:eastAsia="en-US"/>
              </w:rPr>
              <w:t>Zoals destijds is aangegeven, schrijft de OVV in zijn onderzoeksrapport daarover het volgende: De Russische Federatie heeft geen radargegevens verstrekt. De burgerluchtvaartautoriteit van de Russische Federatie verklaarde dat geen radargegevens waren opgeslagen en dat het</w:t>
            </w:r>
            <w:r w:rsidR="0085422F">
              <w:rPr>
                <w:rFonts w:cs="Verdana"/>
                <w:szCs w:val="18"/>
                <w:lang w:eastAsia="en-US"/>
              </w:rPr>
              <w:t xml:space="preserve"> </w:t>
            </w:r>
            <w:r>
              <w:rPr>
                <w:rFonts w:cs="Verdana"/>
                <w:szCs w:val="18"/>
                <w:lang w:eastAsia="en-US"/>
              </w:rPr>
              <w:t xml:space="preserve">opslaan hiervan volgens nationale regelgeving ook niet vereist was aangezien de crash had plaatsgevonden buiten Russisch grondgebied (MH17 Crash, pagina 44-46 en pagina 178-179). </w:t>
            </w:r>
          </w:p>
          <w:p w:rsidR="0064455B" w:rsidRDefault="0064455B" w:rsidP="0064455B">
            <w:pPr>
              <w:rPr>
                <w:szCs w:val="18"/>
              </w:rPr>
            </w:pPr>
          </w:p>
          <w:p w:rsidR="0064455B" w:rsidRPr="005F5092" w:rsidRDefault="0064455B" w:rsidP="0064455B">
            <w:pPr>
              <w:rPr>
                <w:szCs w:val="18"/>
              </w:rPr>
            </w:pPr>
          </w:p>
          <w:p w:rsidR="0064455B" w:rsidRPr="005F5092" w:rsidRDefault="00266C2C" w:rsidP="0064455B">
            <w:pPr>
              <w:rPr>
                <w:b/>
                <w:bCs/>
                <w:szCs w:val="18"/>
              </w:rPr>
            </w:pPr>
            <w:r>
              <w:rPr>
                <w:b/>
                <w:bCs/>
                <w:szCs w:val="18"/>
              </w:rPr>
              <w:t>Vraag 8:</w:t>
            </w:r>
          </w:p>
          <w:p w:rsidR="0064455B" w:rsidRPr="005F5092" w:rsidRDefault="0064455B" w:rsidP="0064455B">
            <w:pPr>
              <w:rPr>
                <w:b/>
                <w:bCs/>
                <w:szCs w:val="18"/>
              </w:rPr>
            </w:pPr>
            <w:r w:rsidRPr="005F5092">
              <w:rPr>
                <w:b/>
                <w:bCs/>
                <w:szCs w:val="18"/>
              </w:rPr>
              <w:t>Wanneer is de Nederlandse regering op de hoogte gesteld van het feit dat Rusland geen primaire radargegevens van de MH17 wilde (en/of kon) verstrekken aan de OVV?</w:t>
            </w:r>
          </w:p>
          <w:p w:rsidR="0064455B" w:rsidRDefault="0064455B" w:rsidP="0064455B">
            <w:pPr>
              <w:rPr>
                <w:szCs w:val="18"/>
                <w:highlight w:val="yellow"/>
              </w:rPr>
            </w:pPr>
          </w:p>
          <w:p w:rsidR="0064455B" w:rsidRPr="00266C2C" w:rsidRDefault="0064455B" w:rsidP="0064455B">
            <w:pPr>
              <w:rPr>
                <w:b/>
                <w:bCs/>
                <w:szCs w:val="18"/>
              </w:rPr>
            </w:pPr>
            <w:r w:rsidRPr="00266C2C">
              <w:rPr>
                <w:b/>
                <w:bCs/>
                <w:szCs w:val="18"/>
              </w:rPr>
              <w:t xml:space="preserve">Antwoord vraag 8: </w:t>
            </w:r>
          </w:p>
          <w:p w:rsidR="00C62044" w:rsidRDefault="00C62044" w:rsidP="00C62044">
            <w:pPr>
              <w:autoSpaceDE w:val="0"/>
              <w:autoSpaceDN w:val="0"/>
              <w:adjustRightInd w:val="0"/>
              <w:rPr>
                <w:rFonts w:cs="Verdana"/>
                <w:szCs w:val="18"/>
                <w:lang w:eastAsia="en-US"/>
              </w:rPr>
            </w:pPr>
            <w:r>
              <w:rPr>
                <w:rFonts w:cs="Verdana"/>
                <w:szCs w:val="18"/>
                <w:lang w:eastAsia="en-US"/>
              </w:rPr>
              <w:t>Bij het uitkomen van de onderzoeksrapporten is bekend geworden dat de</w:t>
            </w:r>
          </w:p>
          <w:p w:rsidR="00C62044" w:rsidRPr="005F5092" w:rsidRDefault="00C62044" w:rsidP="00C62044">
            <w:pPr>
              <w:rPr>
                <w:szCs w:val="18"/>
              </w:rPr>
            </w:pPr>
            <w:r>
              <w:rPr>
                <w:rFonts w:cs="Verdana"/>
                <w:szCs w:val="18"/>
                <w:lang w:eastAsia="en-US"/>
              </w:rPr>
              <w:t>de radargegevens van de Russische Federatie niet beschikbaar waren.</w:t>
            </w:r>
          </w:p>
          <w:p w:rsidR="0064455B" w:rsidRDefault="0064455B" w:rsidP="0064455B">
            <w:pPr>
              <w:rPr>
                <w:szCs w:val="18"/>
              </w:rPr>
            </w:pPr>
          </w:p>
          <w:p w:rsidR="0064455B" w:rsidRPr="005F5092" w:rsidRDefault="0064455B" w:rsidP="0064455B">
            <w:pPr>
              <w:rPr>
                <w:szCs w:val="18"/>
              </w:rPr>
            </w:pPr>
          </w:p>
          <w:p w:rsidR="0064455B" w:rsidRPr="005F5092" w:rsidRDefault="00266C2C" w:rsidP="0064455B">
            <w:pPr>
              <w:rPr>
                <w:b/>
                <w:bCs/>
                <w:szCs w:val="18"/>
              </w:rPr>
            </w:pPr>
            <w:r>
              <w:rPr>
                <w:b/>
                <w:bCs/>
                <w:szCs w:val="18"/>
              </w:rPr>
              <w:t>Vraag 9:</w:t>
            </w:r>
          </w:p>
          <w:p w:rsidR="0064455B" w:rsidRPr="005F5092" w:rsidRDefault="0064455B" w:rsidP="0064455B">
            <w:pPr>
              <w:rPr>
                <w:b/>
                <w:bCs/>
                <w:szCs w:val="18"/>
              </w:rPr>
            </w:pPr>
            <w:r w:rsidRPr="005F5092">
              <w:rPr>
                <w:b/>
                <w:bCs/>
                <w:szCs w:val="18"/>
              </w:rPr>
              <w:t>Kunt u aangeven of en welke actie u ondernomen heeft toen duidelijk werd dat Rusland geen (ruwe) primaire radardata ter beschikking wilde/kon stellen aan de OVV?</w:t>
            </w:r>
          </w:p>
          <w:p w:rsidR="0064455B" w:rsidRDefault="0064455B" w:rsidP="0064455B">
            <w:pPr>
              <w:rPr>
                <w:szCs w:val="18"/>
                <w:highlight w:val="yellow"/>
              </w:rPr>
            </w:pPr>
          </w:p>
          <w:p w:rsidR="0064455B" w:rsidRPr="00266C2C" w:rsidRDefault="0064455B" w:rsidP="0064455B">
            <w:pPr>
              <w:rPr>
                <w:b/>
                <w:bCs/>
                <w:szCs w:val="18"/>
              </w:rPr>
            </w:pPr>
            <w:r w:rsidRPr="00266C2C">
              <w:rPr>
                <w:b/>
                <w:bCs/>
                <w:szCs w:val="18"/>
              </w:rPr>
              <w:t xml:space="preserve">Antwoord vraag 9: </w:t>
            </w:r>
          </w:p>
          <w:p w:rsidR="00FD4AEE" w:rsidRDefault="00FD4AEE" w:rsidP="008A3E1E">
            <w:pPr>
              <w:rPr>
                <w:szCs w:val="18"/>
                <w:lang w:eastAsia="ja-JP"/>
              </w:rPr>
            </w:pPr>
            <w:r>
              <w:rPr>
                <w:rFonts w:hint="eastAsia"/>
                <w:szCs w:val="18"/>
                <w:lang w:eastAsia="ja-JP"/>
              </w:rPr>
              <w:t xml:space="preserve">Dit werd zoals gesteld in het antwoord op </w:t>
            </w:r>
            <w:r w:rsidR="0085422F">
              <w:rPr>
                <w:szCs w:val="18"/>
                <w:lang w:eastAsia="ja-JP"/>
              </w:rPr>
              <w:t xml:space="preserve">vraag </w:t>
            </w:r>
            <w:r>
              <w:rPr>
                <w:rFonts w:hint="eastAsia"/>
                <w:szCs w:val="18"/>
                <w:lang w:eastAsia="ja-JP"/>
              </w:rPr>
              <w:t>7</w:t>
            </w:r>
            <w:r w:rsidR="0085422F">
              <w:rPr>
                <w:szCs w:val="18"/>
                <w:lang w:eastAsia="ja-JP"/>
              </w:rPr>
              <w:t>en 8</w:t>
            </w:r>
            <w:r>
              <w:rPr>
                <w:rFonts w:hint="eastAsia"/>
                <w:szCs w:val="18"/>
                <w:lang w:eastAsia="ja-JP"/>
              </w:rPr>
              <w:t xml:space="preserve"> bekend bij het uitkomen van het OVV-rapport. De OVV heeft nadrukkelijk aangegeven dat het ontbreken van deze gegevens geen consequenties heeft gehad voor de conclusies over de toedracht van de ramp. </w:t>
            </w:r>
            <w:r w:rsidR="008A3E1E">
              <w:rPr>
                <w:szCs w:val="18"/>
                <w:lang w:eastAsia="ja-JP"/>
              </w:rPr>
              <w:t>Om deze reden ziet het kabinet</w:t>
            </w:r>
            <w:r>
              <w:rPr>
                <w:rFonts w:hint="eastAsia"/>
                <w:szCs w:val="18"/>
                <w:lang w:eastAsia="ja-JP"/>
              </w:rPr>
              <w:t xml:space="preserve"> geen aanleiding verdere stappen te ondernemen. Wel vindt het kabinet het</w:t>
            </w:r>
            <w:r w:rsidR="005D5C30">
              <w:rPr>
                <w:szCs w:val="18"/>
                <w:lang w:eastAsia="ja-JP"/>
              </w:rPr>
              <w:t>,</w:t>
            </w:r>
            <w:r>
              <w:rPr>
                <w:rFonts w:hint="eastAsia"/>
                <w:szCs w:val="18"/>
                <w:lang w:eastAsia="ja-JP"/>
              </w:rPr>
              <w:t xml:space="preserve"> zoals aangegeven op eerdere Kamervragen</w:t>
            </w:r>
            <w:r w:rsidR="00A95BEE">
              <w:rPr>
                <w:szCs w:val="18"/>
                <w:lang w:eastAsia="ja-JP"/>
              </w:rPr>
              <w:t xml:space="preserve"> (</w:t>
            </w:r>
            <w:r w:rsidR="002273F9">
              <w:rPr>
                <w:szCs w:val="18"/>
                <w:lang w:eastAsia="ja-JP"/>
              </w:rPr>
              <w:t>beantwoording Kamervragen over OVV onderzoekers die geen primaire radargegevens hebben ontvangen 2015Z22114, vraag 2)</w:t>
            </w:r>
            <w:r w:rsidR="005D5C30">
              <w:rPr>
                <w:szCs w:val="18"/>
                <w:lang w:eastAsia="ja-JP"/>
              </w:rPr>
              <w:t>,</w:t>
            </w:r>
            <w:r>
              <w:rPr>
                <w:rFonts w:hint="eastAsia"/>
                <w:szCs w:val="18"/>
                <w:lang w:eastAsia="ja-JP"/>
              </w:rPr>
              <w:t xml:space="preserve"> van belang de bewaarplicht van dergelijke gegevens in ICAO-kader aan de orde te stellen.</w:t>
            </w:r>
          </w:p>
          <w:p w:rsidR="0064455B" w:rsidRDefault="0064455B" w:rsidP="0064455B">
            <w:pPr>
              <w:rPr>
                <w:szCs w:val="18"/>
                <w:lang w:eastAsia="ja-JP"/>
              </w:rPr>
            </w:pPr>
          </w:p>
          <w:p w:rsidR="0064455B" w:rsidRPr="005F5092" w:rsidRDefault="0064455B" w:rsidP="0064455B">
            <w:pPr>
              <w:rPr>
                <w:szCs w:val="18"/>
                <w:lang w:eastAsia="ja-JP"/>
              </w:rPr>
            </w:pPr>
          </w:p>
          <w:p w:rsidR="0064455B" w:rsidRPr="005F5092" w:rsidRDefault="00266C2C" w:rsidP="0064455B">
            <w:pPr>
              <w:rPr>
                <w:b/>
                <w:bCs/>
                <w:szCs w:val="18"/>
              </w:rPr>
            </w:pPr>
            <w:r>
              <w:rPr>
                <w:b/>
                <w:bCs/>
                <w:szCs w:val="18"/>
              </w:rPr>
              <w:t xml:space="preserve">Vraag </w:t>
            </w:r>
            <w:r w:rsidR="0064455B" w:rsidRPr="005F5092">
              <w:rPr>
                <w:b/>
                <w:bCs/>
                <w:szCs w:val="18"/>
              </w:rPr>
              <w:t>10</w:t>
            </w:r>
            <w:r>
              <w:rPr>
                <w:b/>
                <w:bCs/>
                <w:szCs w:val="18"/>
              </w:rPr>
              <w:t>:</w:t>
            </w:r>
          </w:p>
          <w:p w:rsidR="0064455B" w:rsidRPr="005F5092" w:rsidRDefault="0064455B" w:rsidP="0064455B">
            <w:pPr>
              <w:rPr>
                <w:b/>
                <w:bCs/>
                <w:szCs w:val="18"/>
              </w:rPr>
            </w:pPr>
            <w:r w:rsidRPr="005F5092">
              <w:rPr>
                <w:b/>
                <w:bCs/>
                <w:szCs w:val="18"/>
              </w:rPr>
              <w:t>Was de Nederlandse overheid op de hoogte van het feit dat bepaalde radarinstallaties in Oost Oekraïne in juli 2014 ofwel in onderhoud waren ofwel vernietigd waren?</w:t>
            </w:r>
          </w:p>
          <w:p w:rsidR="0064455B" w:rsidRDefault="0064455B" w:rsidP="0064455B">
            <w:pPr>
              <w:rPr>
                <w:szCs w:val="18"/>
                <w:highlight w:val="yellow"/>
              </w:rPr>
            </w:pPr>
          </w:p>
          <w:p w:rsidR="0064455B" w:rsidRPr="00266C2C" w:rsidRDefault="0064455B" w:rsidP="0064455B">
            <w:pPr>
              <w:rPr>
                <w:b/>
                <w:bCs/>
                <w:szCs w:val="18"/>
              </w:rPr>
            </w:pPr>
            <w:r w:rsidRPr="00266C2C">
              <w:rPr>
                <w:b/>
                <w:bCs/>
                <w:szCs w:val="18"/>
              </w:rPr>
              <w:t xml:space="preserve">Antwoord vraag 10: </w:t>
            </w:r>
          </w:p>
          <w:p w:rsidR="0064455B" w:rsidRPr="005F5092" w:rsidRDefault="0064455B" w:rsidP="0085422F">
            <w:pPr>
              <w:rPr>
                <w:szCs w:val="18"/>
                <w:lang w:eastAsia="ja-JP"/>
              </w:rPr>
            </w:pPr>
            <w:r>
              <w:rPr>
                <w:szCs w:val="18"/>
                <w:lang w:eastAsia="ja-JP"/>
              </w:rPr>
              <w:t>Nee, dit was niet bij de Nederlandse overheid bekend</w:t>
            </w:r>
            <w:r w:rsidR="0085422F">
              <w:rPr>
                <w:rFonts w:hint="eastAsia"/>
                <w:szCs w:val="18"/>
                <w:lang w:eastAsia="ja-JP"/>
              </w:rPr>
              <w:t>.</w:t>
            </w:r>
          </w:p>
          <w:p w:rsidR="0064455B" w:rsidRDefault="0064455B" w:rsidP="0064455B">
            <w:pPr>
              <w:rPr>
                <w:szCs w:val="18"/>
              </w:rPr>
            </w:pPr>
          </w:p>
          <w:p w:rsidR="00FE4075" w:rsidRDefault="00FE4075" w:rsidP="0064455B">
            <w:pPr>
              <w:rPr>
                <w:b/>
                <w:bCs/>
                <w:szCs w:val="18"/>
              </w:rPr>
            </w:pPr>
          </w:p>
          <w:p w:rsidR="0064455B" w:rsidRPr="005F5092" w:rsidRDefault="00266C2C" w:rsidP="0064455B">
            <w:pPr>
              <w:rPr>
                <w:b/>
                <w:bCs/>
                <w:szCs w:val="18"/>
              </w:rPr>
            </w:pPr>
            <w:r>
              <w:rPr>
                <w:b/>
                <w:bCs/>
                <w:szCs w:val="18"/>
              </w:rPr>
              <w:t xml:space="preserve">Vraag </w:t>
            </w:r>
            <w:r w:rsidR="0064455B" w:rsidRPr="005F5092">
              <w:rPr>
                <w:b/>
                <w:bCs/>
                <w:szCs w:val="18"/>
              </w:rPr>
              <w:t>11</w:t>
            </w:r>
            <w:r>
              <w:rPr>
                <w:b/>
                <w:bCs/>
                <w:szCs w:val="18"/>
              </w:rPr>
              <w:t>:</w:t>
            </w:r>
          </w:p>
          <w:p w:rsidR="0064455B" w:rsidRDefault="0064455B" w:rsidP="0064455B">
            <w:pPr>
              <w:rPr>
                <w:b/>
                <w:bCs/>
                <w:szCs w:val="18"/>
              </w:rPr>
            </w:pPr>
            <w:r w:rsidRPr="005F5092">
              <w:rPr>
                <w:b/>
                <w:bCs/>
                <w:szCs w:val="18"/>
              </w:rPr>
              <w:t>Welke informatie precies was beschikbaar bij de Nederlandse overheid over niet functionerende radarsystemen (primair en/of secundair) in Oost Oekraïne tussen 1 januari 2014 en 17 juli 2014 en wat is er met die informatie vervolgens gedaan?</w:t>
            </w:r>
          </w:p>
          <w:p w:rsidR="00266C2C" w:rsidRPr="005F5092" w:rsidRDefault="00266C2C" w:rsidP="0064455B">
            <w:pPr>
              <w:rPr>
                <w:b/>
                <w:bCs/>
                <w:szCs w:val="18"/>
              </w:rPr>
            </w:pPr>
          </w:p>
          <w:p w:rsidR="0064455B" w:rsidRPr="00E0556E" w:rsidRDefault="0064455B" w:rsidP="0064455B">
            <w:pPr>
              <w:rPr>
                <w:szCs w:val="18"/>
              </w:rPr>
            </w:pPr>
          </w:p>
          <w:p w:rsidR="0064455B" w:rsidRPr="00266C2C" w:rsidRDefault="0064455B" w:rsidP="0064455B">
            <w:pPr>
              <w:rPr>
                <w:b/>
                <w:bCs/>
                <w:szCs w:val="18"/>
                <w:lang w:eastAsia="ja-JP"/>
              </w:rPr>
            </w:pPr>
            <w:r w:rsidRPr="00266C2C">
              <w:rPr>
                <w:b/>
                <w:bCs/>
                <w:szCs w:val="18"/>
                <w:lang w:eastAsia="ja-JP"/>
              </w:rPr>
              <w:t xml:space="preserve">Antwoord vraag </w:t>
            </w:r>
            <w:r w:rsidR="0085422F" w:rsidRPr="00266C2C">
              <w:rPr>
                <w:b/>
                <w:bCs/>
                <w:szCs w:val="18"/>
                <w:lang w:eastAsia="ja-JP"/>
              </w:rPr>
              <w:t>11:</w:t>
            </w:r>
          </w:p>
          <w:p w:rsidR="0064455B" w:rsidRPr="00830AE8" w:rsidRDefault="0064455B" w:rsidP="0064455B">
            <w:pPr>
              <w:rPr>
                <w:szCs w:val="18"/>
                <w:lang w:eastAsia="ja-JP"/>
              </w:rPr>
            </w:pPr>
            <w:r>
              <w:rPr>
                <w:rFonts w:hint="eastAsia"/>
                <w:szCs w:val="18"/>
                <w:lang w:eastAsia="ja-JP"/>
              </w:rPr>
              <w:t>Voor zover kan worden nagegaan was daar niets over bekend.</w:t>
            </w:r>
          </w:p>
          <w:p w:rsidR="00FE4075" w:rsidRPr="0085422F" w:rsidRDefault="00FE4075" w:rsidP="0064455B">
            <w:pPr>
              <w:rPr>
                <w:b/>
                <w:bCs/>
                <w:szCs w:val="18"/>
              </w:rPr>
            </w:pPr>
          </w:p>
          <w:p w:rsidR="0064455B" w:rsidRPr="005F5092" w:rsidRDefault="00266C2C" w:rsidP="0064455B">
            <w:pPr>
              <w:rPr>
                <w:b/>
                <w:bCs/>
                <w:szCs w:val="18"/>
                <w:lang w:val="en-US"/>
              </w:rPr>
            </w:pPr>
            <w:r>
              <w:rPr>
                <w:b/>
                <w:bCs/>
                <w:szCs w:val="18"/>
                <w:lang w:val="en-US"/>
              </w:rPr>
              <w:t xml:space="preserve">Vraag </w:t>
            </w:r>
            <w:r w:rsidR="0064455B" w:rsidRPr="005F5092">
              <w:rPr>
                <w:b/>
                <w:bCs/>
                <w:szCs w:val="18"/>
                <w:lang w:val="en-US"/>
              </w:rPr>
              <w:t>12</w:t>
            </w:r>
          </w:p>
          <w:p w:rsidR="0064455B" w:rsidRPr="00CD53CD" w:rsidRDefault="0064455B" w:rsidP="0064455B">
            <w:pPr>
              <w:rPr>
                <w:b/>
                <w:bCs/>
                <w:szCs w:val="18"/>
              </w:rPr>
            </w:pPr>
            <w:r w:rsidRPr="005F5092">
              <w:rPr>
                <w:b/>
                <w:bCs/>
                <w:szCs w:val="18"/>
                <w:lang w:val="en-US"/>
              </w:rPr>
              <w:t xml:space="preserve">Bent u ervan op de hoogte dat Victoria Nuland (onderminister in de Amerikaanse regering) op 17 december 2014 gezegd heeft dat: "Andrei, first to your point with regard to U.S. intelligence at the time of the Malaysian airliner’s tragic shoot down, first, just to say to you that – just to remind you that Secretary Kerry on I believe it was July 21st, it was the Saturday after the shoot down, gave a very detailed discussion of what we knew from our own assets, including providing considerable detail with regard to the trajectory of the firing (...). And he made clear at that time that we believed it was shot down by a Buk missile from separatist-held territory. We stand by that. We have given all of our information, including our classified information, to the Dutch, who are the investigators [and to]  ICAO, the International Civil Aviation Organization. So any efforts to say that we have not are also untrue. There will be, I believe, in the context of the Dutch case, when they roll it out – they are likely to ask us to declassify some of that, and I think we will be able to help in that regard.”? </w:t>
            </w:r>
            <w:r w:rsidRPr="005F5092">
              <w:rPr>
                <w:b/>
                <w:bCs/>
                <w:szCs w:val="18"/>
              </w:rPr>
              <w:t>3)</w:t>
            </w:r>
          </w:p>
          <w:p w:rsidR="0064455B" w:rsidRDefault="0064455B" w:rsidP="0064455B">
            <w:pPr>
              <w:rPr>
                <w:szCs w:val="18"/>
                <w:lang w:eastAsia="ja-JP"/>
              </w:rPr>
            </w:pPr>
          </w:p>
          <w:p w:rsidR="0064455B" w:rsidRPr="00266C2C" w:rsidRDefault="0064455B" w:rsidP="0064455B">
            <w:pPr>
              <w:rPr>
                <w:b/>
                <w:bCs/>
                <w:szCs w:val="18"/>
                <w:lang w:eastAsia="ja-JP"/>
              </w:rPr>
            </w:pPr>
            <w:r w:rsidRPr="00266C2C">
              <w:rPr>
                <w:b/>
                <w:bCs/>
                <w:szCs w:val="18"/>
                <w:lang w:eastAsia="ja-JP"/>
              </w:rPr>
              <w:t xml:space="preserve">Antwoord vraag 12: </w:t>
            </w:r>
          </w:p>
          <w:p w:rsidR="0064455B" w:rsidRPr="005F5092" w:rsidRDefault="0064455B" w:rsidP="0064455B">
            <w:pPr>
              <w:rPr>
                <w:szCs w:val="18"/>
                <w:lang w:eastAsia="ja-JP"/>
              </w:rPr>
            </w:pPr>
            <w:r>
              <w:rPr>
                <w:rFonts w:hint="eastAsia"/>
                <w:szCs w:val="18"/>
                <w:lang w:eastAsia="ja-JP"/>
              </w:rPr>
              <w:t>Volgens de website van het State Department heeft m</w:t>
            </w:r>
            <w:r w:rsidR="005D5C30">
              <w:rPr>
                <w:szCs w:val="18"/>
                <w:lang w:eastAsia="ja-JP"/>
              </w:rPr>
              <w:t>evrou</w:t>
            </w:r>
            <w:r w:rsidR="005D5C30">
              <w:rPr>
                <w:rFonts w:hint="eastAsia"/>
                <w:szCs w:val="18"/>
                <w:lang w:eastAsia="ja-JP"/>
              </w:rPr>
              <w:t>w</w:t>
            </w:r>
            <w:r>
              <w:rPr>
                <w:rFonts w:hint="eastAsia"/>
                <w:szCs w:val="18"/>
                <w:lang w:eastAsia="ja-JP"/>
              </w:rPr>
              <w:t xml:space="preserve"> Nuland dit inderdaad geantwoord op een vraag van een Russische journalist. </w:t>
            </w:r>
          </w:p>
          <w:p w:rsidR="0064455B" w:rsidRDefault="0064455B" w:rsidP="0064455B">
            <w:pPr>
              <w:rPr>
                <w:szCs w:val="18"/>
              </w:rPr>
            </w:pPr>
          </w:p>
          <w:p w:rsidR="0064455B" w:rsidRPr="005F5092" w:rsidRDefault="0064455B" w:rsidP="0064455B">
            <w:pPr>
              <w:rPr>
                <w:szCs w:val="18"/>
              </w:rPr>
            </w:pPr>
          </w:p>
          <w:p w:rsidR="0064455B" w:rsidRPr="005F5092" w:rsidRDefault="00266C2C" w:rsidP="0064455B">
            <w:pPr>
              <w:rPr>
                <w:b/>
                <w:bCs/>
                <w:szCs w:val="18"/>
              </w:rPr>
            </w:pPr>
            <w:r>
              <w:rPr>
                <w:b/>
                <w:bCs/>
                <w:szCs w:val="18"/>
              </w:rPr>
              <w:t>Vraag 13:</w:t>
            </w:r>
          </w:p>
          <w:p w:rsidR="0064455B" w:rsidRPr="005F5092" w:rsidRDefault="0064455B" w:rsidP="0064455B">
            <w:pPr>
              <w:rPr>
                <w:b/>
                <w:bCs/>
                <w:szCs w:val="18"/>
              </w:rPr>
            </w:pPr>
            <w:r w:rsidRPr="005F5092">
              <w:rPr>
                <w:b/>
                <w:bCs/>
                <w:szCs w:val="18"/>
              </w:rPr>
              <w:t>Heeft u contact gehad met de Amerikaanse regering en heeft u haar verzocht het bewijsmateriaal te declassificeren?  Kunt u dit antwoord uitgebreid toelichten?</w:t>
            </w:r>
          </w:p>
          <w:p w:rsidR="0064455B" w:rsidRDefault="0064455B" w:rsidP="0064455B">
            <w:pPr>
              <w:rPr>
                <w:szCs w:val="18"/>
                <w:highlight w:val="yellow"/>
              </w:rPr>
            </w:pPr>
          </w:p>
          <w:p w:rsidR="0064455B" w:rsidRPr="00266C2C" w:rsidRDefault="0064455B" w:rsidP="0064455B">
            <w:pPr>
              <w:rPr>
                <w:b/>
                <w:bCs/>
                <w:szCs w:val="18"/>
              </w:rPr>
            </w:pPr>
            <w:r w:rsidRPr="00266C2C">
              <w:rPr>
                <w:b/>
                <w:bCs/>
                <w:szCs w:val="18"/>
              </w:rPr>
              <w:t>Antwoord vraag 13:</w:t>
            </w:r>
          </w:p>
          <w:p w:rsidR="006A7585" w:rsidRDefault="0064455B" w:rsidP="006A7585">
            <w:pPr>
              <w:rPr>
                <w:szCs w:val="18"/>
              </w:rPr>
            </w:pPr>
            <w:r w:rsidRPr="00B01C03">
              <w:rPr>
                <w:szCs w:val="18"/>
              </w:rPr>
              <w:t>Op Nederlands verzoek hebben de Amerikaanse autoriteiten gerubriceerde radar- en satellietinformatie, die afkomstig is van hun inlichtingen- en veiligheidsdiensten, gedeeld met de MIVD. Zowel de OVV als het OM heeft daarvan vertrouwelijk kennis kunnen nemen via de MIVD. Voor zover deze gegevens van essentieel belang zijn voor het strafre</w:t>
            </w:r>
            <w:r w:rsidR="005D5C30">
              <w:rPr>
                <w:szCs w:val="18"/>
              </w:rPr>
              <w:t>chtelijk onderzoek, worden</w:t>
            </w:r>
            <w:r w:rsidRPr="00B01C03">
              <w:rPr>
                <w:szCs w:val="18"/>
              </w:rPr>
              <w:t xml:space="preserve"> zij door middel van ambtsberichten a</w:t>
            </w:r>
            <w:r w:rsidR="005D5C30">
              <w:rPr>
                <w:szCs w:val="18"/>
              </w:rPr>
              <w:t>an het OM ter beschikking</w:t>
            </w:r>
            <w:r w:rsidRPr="00B01C03">
              <w:rPr>
                <w:szCs w:val="18"/>
              </w:rPr>
              <w:t xml:space="preserve"> gesteld.</w:t>
            </w:r>
          </w:p>
          <w:p w:rsidR="006A7585" w:rsidRDefault="006A7585" w:rsidP="006A7585">
            <w:pPr>
              <w:rPr>
                <w:szCs w:val="18"/>
              </w:rPr>
            </w:pPr>
          </w:p>
          <w:p w:rsidR="0064455B" w:rsidRDefault="006A7585" w:rsidP="0064455B">
            <w:pPr>
              <w:rPr>
                <w:szCs w:val="18"/>
              </w:rPr>
            </w:pPr>
            <w:r>
              <w:rPr>
                <w:szCs w:val="18"/>
              </w:rPr>
              <w:t>B</w:t>
            </w:r>
            <w:r w:rsidRPr="00A44A76">
              <w:rPr>
                <w:szCs w:val="18"/>
              </w:rPr>
              <w:t xml:space="preserve">ewijsgaring en daarop gerichte rechtshulpverzoeken </w:t>
            </w:r>
            <w:r>
              <w:rPr>
                <w:szCs w:val="18"/>
              </w:rPr>
              <w:t xml:space="preserve">zijn </w:t>
            </w:r>
            <w:r w:rsidRPr="00A44A76">
              <w:rPr>
                <w:szCs w:val="18"/>
              </w:rPr>
              <w:t>naar hun aard vertrouwelijk</w:t>
            </w:r>
            <w:r>
              <w:rPr>
                <w:szCs w:val="18"/>
              </w:rPr>
              <w:t xml:space="preserve">. Openbaarmaking zou inzicht </w:t>
            </w:r>
            <w:r w:rsidRPr="00A44A76">
              <w:rPr>
                <w:szCs w:val="18"/>
              </w:rPr>
              <w:t>geven in de loop van het onderzoek en lopende besprekingen met aangezochte staten onder druk kunnen z</w:t>
            </w:r>
            <w:r>
              <w:rPr>
                <w:szCs w:val="18"/>
              </w:rPr>
              <w:t>etten. Om die reden kunnen wij u</w:t>
            </w:r>
            <w:r w:rsidRPr="00A44A76">
              <w:rPr>
                <w:szCs w:val="18"/>
              </w:rPr>
              <w:t xml:space="preserve">w Kamer niet in detail melden welke informatie tot nu toe van welke partij is gevraagd of gekregen. Op dit moment heeft het OM </w:t>
            </w:r>
            <w:r>
              <w:rPr>
                <w:szCs w:val="18"/>
              </w:rPr>
              <w:t xml:space="preserve">laten weten dat het op dit punt </w:t>
            </w:r>
            <w:r w:rsidRPr="00A44A76">
              <w:rPr>
                <w:szCs w:val="18"/>
              </w:rPr>
              <w:t xml:space="preserve">geen </w:t>
            </w:r>
            <w:r>
              <w:rPr>
                <w:szCs w:val="18"/>
              </w:rPr>
              <w:t>nadere ondersteuning nodig heeft van het k</w:t>
            </w:r>
            <w:r w:rsidRPr="00A44A76">
              <w:rPr>
                <w:szCs w:val="18"/>
              </w:rPr>
              <w:t xml:space="preserve">abinet. </w:t>
            </w:r>
          </w:p>
          <w:p w:rsidR="00266C2C" w:rsidRDefault="00266C2C" w:rsidP="0064455B">
            <w:pPr>
              <w:rPr>
                <w:szCs w:val="18"/>
              </w:rPr>
            </w:pPr>
          </w:p>
          <w:p w:rsidR="00266C2C" w:rsidRDefault="00266C2C" w:rsidP="0064455B">
            <w:pPr>
              <w:rPr>
                <w:szCs w:val="18"/>
              </w:rPr>
            </w:pPr>
          </w:p>
          <w:p w:rsidR="00266C2C" w:rsidRDefault="00266C2C" w:rsidP="0064455B">
            <w:pPr>
              <w:rPr>
                <w:szCs w:val="18"/>
              </w:rPr>
            </w:pPr>
          </w:p>
          <w:p w:rsidR="00266C2C" w:rsidRDefault="00266C2C" w:rsidP="0064455B">
            <w:pPr>
              <w:rPr>
                <w:szCs w:val="18"/>
              </w:rPr>
            </w:pPr>
          </w:p>
          <w:p w:rsidR="00266C2C" w:rsidRPr="00E0556E" w:rsidRDefault="00266C2C" w:rsidP="0064455B">
            <w:pPr>
              <w:rPr>
                <w:szCs w:val="18"/>
                <w:lang w:eastAsia="ja-JP"/>
              </w:rPr>
            </w:pPr>
          </w:p>
          <w:p w:rsidR="0064455B" w:rsidRDefault="0064455B" w:rsidP="0064455B">
            <w:pPr>
              <w:rPr>
                <w:szCs w:val="18"/>
                <w:lang w:eastAsia="ja-JP"/>
              </w:rPr>
            </w:pPr>
          </w:p>
          <w:p w:rsidR="00FE4075" w:rsidRDefault="00FE4075" w:rsidP="0064455B">
            <w:pPr>
              <w:rPr>
                <w:szCs w:val="18"/>
                <w:lang w:eastAsia="ja-JP"/>
              </w:rPr>
            </w:pPr>
          </w:p>
          <w:p w:rsidR="0064455B" w:rsidRPr="005F5092" w:rsidRDefault="00266C2C" w:rsidP="0064455B">
            <w:pPr>
              <w:rPr>
                <w:b/>
                <w:bCs/>
                <w:szCs w:val="18"/>
              </w:rPr>
            </w:pPr>
            <w:r>
              <w:rPr>
                <w:b/>
                <w:bCs/>
                <w:szCs w:val="18"/>
              </w:rPr>
              <w:t>Vraag 14 :</w:t>
            </w:r>
          </w:p>
          <w:p w:rsidR="0064455B" w:rsidRPr="005F5092" w:rsidRDefault="0064455B" w:rsidP="0064455B">
            <w:pPr>
              <w:spacing w:after="240"/>
              <w:rPr>
                <w:b/>
                <w:bCs/>
                <w:szCs w:val="18"/>
              </w:rPr>
            </w:pPr>
            <w:r w:rsidRPr="005F5092">
              <w:rPr>
                <w:b/>
                <w:bCs/>
                <w:szCs w:val="18"/>
              </w:rPr>
              <w:t>Kunt u deze vragen een voor een beantwoorden en tenminste 24 uur voor het debat over de radargegevens de antwoorden aan de Kamer doen toekomen?</w:t>
            </w:r>
            <w:r w:rsidRPr="005F5092">
              <w:rPr>
                <w:rFonts w:ascii="Arial" w:hAnsi="Arial" w:cs="Arial"/>
                <w:b/>
                <w:bCs/>
                <w:szCs w:val="18"/>
              </w:rPr>
              <w:t>​</w:t>
            </w:r>
          </w:p>
          <w:p w:rsidR="0064455B" w:rsidRPr="005F5092" w:rsidRDefault="0064455B" w:rsidP="0064455B">
            <w:pPr>
              <w:spacing w:after="240"/>
              <w:rPr>
                <w:szCs w:val="18"/>
              </w:rPr>
            </w:pPr>
            <w:r w:rsidRPr="00266C2C">
              <w:rPr>
                <w:b/>
                <w:bCs/>
                <w:szCs w:val="18"/>
              </w:rPr>
              <w:t>Antwoord vraag 14:</w:t>
            </w:r>
            <w:r>
              <w:rPr>
                <w:szCs w:val="18"/>
              </w:rPr>
              <w:t xml:space="preserve"> </w:t>
            </w:r>
            <w:r>
              <w:rPr>
                <w:szCs w:val="18"/>
              </w:rPr>
              <w:br/>
            </w:r>
            <w:r w:rsidRPr="005F5092">
              <w:rPr>
                <w:szCs w:val="18"/>
              </w:rPr>
              <w:t>Ja</w:t>
            </w:r>
          </w:p>
          <w:p w:rsidR="00867717" w:rsidRDefault="00867717" w:rsidP="0064455B">
            <w:pPr>
              <w:rPr>
                <w:szCs w:val="18"/>
              </w:rPr>
            </w:pPr>
          </w:p>
          <w:p w:rsidR="0064455B" w:rsidRPr="005F5092" w:rsidRDefault="0064455B" w:rsidP="0064455B">
            <w:pPr>
              <w:rPr>
                <w:szCs w:val="18"/>
              </w:rPr>
            </w:pPr>
            <w:r w:rsidRPr="005F5092">
              <w:rPr>
                <w:szCs w:val="18"/>
              </w:rPr>
              <w:t>1) Nabestaanden onthutst, Telegraaf, 23 januari 2016</w:t>
            </w:r>
            <w:r w:rsidRPr="005F5092">
              <w:rPr>
                <w:szCs w:val="18"/>
              </w:rPr>
              <w:br/>
              <w:t>2) Hoorzitting in de Tweede Kamer op 22 januari over het OVV rapport</w:t>
            </w:r>
            <w:r w:rsidRPr="005F5092">
              <w:rPr>
                <w:szCs w:val="18"/>
              </w:rPr>
              <w:br/>
              <w:t xml:space="preserve">3) Ministerie van Buitenlandse Zaken van de Verenigde Staten, </w:t>
            </w:r>
            <w:hyperlink r:id="rId16" w:history="1">
              <w:r w:rsidRPr="005F5092">
                <w:rPr>
                  <w:rStyle w:val="Hyperlink"/>
                  <w:szCs w:val="18"/>
                </w:rPr>
                <w:t>http://www.state.gov/p/eur/rls/rm/2014/dec/235495.htm</w:t>
              </w:r>
            </w:hyperlink>
            <w:r w:rsidRPr="005F5092">
              <w:rPr>
                <w:szCs w:val="18"/>
              </w:rPr>
              <w:t>)</w:t>
            </w:r>
          </w:p>
          <w:p w:rsidR="0064455B" w:rsidRPr="005F5092" w:rsidRDefault="0064455B" w:rsidP="0064455B">
            <w:pPr>
              <w:rPr>
                <w:szCs w:val="18"/>
              </w:rPr>
            </w:pPr>
          </w:p>
          <w:p w:rsidR="00403CC8" w:rsidRPr="00403CC8" w:rsidRDefault="00403CC8" w:rsidP="00403CC8">
            <w:pPr>
              <w:pStyle w:val="broodtekst"/>
            </w:pPr>
          </w:p>
        </w:tc>
      </w:tr>
      <w:tr w:rsidR="00403CC8" w:rsidRPr="00403CC8" w:rsidTr="00266C2C">
        <w:tc>
          <w:tcPr>
            <w:tcW w:w="7392" w:type="dxa"/>
            <w:shd w:val="clear" w:color="auto" w:fill="auto"/>
          </w:tcPr>
          <w:p w:rsidR="00403CC8" w:rsidRPr="00403CC8" w:rsidRDefault="00403CC8" w:rsidP="00403CC8">
            <w:pPr>
              <w:pStyle w:val="broodtekst"/>
            </w:pPr>
          </w:p>
        </w:tc>
      </w:tr>
    </w:tbl>
    <w:p w:rsidR="00A21F4D" w:rsidRDefault="00A21F4D"/>
    <w:bookmarkEnd w:id="16"/>
    <w:sectPr w:rsidR="00A21F4D" w:rsidSect="00843DA8">
      <w:headerReference w:type="even" r:id="rId17"/>
      <w:footerReference w:type="default" r:id="rId18"/>
      <w:type w:val="continuous"/>
      <w:pgSz w:w="11906" w:h="16838" w:code="9"/>
      <w:pgMar w:top="2398" w:right="2818" w:bottom="1077" w:left="1588" w:header="2398" w:footer="250" w:gutter="0"/>
      <w:paperSrc w:first="262" w:other="259"/>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15" w:rsidRDefault="00B50F15">
      <w:r>
        <w:separator/>
      </w:r>
    </w:p>
    <w:p w:rsidR="00B50F15" w:rsidRDefault="00B50F15"/>
    <w:p w:rsidR="00B50F15" w:rsidRDefault="00B50F15"/>
    <w:p w:rsidR="00B50F15" w:rsidRDefault="00B50F15"/>
  </w:endnote>
  <w:endnote w:type="continuationSeparator" w:id="0">
    <w:p w:rsidR="00B50F15" w:rsidRDefault="00B50F15">
      <w:r>
        <w:continuationSeparator/>
      </w:r>
    </w:p>
    <w:p w:rsidR="00B50F15" w:rsidRDefault="00B50F15"/>
    <w:p w:rsidR="00B50F15" w:rsidRDefault="00B50F15"/>
    <w:p w:rsidR="00B50F15" w:rsidRDefault="00B50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48FF" w:rsidRDefault="007848FF">
    <w:pPr>
      <w:pStyle w:val="Footer"/>
    </w:pPr>
  </w:p>
  <w:p w:rsidR="007848FF" w:rsidRDefault="007848FF"/>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p w:rsidR="007848FF" w:rsidRDefault="007848FF">
          <w:pPr>
            <w:pStyle w:val="Huisstijl-Rubricering"/>
          </w:pPr>
          <w:r>
            <w:t>VERTROUWELIJK</w:t>
          </w:r>
        </w:p>
      </w:tc>
      <w:tc>
        <w:tcPr>
          <w:tcW w:w="2148" w:type="dxa"/>
        </w:tcPr>
        <w:p w:rsidR="007848FF" w:rsidRDefault="007848FF">
          <w:pPr>
            <w:pStyle w:val="Huisstijl-Paginanummering"/>
          </w:pPr>
          <w:r>
            <w:rPr>
              <w:rStyle w:val="Huisstijl-GegevenCharChar"/>
            </w:rPr>
            <w:t>Pagina  van</w:t>
          </w:r>
          <w:r>
            <w:t xml:space="preserve"> </w:t>
          </w:r>
          <w:r w:rsidR="00843DA8">
            <w:fldChar w:fldCharType="begin"/>
          </w:r>
          <w:r w:rsidR="00843DA8">
            <w:instrText xml:space="preserve"> NUMPAGES   \* MERGEFORMAT </w:instrText>
          </w:r>
          <w:r w:rsidR="00843DA8">
            <w:fldChar w:fldCharType="separate"/>
          </w:r>
          <w:r w:rsidR="00843DA8">
            <w:t>6</w:t>
          </w:r>
          <w:r w:rsidR="00843DA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7848FF">
      <w:trPr>
        <w:trHeight w:hRule="exact" w:val="240"/>
      </w:trPr>
      <w:tc>
        <w:tcPr>
          <w:tcW w:w="7752" w:type="dxa"/>
        </w:tcPr>
        <w:bookmarkStart w:id="5" w:name="bmVoettekst1"/>
        <w:p w:rsidR="007848FF" w:rsidRDefault="007848FF">
          <w:pPr>
            <w:pStyle w:val="Huisstijl-Rubricering"/>
          </w:pPr>
          <w:r>
            <w:fldChar w:fldCharType="begin"/>
          </w:r>
          <w:r>
            <w:instrText xml:space="preserve"> DOCPROPERTY rubricering </w:instrText>
          </w:r>
          <w:r>
            <w:fldChar w:fldCharType="end"/>
          </w:r>
        </w:p>
      </w:tc>
      <w:tc>
        <w:tcPr>
          <w:tcW w:w="2148" w:type="dxa"/>
        </w:tcPr>
        <w:p w:rsidR="007848FF" w:rsidRDefault="007848FF">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43DA8">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403CC8">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43DA8">
            <w:rPr>
              <w:rStyle w:val="Huisstijl-GegevenCharChar"/>
            </w:rPr>
            <w:t>van</w:t>
          </w:r>
          <w:r>
            <w:rPr>
              <w:rStyle w:val="Huisstijl-GegevenCharChar"/>
            </w:rPr>
            <w:fldChar w:fldCharType="end"/>
          </w:r>
          <w:r>
            <w:t xml:space="preserve"> </w:t>
          </w:r>
          <w:r w:rsidR="00843DA8">
            <w:fldChar w:fldCharType="begin"/>
          </w:r>
          <w:r w:rsidR="00843DA8">
            <w:instrText xml:space="preserve"> SECTIONPAGES   \* MERGEFORMAT </w:instrText>
          </w:r>
          <w:r w:rsidR="00843DA8">
            <w:fldChar w:fldCharType="separate"/>
          </w:r>
          <w:r w:rsidR="00403CC8">
            <w:t>1</w:t>
          </w:r>
          <w:r w:rsidR="00843DA8">
            <w:fldChar w:fldCharType="end"/>
          </w:r>
        </w:p>
      </w:tc>
    </w:tr>
    <w:bookmarkEnd w:id="5"/>
  </w:tbl>
  <w:p w:rsidR="007848FF" w:rsidRDefault="007848FF">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7848FF">
      <w:trPr>
        <w:cantSplit/>
        <w:trHeight w:hRule="exact" w:val="23"/>
      </w:trPr>
      <w:tc>
        <w:tcPr>
          <w:tcW w:w="7771"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16"/>
      </w:trPr>
      <w:tc>
        <w:tcPr>
          <w:tcW w:w="7771"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37152">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43DA8">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337152">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43DA8">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337152">
            <w:rPr>
              <w:rStyle w:val="Huisstijl-GegevenCharChar"/>
            </w:rPr>
            <w:instrText>3</w:instrText>
          </w:r>
          <w:r>
            <w:rPr>
              <w:rStyle w:val="Huisstijl-GegevenCharChar"/>
            </w:rPr>
            <w:fldChar w:fldCharType="end"/>
          </w:r>
          <w:r>
            <w:rPr>
              <w:rStyle w:val="Huisstijl-GegevenCharChar"/>
            </w:rPr>
            <w:instrText>"</w:instrText>
          </w:r>
          <w:r w:rsidR="00337152">
            <w:rPr>
              <w:rStyle w:val="Huisstijl-GegevenCharChar"/>
            </w:rPr>
            <w:fldChar w:fldCharType="separate"/>
          </w:r>
          <w:r w:rsidR="00337152">
            <w:rPr>
              <w:rStyle w:val="Huisstijl-GegevenCharChar"/>
            </w:rPr>
            <w:instrText>Pagina 1 van 3</w:instrText>
          </w:r>
          <w:r>
            <w:rPr>
              <w:rStyle w:val="Huisstijl-GegevenCharChar"/>
            </w:rPr>
            <w:fldChar w:fldCharType="end"/>
          </w:r>
          <w:r>
            <w:instrText xml:space="preserve">" </w:instrText>
          </w:r>
          <w:r w:rsidR="00337152">
            <w:fldChar w:fldCharType="separate"/>
          </w:r>
          <w:r w:rsidR="00337152">
            <w:rPr>
              <w:rStyle w:val="Huisstijl-GegevenCharChar"/>
            </w:rPr>
            <w:t>Pagina 1 van 3</w:t>
          </w:r>
          <w:r>
            <w:fldChar w:fldCharType="end"/>
          </w:r>
        </w:p>
      </w:tc>
    </w:tr>
  </w:tbl>
  <w:p w:rsidR="007848FF" w:rsidRDefault="007848FF">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7848FF">
      <w:trPr>
        <w:cantSplit/>
        <w:trHeight w:hRule="exact" w:val="170"/>
      </w:trPr>
      <w:tc>
        <w:tcPr>
          <w:tcW w:w="7769" w:type="dxa"/>
        </w:tcPr>
        <w:p w:rsidR="007848FF" w:rsidRDefault="007848FF">
          <w:pPr>
            <w:pStyle w:val="Huisstijl-Rubricering"/>
          </w:pPr>
        </w:p>
      </w:tc>
      <w:tc>
        <w:tcPr>
          <w:tcW w:w="2123" w:type="dxa"/>
        </w:tcPr>
        <w:p w:rsidR="007848FF" w:rsidRDefault="007848FF">
          <w:pPr>
            <w:pStyle w:val="Huisstijl-Paginanummering"/>
          </w:pPr>
        </w:p>
      </w:tc>
    </w:tr>
    <w:tr w:rsidR="007848FF">
      <w:trPr>
        <w:cantSplit/>
        <w:trHeight w:hRule="exact" w:val="289"/>
      </w:trPr>
      <w:tc>
        <w:tcPr>
          <w:tcW w:w="7769" w:type="dxa"/>
        </w:tcPr>
        <w:p w:rsidR="007848FF" w:rsidRDefault="007848FF">
          <w:pPr>
            <w:pStyle w:val="Huisstijl-Rubricering"/>
          </w:pPr>
          <w:r>
            <w:fldChar w:fldCharType="begin"/>
          </w:r>
          <w:r>
            <w:instrText xml:space="preserve"> DOCPROPERTY Rubricering </w:instrText>
          </w:r>
          <w:r>
            <w:fldChar w:fldCharType="end"/>
          </w:r>
        </w:p>
      </w:tc>
      <w:tc>
        <w:tcPr>
          <w:tcW w:w="2123" w:type="dxa"/>
        </w:tcPr>
        <w:p w:rsidR="007848FF" w:rsidRDefault="007848FF">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843DA8">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337152">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843DA8">
            <w:rPr>
              <w:rStyle w:val="Huisstijl-GegevenCharChar"/>
            </w:rPr>
            <w:t>van</w:t>
          </w:r>
          <w:r>
            <w:rPr>
              <w:rStyle w:val="Huisstijl-GegevenCharChar"/>
            </w:rPr>
            <w:fldChar w:fldCharType="end"/>
          </w:r>
          <w:r>
            <w:t xml:space="preserve"> </w:t>
          </w:r>
          <w:r w:rsidR="00843DA8">
            <w:fldChar w:fldCharType="begin"/>
          </w:r>
          <w:r w:rsidR="00843DA8">
            <w:instrText xml:space="preserve"> SECTIONPAGES   \* MERGEFORMAT </w:instrText>
          </w:r>
          <w:r w:rsidR="00843DA8">
            <w:fldChar w:fldCharType="separate"/>
          </w:r>
          <w:r w:rsidR="00337152">
            <w:t>2</w:t>
          </w:r>
          <w:r w:rsidR="00843DA8">
            <w:fldChar w:fldCharType="end"/>
          </w:r>
        </w:p>
      </w:tc>
    </w:tr>
    <w:tr w:rsidR="007848FF">
      <w:trPr>
        <w:cantSplit/>
        <w:trHeight w:hRule="exact" w:val="23"/>
      </w:trPr>
      <w:tc>
        <w:tcPr>
          <w:tcW w:w="7769" w:type="dxa"/>
        </w:tcPr>
        <w:p w:rsidR="007848FF" w:rsidRDefault="007848FF">
          <w:pPr>
            <w:pStyle w:val="Huisstijl-Rubricering"/>
          </w:pPr>
        </w:p>
      </w:tc>
      <w:tc>
        <w:tcPr>
          <w:tcW w:w="2123" w:type="dxa"/>
        </w:tcPr>
        <w:p w:rsidR="007848FF" w:rsidRDefault="007848FF">
          <w:pPr>
            <w:pStyle w:val="Huisstijl-Paginanummering"/>
            <w:rPr>
              <w:rStyle w:val="Huisstijl-GegevenCharChar"/>
            </w:rPr>
          </w:pPr>
        </w:p>
      </w:tc>
    </w:tr>
  </w:tbl>
  <w:p w:rsidR="007848FF" w:rsidRDefault="007848FF">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15" w:rsidRDefault="00B50F15">
      <w:r>
        <w:separator/>
      </w:r>
    </w:p>
  </w:footnote>
  <w:footnote w:type="continuationSeparator" w:id="0">
    <w:p w:rsidR="00B50F15" w:rsidRDefault="00B50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pPr>
      <w:pStyle w:val="Header"/>
    </w:pPr>
  </w:p>
  <w:p w:rsidR="007848FF" w:rsidRDefault="007848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2271A5">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58240" behindDoc="0" locked="1" layoutInCell="1" allowOverlap="1" wp14:anchorId="26C200A9" wp14:editId="7BA02AD5">
              <wp:simplePos x="0" y="0"/>
              <wp:positionH relativeFrom="page">
                <wp:posOffset>5854065</wp:posOffset>
              </wp:positionH>
              <wp:positionV relativeFrom="page">
                <wp:posOffset>1901190</wp:posOffset>
              </wp:positionV>
              <wp:extent cx="1492250" cy="7622540"/>
              <wp:effectExtent l="0" t="0" r="0" b="127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843DA8" w:rsidRDefault="007848FF">
                                <w:pPr>
                                  <w:pStyle w:val="referentiegegevparagraaf"/>
                                  <w:rPr>
                                    <w:b/>
                                  </w:rPr>
                                </w:pPr>
                                <w:r>
                                  <w:rPr>
                                    <w:b/>
                                  </w:rPr>
                                  <w:fldChar w:fldCharType="begin"/>
                                </w:r>
                                <w:r w:rsidRPr="009F1CD7">
                                  <w:rPr>
                                    <w:b/>
                                  </w:rPr>
                                  <w:instrText xml:space="preserve"> DOCPROPERTY directoraatvolg</w:instrText>
                                </w:r>
                                <w:r>
                                  <w:rPr>
                                    <w:b/>
                                  </w:rPr>
                                  <w:fldChar w:fldCharType="separate"/>
                                </w:r>
                                <w:r w:rsidR="00843DA8">
                                  <w:rPr>
                                    <w:b/>
                                  </w:rPr>
                                  <w:t>Minister van Veiligheid en Justitie</w:t>
                                </w:r>
                              </w:p>
                              <w:p w:rsidR="00A21F4D" w:rsidRPr="009F1CD7" w:rsidRDefault="007848FF" w:rsidP="00A21F4D">
                                <w:pPr>
                                  <w:pStyle w:val="referentiegegevparagraaf"/>
                                </w:pPr>
                                <w:r>
                                  <w:rPr>
                                    <w:b/>
                                  </w:rPr>
                                  <w:fldChar w:fldCharType="end"/>
                                </w:r>
                                <w:r w:rsidR="00A21F4D" w:rsidRPr="009F1CD7">
                                  <w:t xml:space="preserve"> </w:t>
                                </w:r>
                              </w:p>
                              <w:p w:rsidR="007848FF" w:rsidRPr="009F1CD7" w:rsidRDefault="007848FF">
                                <w:pPr>
                                  <w:pStyle w:val="referentiegegevparagraaf"/>
                                </w:pPr>
                              </w:p>
                              <w:p w:rsidR="007848FF" w:rsidRDefault="007848FF">
                                <w:pPr>
                                  <w:pStyle w:val="referentiegegevens"/>
                                  <w:rPr>
                                    <w:b/>
                                  </w:rPr>
                                </w:pPr>
                                <w:r>
                                  <w:rPr>
                                    <w:b/>
                                  </w:rPr>
                                  <w:fldChar w:fldCharType="begin"/>
                                </w:r>
                                <w:r w:rsidRPr="009F1CD7">
                                  <w:rPr>
                                    <w:b/>
                                  </w:rPr>
                                  <w:instrText xml:space="preserve"> DOCPROPERTY _datum </w:instrText>
                                </w:r>
                                <w:r>
                                  <w:rPr>
                                    <w:b/>
                                  </w:rPr>
                                  <w:fldChar w:fldCharType="separate"/>
                                </w:r>
                                <w:r w:rsidR="00843DA8">
                                  <w:rPr>
                                    <w:b/>
                                  </w:rPr>
                                  <w:t>Datum</w:t>
                                </w:r>
                                <w:r>
                                  <w:rPr>
                                    <w:b/>
                                  </w:rPr>
                                  <w:fldChar w:fldCharType="end"/>
                                </w:r>
                              </w:p>
                              <w:p w:rsidR="000F6C75" w:rsidRDefault="00FE4075" w:rsidP="000D252A">
                                <w:pPr>
                                  <w:pStyle w:val="referentiegegevens"/>
                                </w:pPr>
                                <w:r>
                                  <w:t>3</w:t>
                                </w:r>
                                <w:r w:rsidR="00A21F4D">
                                  <w:t xml:space="preserve"> februari</w:t>
                                </w:r>
                                <w:r w:rsidR="00E40D62">
                                  <w:t xml:space="preserve"> 2016 </w:t>
                                </w:r>
                              </w:p>
                              <w:p w:rsidR="00E40D62" w:rsidRDefault="00E40D62">
                                <w:pPr>
                                  <w:pStyle w:val="referentiegegevens"/>
                                </w:pPr>
                              </w:p>
                              <w:p w:rsidR="00843DA8" w:rsidRDefault="007848FF">
                                <w:pPr>
                                  <w:pStyle w:val="referentiegegevens"/>
                                  <w:rPr>
                                    <w:b/>
                                  </w:rPr>
                                </w:pPr>
                                <w:r>
                                  <w:rPr>
                                    <w:b/>
                                  </w:rPr>
                                  <w:fldChar w:fldCharType="begin"/>
                                </w:r>
                                <w:r>
                                  <w:rPr>
                                    <w:b/>
                                  </w:rPr>
                                  <w:instrText xml:space="preserve"> DOCPROPERTY _onskenmerk </w:instrText>
                                </w:r>
                                <w:r>
                                  <w:rPr>
                                    <w:b/>
                                  </w:rPr>
                                  <w:fldChar w:fldCharType="separate"/>
                                </w:r>
                                <w:r w:rsidR="00843DA8">
                                  <w:rPr>
                                    <w:b/>
                                  </w:rPr>
                                  <w:t>Ons kenmerk</w:t>
                                </w:r>
                              </w:p>
                              <w:p w:rsidR="007848FF" w:rsidRPr="00E40D62" w:rsidRDefault="007848FF" w:rsidP="000D252A">
                                <w:pPr>
                                  <w:pStyle w:val="referentiegegevens"/>
                                  <w:rPr>
                                    <w:bCs/>
                                  </w:rPr>
                                </w:pPr>
                                <w:r>
                                  <w:rPr>
                                    <w:b/>
                                  </w:rPr>
                                  <w:fldChar w:fldCharType="end"/>
                                </w:r>
                                <w:r w:rsidR="00843DA8">
                                  <w:rPr>
                                    <w:b/>
                                  </w:rPr>
                                  <w:t>730476</w:t>
                                </w:r>
                              </w:p>
                            </w:tc>
                          </w:tr>
                          <w:tr w:rsidR="007848FF">
                            <w:trPr>
                              <w:cantSplit/>
                            </w:trPr>
                            <w:tc>
                              <w:tcPr>
                                <w:tcW w:w="2007" w:type="dxa"/>
                              </w:tcPr>
                              <w:p w:rsidR="007848FF" w:rsidRDefault="007848FF">
                                <w:pPr>
                                  <w:pStyle w:val="clausule"/>
                                </w:pPr>
                              </w:p>
                            </w:tc>
                          </w:tr>
                        </w:tbl>
                        <w:p w:rsidR="007848FF" w:rsidRDefault="007848FF"/>
                        <w:p w:rsidR="007848FF" w:rsidRDefault="00784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8" type="#_x0000_t202" style="position:absolute;margin-left:460.95pt;margin-top:149.7pt;width:117.5pt;height:60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K/tgIAALw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7848FF">
                      <w:trPr>
                        <w:cantSplit/>
                      </w:trPr>
                      <w:tc>
                        <w:tcPr>
                          <w:tcW w:w="2007" w:type="dxa"/>
                        </w:tcPr>
                        <w:p w:rsidR="00843DA8" w:rsidRDefault="007848FF">
                          <w:pPr>
                            <w:pStyle w:val="referentiegegevparagraaf"/>
                            <w:rPr>
                              <w:b/>
                            </w:rPr>
                          </w:pPr>
                          <w:r>
                            <w:rPr>
                              <w:b/>
                            </w:rPr>
                            <w:fldChar w:fldCharType="begin"/>
                          </w:r>
                          <w:r w:rsidRPr="009F1CD7">
                            <w:rPr>
                              <w:b/>
                            </w:rPr>
                            <w:instrText xml:space="preserve"> DOCPROPERTY directoraatvolg</w:instrText>
                          </w:r>
                          <w:r>
                            <w:rPr>
                              <w:b/>
                            </w:rPr>
                            <w:fldChar w:fldCharType="separate"/>
                          </w:r>
                          <w:r w:rsidR="00843DA8">
                            <w:rPr>
                              <w:b/>
                            </w:rPr>
                            <w:t>Minister van Veiligheid en Justitie</w:t>
                          </w:r>
                        </w:p>
                        <w:p w:rsidR="00A21F4D" w:rsidRPr="009F1CD7" w:rsidRDefault="007848FF" w:rsidP="00A21F4D">
                          <w:pPr>
                            <w:pStyle w:val="referentiegegevparagraaf"/>
                          </w:pPr>
                          <w:r>
                            <w:rPr>
                              <w:b/>
                            </w:rPr>
                            <w:fldChar w:fldCharType="end"/>
                          </w:r>
                          <w:r w:rsidR="00A21F4D" w:rsidRPr="009F1CD7">
                            <w:t xml:space="preserve"> </w:t>
                          </w:r>
                        </w:p>
                        <w:p w:rsidR="007848FF" w:rsidRPr="009F1CD7" w:rsidRDefault="007848FF">
                          <w:pPr>
                            <w:pStyle w:val="referentiegegevparagraaf"/>
                          </w:pPr>
                        </w:p>
                        <w:p w:rsidR="007848FF" w:rsidRDefault="007848FF">
                          <w:pPr>
                            <w:pStyle w:val="referentiegegevens"/>
                            <w:rPr>
                              <w:b/>
                            </w:rPr>
                          </w:pPr>
                          <w:r>
                            <w:rPr>
                              <w:b/>
                            </w:rPr>
                            <w:fldChar w:fldCharType="begin"/>
                          </w:r>
                          <w:r w:rsidRPr="009F1CD7">
                            <w:rPr>
                              <w:b/>
                            </w:rPr>
                            <w:instrText xml:space="preserve"> DOCPROPERTY _datum </w:instrText>
                          </w:r>
                          <w:r>
                            <w:rPr>
                              <w:b/>
                            </w:rPr>
                            <w:fldChar w:fldCharType="separate"/>
                          </w:r>
                          <w:r w:rsidR="00843DA8">
                            <w:rPr>
                              <w:b/>
                            </w:rPr>
                            <w:t>Datum</w:t>
                          </w:r>
                          <w:r>
                            <w:rPr>
                              <w:b/>
                            </w:rPr>
                            <w:fldChar w:fldCharType="end"/>
                          </w:r>
                        </w:p>
                        <w:p w:rsidR="000F6C75" w:rsidRDefault="00FE4075" w:rsidP="000D252A">
                          <w:pPr>
                            <w:pStyle w:val="referentiegegevens"/>
                          </w:pPr>
                          <w:r>
                            <w:t>3</w:t>
                          </w:r>
                          <w:r w:rsidR="00A21F4D">
                            <w:t xml:space="preserve"> februari</w:t>
                          </w:r>
                          <w:r w:rsidR="00E40D62">
                            <w:t xml:space="preserve"> 2016 </w:t>
                          </w:r>
                        </w:p>
                        <w:p w:rsidR="00E40D62" w:rsidRDefault="00E40D62">
                          <w:pPr>
                            <w:pStyle w:val="referentiegegevens"/>
                          </w:pPr>
                        </w:p>
                        <w:p w:rsidR="00843DA8" w:rsidRDefault="007848FF">
                          <w:pPr>
                            <w:pStyle w:val="referentiegegevens"/>
                            <w:rPr>
                              <w:b/>
                            </w:rPr>
                          </w:pPr>
                          <w:r>
                            <w:rPr>
                              <w:b/>
                            </w:rPr>
                            <w:fldChar w:fldCharType="begin"/>
                          </w:r>
                          <w:r>
                            <w:rPr>
                              <w:b/>
                            </w:rPr>
                            <w:instrText xml:space="preserve"> DOCPROPERTY _onskenmerk </w:instrText>
                          </w:r>
                          <w:r>
                            <w:rPr>
                              <w:b/>
                            </w:rPr>
                            <w:fldChar w:fldCharType="separate"/>
                          </w:r>
                          <w:r w:rsidR="00843DA8">
                            <w:rPr>
                              <w:b/>
                            </w:rPr>
                            <w:t>Ons kenmerk</w:t>
                          </w:r>
                        </w:p>
                        <w:p w:rsidR="007848FF" w:rsidRPr="00E40D62" w:rsidRDefault="007848FF" w:rsidP="000D252A">
                          <w:pPr>
                            <w:pStyle w:val="referentiegegevens"/>
                            <w:rPr>
                              <w:bCs/>
                            </w:rPr>
                          </w:pPr>
                          <w:r>
                            <w:rPr>
                              <w:b/>
                            </w:rPr>
                            <w:fldChar w:fldCharType="end"/>
                          </w:r>
                          <w:r w:rsidR="00843DA8">
                            <w:rPr>
                              <w:b/>
                            </w:rPr>
                            <w:t>730476</w:t>
                          </w:r>
                        </w:p>
                      </w:tc>
                    </w:tr>
                    <w:tr w:rsidR="007848FF">
                      <w:trPr>
                        <w:cantSplit/>
                      </w:trPr>
                      <w:tc>
                        <w:tcPr>
                          <w:tcW w:w="2007" w:type="dxa"/>
                        </w:tcPr>
                        <w:p w:rsidR="007848FF" w:rsidRDefault="007848FF">
                          <w:pPr>
                            <w:pStyle w:val="clausule"/>
                          </w:pPr>
                        </w:p>
                      </w:tc>
                    </w:tr>
                  </w:tbl>
                  <w:p w:rsidR="007848FF" w:rsidRDefault="007848FF"/>
                  <w:p w:rsidR="007848FF" w:rsidRDefault="007848FF"/>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57216" behindDoc="0" locked="1" layoutInCell="1" allowOverlap="1" wp14:anchorId="4A982C9B" wp14:editId="4AF420A2">
              <wp:simplePos x="0" y="0"/>
              <wp:positionH relativeFrom="page">
                <wp:posOffset>1008380</wp:posOffset>
              </wp:positionH>
              <wp:positionV relativeFrom="page">
                <wp:posOffset>1955165</wp:posOffset>
              </wp:positionV>
              <wp:extent cx="4759325" cy="113665"/>
              <wp:effectExtent l="0" t="2540" r="4445" b="0"/>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29" type="#_x0000_t202" style="position:absolute;margin-left:79.4pt;margin-top:153.95pt;width:374.7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" stroked="f" strokecolor="fuchsia">
              <v:textbox inset="0,0,0,0">
                <w:txbxContent>
                  <w:p w:rsidR="007848FF" w:rsidRDefault="007848FF">
                    <w:pPr>
                      <w:pStyle w:val="Huisstijl-Rubricering"/>
                    </w:pPr>
                    <w:r>
                      <w:fldChar w:fldCharType="begin"/>
                    </w:r>
                    <w:r>
                      <w:instrText xml:space="preserve"> DOCPROPERTY rubricering </w:instrText>
                    </w:r>
                    <w:r>
                      <w:fldChar w:fldCharType="end"/>
                    </w:r>
                  </w:p>
                  <w:p w:rsidR="007848FF" w:rsidRDefault="007848FF"/>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7848FF">
      <w:trPr>
        <w:trHeight w:hRule="exact" w:val="136"/>
      </w:trPr>
      <w:tc>
        <w:tcPr>
          <w:tcW w:w="7520" w:type="dxa"/>
        </w:tcPr>
        <w:p w:rsidR="007848FF" w:rsidRDefault="007848FF">
          <w:pPr>
            <w:spacing w:line="240" w:lineRule="auto"/>
            <w:rPr>
              <w:sz w:val="12"/>
              <w:szCs w:val="12"/>
            </w:rPr>
          </w:pPr>
        </w:p>
      </w:tc>
    </w:tr>
  </w:tbl>
  <w:p w:rsidR="007848FF" w:rsidRDefault="007848FF">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2271A5">
    <w:pPr>
      <w:pStyle w:val="Header"/>
      <w:rPr>
        <w:color w:val="FFFFFF"/>
      </w:rPr>
    </w:pPr>
    <w:bookmarkStart w:id="6" w:name="bmpagina"/>
    <w:r>
      <w:rPr>
        <w:noProof/>
        <w:sz w:val="20"/>
      </w:rPr>
      <w:drawing>
        <wp:anchor distT="0" distB="0" distL="114300" distR="114300" simplePos="0" relativeHeight="251659264" behindDoc="1" locked="1" layoutInCell="1" allowOverlap="1" wp14:anchorId="1294B707" wp14:editId="6E3E48A7">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logo" descr="RO_BEELDMERK_Logo_2_RGB_pos_nl_Bas"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1409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sz w:val="20"/>
      </w:rPr>
      <mc:AlternateContent>
        <mc:Choice Requires="wps">
          <w:drawing>
            <wp:anchor distT="0" distB="0" distL="114300" distR="114300" simplePos="0" relativeHeight="251656192" behindDoc="0" locked="1" layoutInCell="1" allowOverlap="1" wp14:anchorId="667628F3" wp14:editId="5E0DDCE6">
              <wp:simplePos x="0" y="0"/>
              <wp:positionH relativeFrom="page">
                <wp:posOffset>894080</wp:posOffset>
              </wp:positionH>
              <wp:positionV relativeFrom="page">
                <wp:posOffset>1408430</wp:posOffset>
              </wp:positionV>
              <wp:extent cx="342900" cy="277495"/>
              <wp:effectExtent l="0" t="0" r="127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70.4pt;margin-top:110.9pt;width:27pt;height:2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" stroked="f" strokecolor="fuchsia">
              <w10:wrap anchorx="page" anchory="page"/>
              <w10:anchorlock/>
            </v:rect>
          </w:pict>
        </mc:Fallback>
      </mc:AlternateContent>
    </w:r>
    <w:r w:rsidR="007848FF">
      <w:rPr>
        <w:color w:val="FFFFFF"/>
      </w:rPr>
      <w:fldChar w:fldCharType="begin"/>
    </w:r>
    <w:r w:rsidR="007848FF">
      <w:rPr>
        <w:color w:val="FFFFFF"/>
      </w:rPr>
      <w:instrText xml:space="preserve"> PAGE </w:instrText>
    </w:r>
    <w:r w:rsidR="007848FF">
      <w:rPr>
        <w:color w:val="FFFFFF"/>
      </w:rPr>
      <w:fldChar w:fldCharType="separate"/>
    </w:r>
    <w:r w:rsidR="00337152">
      <w:rPr>
        <w:noProof/>
        <w:color w:val="FFFFFF"/>
      </w:rPr>
      <w:t>1</w:t>
    </w:r>
    <w:r w:rsidR="007848FF">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FF" w:rsidRDefault="007848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3AC7C80"/>
    <w:multiLevelType w:val="hybridMultilevel"/>
    <w:tmpl w:val="9BB4EADC"/>
    <w:lvl w:ilvl="0" w:tplc="46E4F92C">
      <w:start w:val="2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8">
    <w:nsid w:val="32F35F1C"/>
    <w:multiLevelType w:val="hybridMultilevel"/>
    <w:tmpl w:val="B9EABC7E"/>
    <w:lvl w:ilvl="0" w:tplc="04130001">
      <w:start w:val="1"/>
      <w:numFmt w:val="bullet"/>
      <w:lvlText w:val=""/>
      <w:lvlJc w:val="left"/>
      <w:pPr>
        <w:ind w:left="360" w:hanging="360"/>
      </w:pPr>
      <w:rPr>
        <w:rFonts w:ascii="Symbol" w:hAnsi="Symbol"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9">
    <w:nsid w:val="34D6387E"/>
    <w:multiLevelType w:val="hybridMultilevel"/>
    <w:tmpl w:val="B9E8B060"/>
    <w:lvl w:ilvl="0" w:tplc="6DBC3F16">
      <w:start w:val="1"/>
      <w:numFmt w:val="decimal"/>
      <w:lvlText w:val="%1."/>
      <w:lvlJc w:val="left"/>
      <w:pPr>
        <w:ind w:left="720" w:hanging="360"/>
      </w:pPr>
      <w:rPr>
        <w:rFonts w:cs="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C9726F6"/>
    <w:multiLevelType w:val="hybridMultilevel"/>
    <w:tmpl w:val="0868FD7E"/>
    <w:lvl w:ilvl="0" w:tplc="E31C3462">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5">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26">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7">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3"/>
  </w:num>
  <w:num w:numId="14">
    <w:abstractNumId w:val="16"/>
  </w:num>
  <w:num w:numId="15">
    <w:abstractNumId w:val="17"/>
  </w:num>
  <w:num w:numId="16">
    <w:abstractNumId w:val="25"/>
  </w:num>
  <w:num w:numId="17">
    <w:abstractNumId w:val="22"/>
  </w:num>
  <w:num w:numId="18">
    <w:abstractNumId w:val="24"/>
  </w:num>
  <w:num w:numId="19">
    <w:abstractNumId w:val="21"/>
  </w:num>
  <w:num w:numId="20">
    <w:abstractNumId w:val="11"/>
  </w:num>
  <w:num w:numId="21">
    <w:abstractNumId w:val="26"/>
  </w:num>
  <w:num w:numId="22">
    <w:abstractNumId w:val="14"/>
  </w:num>
  <w:num w:numId="23">
    <w:abstractNumId w:val="9"/>
  </w:num>
  <w:num w:numId="24">
    <w:abstractNumId w:val="27"/>
  </w:num>
  <w:num w:numId="25">
    <w:abstractNumId w:val="17"/>
  </w:num>
  <w:num w:numId="26">
    <w:abstractNumId w:val="25"/>
  </w:num>
  <w:num w:numId="27">
    <w:abstractNumId w:val="27"/>
  </w:num>
  <w:num w:numId="28">
    <w:abstractNumId w:val="24"/>
  </w:num>
  <w:num w:numId="29">
    <w:abstractNumId w:val="26"/>
  </w:num>
  <w:num w:numId="30">
    <w:abstractNumId w:val="14"/>
  </w:num>
  <w:num w:numId="31">
    <w:abstractNumId w:val="10"/>
  </w:num>
  <w:num w:numId="32">
    <w:abstractNumId w:val="19"/>
  </w:num>
  <w:num w:numId="33">
    <w:abstractNumId w:val="20"/>
  </w:num>
  <w:num w:numId="34">
    <w:abstractNumId w:val="2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6553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lausule" w:val="Bij beantwoording de datum en ons kenmerk vermelden. Wilt u slechts één zaak in uw brief behandelen."/>
    <w:docVar w:name="DMS_DocumentID" w:val="572083"/>
    <w:docVar w:name="DocSys Large XML" w:val="2"/>
    <w:docVar w:name="DocSys Large XML0" w:val="&lt;?xml version=&quot;1.0&quot;?&gt;_x000d__x000a_&lt;data customer=&quot;minjus&quot; profile=&quot;minjus&quot; model=&quot;brief.xml&quot; country-code=&quot;31&quot; target=&quot;Microsoft Word&quot; target-version=&quot;14.0&quot; target-build=&quot;14.0.7125&quot; engine-version=&quot;3.4.8&quot; lastuser-initials=&quot;GMRm-B&quot; lastuser-name=&quot;Gerrits MSc R.E.J. mw. - BD/DW/AR&quot; existing=&quot;%5C%5Cgdiosv001%5CDigiJust_02%24%5CEZCHECK%5CRGERRITS%5C%7B62DF9EA8-4869-4289-9D91-421783275F92%7D%5CKamerbrief_nav_Regeling_v_werkzheden_Maat_Omtzigt_29_sept_2015%2C_20150929.docx#Document&quot;&gt;&lt;brief template=&quot;brief.dot&quot; id=&quot;164036cr405c493ea019b2cafp7e3694&quot; version=&quot;1.0&quot; lcid=&quot;1043&quot; locale=&quot;nl&quot; doctype=&quot;&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Minister van Veiligheid en Justitie&lt;/p&gt;&lt;p style=&quot;afzendgegevens&quot;&gt;DW&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Projectnaam&lt;/p&gt;&lt;p style=&quot;referentiegegevens&quot;&gt;Nav regeling van werkzaamheden 23 sep jl, &lt;/p&gt;&lt;p style=&quot;witregel1&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lt;/p&gt;&lt;/td&gt;&lt;td style=&quot;broodtekst&quot;&gt;&lt;/td&gt;&lt;td/&gt;&lt;/tr&gt;&lt;/tbody&gt;&lt;/table&gt;&lt;p style=&quot;in-table&quot;/&gt;&lt;/body&gt;&lt;/ondertekening_content&gt;&lt;toevoegen-model formatted-value=&quot;&quot;/&gt;&lt;chkminuut/&gt;&lt;minuut formatted-value=&quot;minuut.xml&quot;/&gt;&lt;ondertekenaar-item value=&quot;5&quot; formatted-value=&quot;Minister van Veiligheid en Justitie &quot; dms=&quot;C_Ondertekeningen&quot;&gt;&lt;afzender taal=&quot;1043&quot; aanhef=&quot;1&quot; groetregel=&quot;1&quot; name=&quot;Minister van Veiligheid en Justitie &quot; country-id=&quot;NLD&quot; country-code=&quot;31&quot; organisatie=&quot;55&quot;/&gt;_x000d__x000a__x0009__x0009_&lt;/ondertekenaar-item&gt;&lt;tweedeondertekenaar-item/&gt;&lt;behandelddoor-item value=&quot;8&quot; formatted-value=&quot;Donna Bronkhorst &quot;&gt;&lt;afzender taal=&quot;1043&quot; aanhef=&quot;1&quot; groetregel=&quot;1&quot; name=&quot;Donna Bronkhorst &quot; country-id=&quot;NLD&quot; country-code=&quot;31&quot; organisatie=&quot;216&quot; naam=&quot;D.C. Bronkhorst-Landa &quot; functie=&quot;coordinerend beleidsmedewerker &quot; onderdeel=&quot;DW&quot;/&gt;_x000d__x000a__x0009__x0009_&lt;/behandelddoor-item&gt;&lt;organisatie-item value=&quot;55&quot; formatted-value=&quot;Minister van Veiligheid en Justitie&quot;&gt;&lt;organisatie zoekveld=&quot;Minister van Veiligheid en Justitie&quot; facebook=&quot;&quot; linkedin=&quot;&quot; twitter=&quot;&quot; youtube=&quot;&quot; id=&quot;55&quot;&gt;_x000d__x000a__x0009__x0009__x0009__x0009_&lt;taal id=&quot;1043&quot; zoekveld=&quot;Minister van Veiligheid en Justitie&quot; taal=&quot;1043&quot; omschrijving=&quot;Minister van Veiligheid en Justitie&quot; naamdirectoraatgeneraal=&quot;Minister van Veiligheid en Justitie&quot; naamdirectie=&quot;&quot; naamgebouw=&quot;&quot; baadres=&quot;Turfmarkt 147&quot; bapostcode=&quot;2511 DP&quot; baplaats=&quot;Den Haag&quot; paadres=&quot;20301&quot; papostcode=&quot;2500 EH&quot; paplaats=&quot;Den Haag&quot; land=&quot;Nederland&quot; telefoonnummer=&quot;070 370 68 89&quot; faxnummer=&quot;070 370 79 39&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Minister van Veiligheid en Justitie\n&quot; bezoekadres=&quot;Bezoekadres\nTurfmarkt 147\n2511 DP Den Haag\nTelefoon 070 370 68 89\nFax 070 370 79 39\nwww.rijksoverheid.nl/venj&quot; postadres=&quot;Postadres:\nPostbus 20301,\n2500 EH Den Haag&quot;/&gt;_x000d__x000a__x0009__x0009__x0009__x0009_&lt;taal id=&quot;1031&quot; zoekveld=&quot;Minister van Veiligheid en Justitie&quot; taal=&quot;1031&quot; omschrijving=&quot;Minister van Justitie&quot; naamdirectoraatgeneraal=&quot;Minister für Sicherheit und Justiz&quot; naamdirectie=&quot;&quot; naamgebouw=&quot;&quot; baadres=&quot;Turfmarkt 147&quot; bapostcode=&quot;2511 DP&quot; baplaats=&quot;Den Haag&quot; paadres=&quot;20301&quot; papostcode=&quot;2500 EH&quot; paplaats=&quot;Den Haag&quot; land=&quot;Niederlande&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Minister für Sicherheit und Justiz\n&quot; bezoekadres=&quot;Bezoekadres\nTurfmarkt 147\n2511 DP Den Haag\nTelefoon +31 70 370 68 89\nFax +31 70 370 79 39\nwww.rijksoverheid.nl/venj&quot; postadres=&quot;Postadres:\nPostbus 20301,\n2500 EH Den Haag&quot;/&gt;_x000d__x000a__x0009__x0009__x0009__x0009_&lt;taal id=&quot;1036&quot; zoekveld=&quot;Minister van Veiligheid en Justitie&quot; taal=&quot;1036&quot; omschrijving=&quot;Minister van Justitie&quot; naamdirectoraatgeneraal=&quot;Ministre de la Sécurité et de la Justice&quot; naamdirectie=&quot;&quot; naamgebouw=&quot;&quot; baadres=&quot;Turfmarkt 147&quot; bapostcode=&quot;2511 DP&quot; baplaats=&quot;La Haye&quot; paadres=&quot;20301&quot; papostcode=&quot;2500 EH&quot; paplaats=&quot;La Haye&quot; land=&quot;Pays-Bas&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Ministre de la Sécurité et de la Justice\n&quot; bezoekadres=&quot;Bezoekadres\nTurfmarkt 147\n2511 DP La Haye\nTelefoon +31 70 370 68 89\nFax +31 70 370 79 39\nwww.rijksoverheid.nl/venj&quot; postadres=&quot;Postadres:\nPostbus 20301,\n2500 EH La Haye&quot;/&gt;_x000d__x000a__x0009__x0009__x0009__x0009_&lt;taal id=&quot;2057&quot; zoekveld=&quot;Minister van Veiligheid en Justitie&quot; taal=&quot;2057&quot; omschrijving=&quot;Minister van Justitie&quot; naamdirectoraatgeneraal=&quot;Minister of Security and Justice&quot; naamdirectie=&quot;&quot; naamgebouw=&quot;&quot; baadres=&quot;Turfmarkt 147&quot; bapostcode=&quot;2511 DP&quot; baplaats=&quot;The Hague&quot; paadres=&quot;20301&quot; papostcode=&quot;2500 EH&quot; paplaats=&quot;The Hague&quot; land=&quot;The Netherlands&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Minister of Security and Justice\n&quot; bezoekadres=&quot;Bezoekadres\nTurfmarkt 147\n2511 DP The Hague\nTelefoon +31 70 370 68 89\nFax +31 70 370 79 39\nwww.rijksoverheid.nl/venj&quot; postadres=&quot;Postadres:\nPostbus 20301,\n2500 EH The Hague&quot;/&gt;_x000d__x000a__x0009__x0009__x0009__x0009_&lt;taal id=&quot;1034&quot; zoekveld=&quot;Minister van Veiligheid en Justitie&quot; taal=&quot;1034&quot; omschrijving=&quot;Minister van Justitie&quot; naamdirectoraatgeneraal=&quot;Ministro de Seguridad y Justicia&quot; naamdirectie=&quot;&quot; naamgebouw=&quot;&quot; baadres=&quot;Turfmarkt 147&quot; bapostcode=&quot;2511 DP&quot; baplaats=&quot;La Haya&quot; paadres=&quot;20301&quot; papostcode=&quot;2500 EH&quot; paplaats=&quot;La Haya&quot; land=&quot;Países Bajos&quot; telefoonnummer=&quot;+31 70 370 68 89&quot; faxnummer=&quot;+31 70 370 79 39&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Ministro de Seguridad y Justicia\n&quot; bezoekadres=&quot;Bezoekadres\nTurfmarkt 147\n2511 DP La Haya\nTelefoon +31 70 370 68 89\nFax +31 70 370 79 39\nwww.rijksoverheid.nl/venj&quot; postadres=&quot;Postadres:\nPostbus 20301,\n2500 EH La Haya&quot;/&gt;_x000d__x000a__x0009__x0009__x0009_&lt;/organisatie&gt;_x000d__x000a__x0009__x0009_&lt;/organisatie-item&gt;&lt;zaak value=&quot;563307&quot; formatted-value=&quot;Zaak MH17 Vervolgfase  (563307)&quot;&gt;&lt;zaak ishiddencontainer=&quot;false&quot; z_zaaktype=&quot;Zaak&quot; subfolders=&quot; Class=com.filenet.apiimpl.core.SubSetImpl List=([]) Stale=false Paging=( Class=com.filenet.apiimpl.collection.DefaultPaging Connection=( Class=com.filenet.apiimpl.core.ConnectionImpl URI=jnp://ce.digijust.minvenj.nl:1099/FileNet/Engine Parameters={}) PageSize=null Continuation=null) Iterator=(null)&quot; z_afdoedatum=&quot; Class=com.filenet.apiimpl.collection.DateTimeListImpl IsDirty=false IsReadOnly=false CurrentList=[] DeletedList=[] InternalClassType=java.util.Date OriginalList=[]&quot; containeddocuments=&quot; Class=com.filenet.apiimpl.core.SubSetImpl List=([ Class=com.filenet.apiimpl.core.DocumentImpl AccessAllowed=998903 RecursionLevel=0 UpdateSequenceNumber=47 ObjectAddress=(classId=Overige&amp;amp;objectId={5F611466-C41D-4D76-8505-0C0ACD8E9E6D}&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CD391DA7-6C72-49B3-9F17-66105DAD924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60CE425C-5B4B-4712-86ED-723D260894D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6 ObjectAddress=(classId=Overige&amp;amp;objectId={ED7A7727-1015-4652-8876-2B531B0F9FA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6 ObjectAddress=(classId=Overige&amp;amp;objectId={E0AF7508-C964-4452-A959-27652449B2E5}&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Brief&amp;amp;objectId={A0ABF4B0-0754-4BB1-B19C-CED6835C354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Brief&amp;amp;objectId={AC529C8C-2205-4574-8195-A42F7F6E011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8 ObjectAddress=(classId=Brief&amp;amp;objectId={D2FD8ECC-75DB-4F7F-A29C-DD1E5E14335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Brief&amp;amp;objectId={AA1C9137-8DCB-460F-9F21-ED393A5776F1}&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Brief&amp;amp;objectId={E3F2989E-97B1-4B2D-930B-A29000B54C3D}&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8 ObjectAddress=(classId=Brief&amp;amp;objectId={078C6BE9-53F2-4D00-A087-DCA1BD09DCD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0 ObjectAddress=(classId=Brief&amp;amp;objectId={6A2A15D4-89D1-4596-83FA-78B491A88BD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Brief&amp;amp;objectId={665AC9FB-D4C1-4B4C-8143-30BF28A3ACB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39 ObjectAddress=(classId=Post&amp;amp;objectId={70B7A5C8-8B4F-447E-9AB8-BEB56400669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9 ObjectAddress=(classId=Overige&amp;amp;objectId={8C3122BE-BF33-40BB-B2CC-D9D6BFC1455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9 ObjectAddress=(classId=Brief&amp;amp;objectId={CCF17CD4-E9D1-420F-9453-3BBDE767E89D}&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9 ObjectAddress=(classId=Brief&amp;amp;objectId={BE1BF204-245C-4FA8-900D-8A838977103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6 ObjectAddress=(classId=Brief&amp;amp;objectId={D3402318-7E79-4F53-A911-2F53FDCFA87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F6D0A728-586D-4314-B789-5D3885C6531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8 ObjectAddress=(classId=Memo&amp;amp;objectId={FF37615C-072C-4633-8DFE-34A7A1BDF94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01 ObjectAddress=(classId=Nota&amp;amp;objectId={CE6FCD49-059B-4DD3-B215-78780C6436D0}&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4 ObjectAddress=(classId=Nota&amp;amp;objectId={BAC3E9C3-DA01-4061-8947-5F23544DD15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1 ObjectAddress=(classId=Oplegnota&amp;amp;objectId={90FD8C11-C1C0-4D08-BC5C-4D2700CA9C6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9 ObjectAddress=(classId=Nota&amp;amp;objectId={F82276DD-818B-4B41-8D67-6967CF056C0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9 ObjectAddress=(classId=Overige&amp;amp;objectId={CA809555-7C37-4FB7-9A42-0E23BB57AF4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8 ObjectAddress=(classId=Oplegnota&amp;amp;objectId={8EB04986-D0BE-48D5-8B83-FC6CFE51241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2 ObjectAddress=(classId=Oplegnota&amp;amp;objectId={78FAF1DB-07E9-48C7-A342-607040C55252}&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28 ObjectAddress=(classId=Oplegnota&amp;amp;objectId={C4445285-B488-4430-9BD4-C48FDEAA2A8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2 ObjectAddress=(classId=Oplegnota&amp;amp;objectId={E19B5720-5B50-44A4-9B0B-E1E2086FD02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7 ObjectAddress=(classId=Oplegnota&amp;amp;objectId={DA3B932C-3BA3-487F-B62D-17514B3CAC0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79 ObjectAddress=(classId=Oplegnota&amp;amp;objectId={0B551622-7391-41E7-B282-5CB56A5A3B2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4 ObjectAddress=(classId=Oplegnota&amp;amp;objectId={0C78F6F9-C882-4474-A364-ED530F42F85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8 ObjectAddress=(classId=Oplegnota&amp;amp;objectId={BA1A5C83-4C8E-429F-8962-27C825FC138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61 ObjectAddress=(classId=Oplegnota&amp;amp;objectId={44D74430-8F4D-4910-89FD-1763CB76376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4 ObjectAddress=(classId=Oplegnota&amp;amp;objectId={05560B0C-7BF9-4BF7-A52D-68EA9A14115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6 ObjectAddress=(classId=Overige&amp;amp;objectId={646228F3-F2A2-46B0-8DEF-CFB6CA77741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47 ObjectAddress=(classId=Overige&amp;amp;objectId={EF6916AD-CE0D-443C-BD56-E427896086E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7 ObjectAddress=(classId=Overige&amp;amp;objectId={15F04E06-4878-42B5-814E-773AA02976D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0 ObjectAddress=(classId=Brief&amp;amp;objectId={E752DEE7-EDCE-4368-8D5A-81B34640A49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8 ObjectAddress=(classId=Brief&amp;amp;objectId={709998E3-9728-437B-99A1-34A625E55BDF}&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13 ObjectAddress=(classId=Oplegnota&amp;amp;objectId={E3504D1B-E71F-416A-968C-4C38634A899A}&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9 ObjectAddress=(classId=Oplegnota&amp;amp;objectId={85D5C395-F909-4ABB-BE45-50FD50EEB68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7 ObjectAddress=(classId=Oplegnota&amp;amp;objectId={B78E586D-98B5-4510-A87F-8D90FEF4D1BE}&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1 ObjectAddress=(classId=Oplegnota&amp;amp;objectId={126E0031-1585-4758-80AA-7A90181F8A9B}&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1 ObjectAddress=(classId=Oplegnota&amp;amp;objectId={E0877259-99CE-41CB-BABF-436CECB31DA4}&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1 ObjectAddress=(classId=Oplegnota&amp;amp;objectId={517EB315-B777-4528-9F4C-4EAE94FE0CCC}&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7 ObjectAddress=(classId=Oplegnota&amp;amp;objectId={AB2AEF4C-1BEC-4982-A6BC-DC738AF4E203}&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 ObjectAddress=(classId=Oplegnota&amp;amp;objectId={DA31FFDE-46CF-4B74-A4A7-F8EFDEDFA2A8}&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18 ObjectAddress=(classId=Oplegnota&amp;amp;objectId={717CCD22-5418-451A-BEAD-7E24038E29F9}&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56 ObjectAddress=(classId=Oplegnota&amp;amp;objectId={2A05ABE8-BB5F-4DDF-A431-0B4DC7469527}&amp;amp;objectStore={FE714938-E0C6-4C99-9E97-400807DA3732}) Connection=( Class=com.filenet.apiimpl.core.ConnectionImpl URI=jnp://ce.digijust.minvenj.nl:1099/FileNet/Engine Parameters={}) SuperClasses=[Justitie,Document] PendingActions=null,  Class=com.filenet.apiimpl.core.DocumentImpl AccessAllowed=998903 RecursionLevel=0 UpdateSequenceNumber=29 ObjectAddress=(classId=Brief&amp;amp;objectId={3A43CC4F-D4C3-466B-8441-6A9B758F3DEC}&amp;amp;objectStore={FE714938-E0C6-4C99-9E97-400807DA3732}) Connection=( Class=com.filenet.apiimpl.core.ConnectionImpl URI=jnp://ce.digijust.minvenj.nl:1099/FileNet/Engine Parameters={}) SuperClasses=[Justitie,Document] PendingActions=null]) Stale=false Paging=( Class=com.filenet.apiimpl.collection.DefaultPaging Connection=( Class=com.filenet.apiimpl.core.ConnectionImpl URI=jnp://ce.digijust.minvenj.nl:1099/FileNet/Engine Parameters={}) PageSize=null Continuation=null) Iterator=(null)&quot; datelastmodified=&quot;Tue Jul 21 11:39:43 CEST 2015&quot; containertype=&quot;default&quot; externalreplicaidentities=&quot; Class=com.filenet.apiimpl.core.SubListImpl IsDirty=false IsReadOnly=false CurrentList=[] DeletedList=[] InternalClassType=com.filenet.apiimpl.core.ExternalIdentityImpl OriginalList=[]&quot; activemarkings=&quot; Class=com.filenet.apiimpl.core.SubListImpl IsDirty=false IsReadOnly=true CurrentList=[] DeletedList=[] InternalClassType=com.filenet.api.security.ActiveMarking OriginalList=[]&quot; indexationid=&quot;{5D580066-6E03-423B-95B2-DC8310CFA822}&quot; parent=&quot; Class=com.filenet.apiimpl.core.FolderImpl AccessAllowed=999415 RecursionLevel=0 UpdateSequenceNumber=6 ObjectAddress=(classId=Dossier&amp;amp;objectId={FB0229BC-8A87-4292-A7D5-0D7462B973AA}&amp;amp;objectStore={FE714938-E0C6-4C99-9E97-400807DA3732}) Connection=( Class=com.filenet.apiimpl.core.ConnectionImpl URI=jnp://ce.digijust.minvenj.nl:1099/FileNet/Engine Parameters={}) SuperClasses=[Folder] PendingActions=null&quot; z_zaakorganisatieonderdeel=&quot;1 NCTV&quot; z_zaakopmerkingen00=&quot;Overdragen zaak geaccepteerd, &quot; coordinatedtasks=&quot; Class=com.filenet.apiimpl.core.SubSetImpl List=([]) Stale=false Paging=( Class=com.filenet.apiimpl.collection.DefaultPaging Connection=( Class=com.filenet.apiimpl.core.ConnectionImpl URI=jnp://ce.digijust.minvenj.nl:1099/FileNet/Engine Parameters={}) PageSize=null Continuation=null) Iterator=(null)&quot; datecreated=&quot;Tue Sep 23 09:47:52 CEST 2014&quot; permissions=&quot; Class=com.filenet.apiimpl.core.SubListImpl IsDirty=false IsReadOnly=false CurrentList=[ Class=com.filenet.apiimpl.core.AccessPermissionImpl AccessAllowed=null RecursionLevel=0 UpdateSequenceNumber=null ObjectAddress=( com.filenet.apiimpl.core.DependentIdentity@9ba28923 Parent=(classId=Overig&amp;amp;objectId={C0922292-2145-473D-BA2F-074F74C1E4ED}&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ba28948 Parent=(classId=Overig&amp;amp;objectId={C0922292-2145-473D-BA2F-074F74C1E4ED}&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ba2896d Parent=(classId=Overig&amp;amp;objectId={C0922292-2145-473D-BA2F-074F74C1E4ED}&amp;amp;objectStore={FE714938-E0C6-4C99-9E97-400807DA3732}) Index=2 PropertyName=Permissions IsNew=false) Connection=( Class=com.filenet.apiimpl.core.ConnectionImpl URI=jnp://ce.digijust.minvenj.nl:1099/FileNet/Engine Parameters={}) SuperClasses=[null] PendingActions=null] DeletedList=[] InternalClassType=com.filenet.apiimpl.core.AccessPermissionImpl OriginalList=[ Class=com.filenet.apiimpl.core.AccessPermissionImpl AccessAllowed=null RecursionLevel=0 UpdateSequenceNumber=null ObjectAddress=( com.filenet.apiimpl.core.DependentIdentity@9ba28923 Parent=(classId=Overig&amp;amp;objectId={C0922292-2145-473D-BA2F-074F74C1E4ED}&amp;amp;objectStore={FE714938-E0C6-4C99-9E97-400807DA3732}) Index=0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ba28948 Parent=(classId=Overig&amp;amp;objectId={C0922292-2145-473D-BA2F-074F74C1E4ED}&amp;amp;objectStore={FE714938-E0C6-4C99-9E97-400807DA3732}) Index=1 PropertyName=Permissions IsNew=false) Connection=( Class=com.filenet.apiimpl.core.ConnectionImpl URI=jnp://ce.digijust.minvenj.nl:1099/FileNet/Engine Parameters={}) SuperClasses=[null] PendingActions=null,  Class=com.filenet.apiimpl.core.AccessPermissionImpl AccessAllowed=null RecursionLevel=0 UpdateSequenceNumber=null ObjectAddress=( com.filenet.apiimpl.core.DependentIdentity@9ba2896d Parent=(classId=Overig&amp;amp;objectId={C0922292-2145-473D-BA2F-074F74C1E4ED}&amp;amp;objectStore={FE714938-E0C6-4C99-9E97-400807DA3732}) Index=2 PropertyName=Permissions IsNew=false) Connection=( Class=com.filenet.apiimpl.core.ConnectionImpl URI=jnp://ce.digijust.minvenj.nl:1099/FileNet/Engine Parameters={}) SuperClasses=[null] PendingActions=null]&quot; z_zaakonderwerp=&quot;MH17 Vervolgfase &quot; z_gewenstdossier=&quot;Overig 2014&quot; z_behandelaarzaak=&quot;DLANDA&quot; id=&quot;{C0922292-2145-473D-BA2F-074F74C1E4ED}&quot; foldername=&quot;Zaak MH17 Vervolgfase  (563307)&quot; z_isgeadresseerd=&quot;false&quot; z_zaaktitel=&quot;Zaak MH17 Vervolgfase  (563307)&quot; dj_isafgeschermd=&quot;false&quot; containers=&quot; Class=com.filenet.apiimpl.core.SubSetImpl List=([]) Stale=false Paging=( Class=com.filenet.apiimpl.collection.DefaultPaging Connection=( Class=com.filenet.apiimpl.core.ConnectionImpl URI=jnp://ce.digijust.minvenj.nl:1099/FileNet/Engine Parameters={}) PageSize=null Continuation=null) Iterator=(null)&quot; inheritparentpermissions=&quot;true&quot; z_zaakkenmerk=&quot;563307&quot; lastmodifier=&quot;DBOB-Filenetservice&quot; this=&quot; Class=com.filenet.apiimpl.core.FolderImpl AccessAllowed=999415 RecursionLevel=0 UpdateSequenceNumber=59 ObjectAddress=(classId=Overig&amp;amp;objectId={C0922292-2145-473D-BA2F-074F74C1E4ED}&amp;amp;objectStore={FE714938-E0C6-4C99-9E97-400807DA3732}) Connection=( Class=com.filenet.apiimpl.core.ConnectionImpl URI=jnp://ce.digijust.minvenj.nl:1099/FileNet/Engine Parameters={}) SuperClasses=[Zaak,Folder] PendingActions=null&quot; z_zaakomschrijving=&quot;MH17 Vervolgfase &quot; z_startdatum=&quot;Tue Sep 23 09:47:29 CEST 2014&quot; annotations=&quot; Class=com.filenet.apiimpl.core.SubSetImpl List=([]) Stale=false Paging=( Class=com.filenet.apiimpl.collection.DefaultPaging Connection=( Class=com.filenet.apiimpl.core.ConnectionImpl URI=jnp://ce.digijust.minvenj.nl:1099/FileNet/Engine Parameters={}) PageSize=null Continuation=null) Iterator=(null)&quot; auditedevents=&quot; Class=com.filenet.apiimpl.core.SubSetImpl List=([ Class=com.filenet.apiimpl.core.FileEventImpl AccessAllowed=995587 RecursionLevel=0 UpdateSequenceNumber=0 ObjectAddress=(classId=FileEvent&amp;amp;objectId={49556F18-AC33-4BEC-9100-EB174A23DDE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5FFDAE1-9B00-448C-9126-FA15AED4E4DA}&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6B7EEE2-F48D-4D65-85D8-B7FB0F8C299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5703DB28-339F-41EA-904C-F2D54A33824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95EC0B3-7892-4CAD-B651-5030BDD9E29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9A79189-6A2C-4A96-9DE0-E87D3BA0538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E666DDE-2ED0-4917-998B-0E241739EEF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B6C7AE5-F04F-49E0-9439-651D3C9462BD}&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F71A166-7E3C-4729-9B01-761A1777844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2DA9AB93-9810-461E-91B7-C9BAE742276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A6B07801-986C-4934-BDE7-20FF270510A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03FB37C-F6B0-4E31-9047-53D0D6C1751F}&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ABACB21-427E-4163-96C2-14740FD12A3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36DC4D5-6DC0-4F00-B769-929E966CCBD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9175B3F-B989-4B87-9F24-7F95688B109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79C0F5FF-BB1B-4C36-B328-4A2C5A277F5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CB6311C8-58DB-42D4-851A-8CC2829AF77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CF4D113-26B5-463C-9082-A6DF31DCDE5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8F2B2B5-7ADF-4E59-A001-C99B13DA312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1FA5C5A-3CF8-4872-88B5-B7B8F02D566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A7923A0-B92B-4304-8A9A-A8C610B1C96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CD7A194-FF71-4767-AD32-0C1C5D2C75B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E164848-0FC3-4A1F-B8CC-9E4422BC596B}&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57FE8D2-B372-4EB3-858B-2B91590CC89E}&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F9C86F5-AE8B-4FE8-BE88-62425A67A2F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3F2E7E1-EB02-4106-A259-709B6CBCCB7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4C336FC-1701-4CA0-899B-4D9669367E5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118ADA0-9D8D-4558-8F67-5B7920A89C6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6D9C0B8E-9E5D-4CDE-B5CC-4947658E6C3B}&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39B7715-6A36-4E10-94A0-1F98BA79232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971D2C69-4402-4A50-A4B6-D6C1D02E842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CEB6A84-1B4D-47EA-A4CE-76FC9A85713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51CE7D7-81FF-4BB6-B990-6B9F2CDDE92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9F5FEC8-F45E-4513-B051-007E16BC55A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4EA04D2-D356-440A-ABAF-F8DA59524799}&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3D705353-B8F8-4574-8E51-C0C50BA82C24}&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6DCAF8B-7DBE-482F-86F7-7469B59EAAA5}&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9B80E6CE-DDB3-403C-9E5C-AE310677E4B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C0DB06E-7943-4003-A85D-DB96422F7AB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397F634-97DA-40C2-AA7D-C10AFE80792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12D05C5A-6AA4-44D2-9244-97718E66295C}&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A2BA339-711D-48B0-B671-432ACA956E6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F8C8136-6A85-4D0C-97F1-DEDBD005A9A5}&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D76BA12C-8B1D-471C-8AC4-F7409734CF70}&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0B20D31E-04E3-478C-BFE9-FAE1D69446C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83DB6DDB-6FC5-466B-8CAE-BBFFACF1593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55EF4BB-568E-4A22-A458-684192191A66}&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C1C6019-08A4-4419-9BAA-29F4E1383D38}&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49FDD222-6164-41A1-A1E7-BC1381295EB3}&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3E68581-968F-4A41-AA4F-6EE18586BC6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A703C69F-BA85-4A0B-9F0F-527432D47721}&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FB96387F-C44E-494B-B13B-A97F7B4DDF72}&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B155A9F8-7108-4640-8C63-FC40CA119DE7}&amp;amp;objectStore={FE714938-E0C6-4C99-9E97-400807DA3732}) Connection=( Class=com.filenet.apiimpl.core.ConnectionImpl URI=jnp://ce.digijust.minvenj.nl:1099/FileNet/Engine Parameters={}) SuperClasses=[null] PendingActions=null,  Class=com.filenet.apiimpl.core.FileEventImpl AccessAllowed=995587 RecursionLevel=0 UpdateSequenceNumber=0 ObjectAddress=(classId=FileEvent&amp;amp;objectId={E72DD0DE-0C64-470C-A962-55B152466997}&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5B65741-22CB-4CF2-842E-FDFC4238093A}&amp;amp;objectStore={FE714938-E0C6-4C99-9E97-400807DA3732}) Connection=( Class=com.filenet.apiimpl.core.ConnectionImpl URI=jnp://ce.digijust.minvenj.nl:1099/FileNet/Engine Parameters={}) SuperClasses=[null] PendingActions=null,  Class=com.filenet.apiimpl.core.UpdateEventImpl AccessAllowed=995587 RecursionLevel=0 UpdateSequenceNumber=0 ObjectAddress=(classId=UpdateEvent&amp;amp;objectId={22B5CEA6-7EE6-4F72-940C-2C749390B2CE}&amp;amp;objectStore={FE714938-E0C6-4C99-9E97-400807DA3732}) Connection=( Class=com.filenet.apiimpl.core.ConnectionImpl URI=jnp://ce.digijust.minvenj.nl:1099/FileNet/Engine Parameters={}) SuperClasses=[null] PendingActions=null,  Class=com.filenet.apiimpl.core.CreationEventImpl AccessAllowed=995587 RecursionLevel=0 UpdateSequenceNumber=0 ObjectAddress=(classId=CreationEvent&amp;amp;objectId={FF49066A-79DA-40B2-9BD3-E4AE659C6B6E}&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 z_zaakstatus=&quot;In behandeling&quot; owner=&quot;DBOB-GS-FN-ADMIN@ad.minjus.nl&quot; creator=&quot;DLANDA&quot; pathname=&quot;/Dossiers/Contacten met Parlement/Zaak MH17 Vervolgfase  (563307)&quot; name=&quot;Zaak MH17 Vervolgfase  (563307)&quot; classdescription=&quot; Class=com.filenet.apiimpl.core.ClassDescriptionImpl AccessAllowed=null RecursionLevel=0 UpdateSequenceNumber=null ObjectAddress=(classId=ClassDescription&amp;amp;objectId={C4CF2C33-9189-4059-A89B-83C391AEC0D5}&amp;amp;objectStore={FE714938-E0C6-4C99-9E97-400807DA3732}) Connection=( Class=com.filenet.apiimpl.core.ConnectionImpl URI=jnp://ce.digijust.minvenj.nl:1099/FileNet/Engine Parameters={}) SuperClasses=[null] PendingActions=null&quot; workflowsubscriptions=&quot; Class=com.filenet.apiimpl.core.SubSetImpl List=([]) Stale=false Paging=( Class=com.filenet.apiimpl.collection.DefaultPaging Connection=( Class=com.filenet.apiimpl.core.ConnectionImpl URI=jnp://ce.digijust.minvenj.nl:1099/FileNet/Engine Parameters={}) PageSize=null Continuation=null) Iterator=(null)&quot; containees=&quot; Class=com.filenet.apiimpl.core.SubSetImpl List=([ Class=com.filenet.apiimpl.core.DynamicReferentialContainmentRelationshipImpl AccessAllowed=999415 RecursionLevel=0 UpdateSequenceNumber=0 ObjectAddress=(classId=DynamicReferentialContainmentRelationship&amp;amp;objectId={52B5AA79-3232-41DB-8410-A73612CEE84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4DC4ED2-9055-4FF1-88EB-5FA3A76024B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88DDF8E-7554-4733-BBEE-3189130DD3E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13B0EC96-36F8-41CE-A51F-9147C449D30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F788A96-CCDA-468D-8087-A8AF47238425}&amp;amp;objectStore={FE714938-E0C6-4C99-9E97-400807DA3732}) Connection=( Class=com.filenet.apiimpl.core.ConnectionImpl URI=jnp://ce.digijust.minvenj.nl:1099/FileNet/Engine Parameters={}) SuperClasses=[n"/>
    <w:docVar w:name="DocSys Large XML1" w:val="ull] PendingActions=null,  Class=com.filenet.apiimpl.core.DynamicReferentialContainmentRelationshipImpl AccessAllowed=999415 RecursionLevel=0 UpdateSequenceNumber=0 ObjectAddress=(classId=DynamicReferentialContainmentRelationship&amp;amp;objectId={97A6ED1E-7585-4192-8799-914FB4E9C1B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F39CE5C-9933-476E-AAE3-9319931315C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409BB31-68F2-4B78-9BE7-9D4F365FAB0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802EBB3-CC4D-40F2-A7C2-397F260BB6F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CE4C872-AF15-450E-A46B-B796C3250A4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39937D4-AC41-4C8A-8D05-FD587D359FB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193EBF2-0A19-40CD-B9E3-D94EA38E164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EE9488B-B4FF-4171-BB1E-877F0BC7A2C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4D28BCD-8C30-47E0-A32A-468A2B79F688}&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3F6396A-8A33-4E12-805E-10714C64976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2A08CD6-5C1D-4976-B08B-2F1ED81DF27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DA6E166-9F2F-43A2-A937-E1E38313384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793AB77-99DE-4686-B5E3-372D50A5606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A07DFFA-B3EF-47FA-AC78-6FE0275C8A1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D56A0D8-BA57-434E-93F4-E32805D3F5D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FBF8979-5936-4F82-86EA-77BC1978F4B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62BACC71-B859-441F-9893-A5B5995C1AB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80F7F0D-B44C-4780-86FE-B4368DD5935B}&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BC5A36FD-2DB6-4F1C-83B8-0D61292BCA9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A0B9DC3-AD74-482C-9447-86509F251820}&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081B7ED-88F8-4F08-938D-761302181FF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9A577D1-A537-481E-B305-26A0F9E1E0B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E9FCD27-26CE-4D33-B57C-B86F2CAC935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48000F13-E132-4292-84EC-43A8F347F55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2E240DA-9D8E-4B1B-ABCF-641582A3541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4FDE93F-75AF-4FDF-9E01-07D8E77AE32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5613DF7-CBC5-45AD-9688-903CC84D0795}&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E410777E-8692-431B-B02B-B9DA7C1C61D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36C1CFB-6541-4F90-9A83-10672E261BC2}&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0CDE483-A0AE-43B1-BDF0-02DD2AD1BBAA}&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BA38D6B6-3CF0-4B1E-8730-3A606649838D}&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FF6F23B-1DE9-4E90-AAB9-CD8A83A75683}&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0CFF7EF-A2B2-4029-A8AB-F7DB005BD941}&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83753E7F-9D29-425A-A4C3-5F17CDEE66B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37E452C7-0D40-4D15-B7B1-5D223BC3129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E51874A-7697-48AD-BDB5-38AD76E1620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23699294-79F3-4B5C-9C0D-E032C0C0C2A6}&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977BC9A8-B1D0-4EFE-A4EC-A8A14816383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790CA314-E2AC-4D84-8DD7-B7272918FC5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0BF1FF2A-864B-4660-9376-6C8B5504C739}&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AA09490-5A9F-46E1-8DDB-6F716E33AF5F}&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C7A02F1B-9DEA-4C4C-871A-BC25942FF774}&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A1D70949-3D73-42E6-8697-78C7E5B1151C}&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5831FE7A-4723-4436-A526-D1696352C42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D90ADB98-F887-46D5-A2C6-15157DFD931E}&amp;amp;objectStore={FE714938-E0C6-4C99-9E97-400807DA3732}) Connection=( Class=com.filenet.apiimpl.core.ConnectionImpl URI=jnp://ce.digijust.minvenj.nl:1099/FileNet/Engine Parameters={}) SuperClasses=[null] PendingActions=null,  Class=com.filenet.apiimpl.core.DynamicReferentialContainmentRelationshipImpl AccessAllowed=999415 RecursionLevel=0 UpdateSequenceNumber=0 ObjectAddress=(classId=DynamicReferentialContainmentRelationship&amp;amp;objectId={F7F2D635-5741-4DF6-B39B-612793AB2479}&amp;amp;objectStore={FE714938-E0C6-4C99-9E97-400807DA3732}) Connection=( Class=com.filenet.apiimpl.core.ConnectionImpl URI=jnp://ce.digijust.minvenj.nl:1099/FileNet/Engine Parameters={}) SuperClasses=[null] PendingActions=null]) Stale=false Paging=( Class=com.filenet.apiimpl.collection.DefaultPaging Connection=( Class=com.filenet.apiimpl.core.ConnectionImpl URI=jnp://ce.digijust.minvenj.nl:1099/FileNet/Engine Parameters={}) PageSize=null Continuation=null) Iterator=(null)&quot;/&gt;_x000d__x000a__x0009__x0009_&lt;/zaak&gt;&lt;adres formatted-value=&quot;Aan 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Aan 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 dms=&quot;C_Documentsubtype&quot;/&gt;&lt;documenttitel formatted-value=&quot;Brief  Beantwoording vragen van het lid Omtzigt CDA over de onderzoeken naar de aanslag op de MH17&quot; dms=&quot;Documenttitle&quot; value=&quot;Brief  Beantwoording vragen van het lid Omtzigt CDA over de onderzoeken naar de aanslag op de MH17&quot; format-disabled=&quot;true&quot;/&gt;&lt;heropend value=&quot;false&quot; dms=&quot;C_Heropend&quot;/&gt;&lt;vorm value=&quot;Digitaal&quot; dms=&quot;C_Vorm&quot;/&gt;&lt;ZaakLocatie value=&quot;/Dossiers/Contacten met Parlement/Zaak MH17 Vervolgfase  (563307)&quot; formatted-value=&quot;/Dossiers/Contacten met Parlement/Zaak MH17 Vervolgfase  (563307)&quot; dms=&quot;ZaakLocatie&quot;/&gt;&lt;zaakkenmerk value=&quot;563307&quot; formatted-value=&quot;563307&quot; dms=&quot;Z_Zaakkenmerk&quot;/&gt;&lt;zaaktitel value=&quot;Zaak MH17 Vervolgfase  (563307)&quot; formatted-value=&quot;Zaak MH17 Vervolgfase  (563307)&quot;/&gt;&lt;fn_geaddresseerde formatted-value=&quot;Aan de Voorzitter van de Tweede Kamer&quot; dms=&quot;C_Geadresseerde&quot;/&gt;&lt;fn_adres formatted-value=&quot;Postbus 20018&quot; dms=&quot;C_Adres&quot;/&gt;&lt;fn_postcode value=&quot;2500 EA&quot; formatted-value=&quot;2500 EA&quot; dms=&quot;C_Postcode&quot;/&gt;&lt;fn_plaats value=&quot;DEN HAAG&quot; formatted-value=&quot;DEN HAAG&quot; dms=&quot;C_Woonplaats&quot;/&gt;&lt;fn_land formatted-value=&quot;Nederland&quot; dms=&quot;C_Land&quot;/&gt;&lt;drager formatted-value=&quot;Document&quot; dms=&quot;C_Drager&quot;/&gt;&lt;documentclass value=&quot;Brief&quot; formatted-value=&quot;Brief&quot; dms=&quot;documentclass&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370 79 39&quot; formatted-value=&quot;070 370 79 39&quot;&gt;&lt;phonenumber country-code=&quot;31&quot; number=&quot;070 370 79 39&quot;/&gt;&lt;/faxorganisatie&gt;&lt;telorganisatie value=&quot;070 370 68 89&quot; formatted-value=&quot;070 370 68 89&quot;&gt;&lt;phonenumber country-code=&quot;31&quot; number=&quot;070 370 68 89&quot;/&gt;&lt;/telorganisatie&gt;&lt;doorkiesnummer value=&quot;&quot; formatted-value=&quot;&quot;&gt;&lt;phonenumber/&gt;&lt;/doorkiesnummer&gt;&lt;mobiel value=&quot;&quot; formatted-value=&quot;&quot;&gt;&lt;phonenumber/&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D.C. Bronkhorst-Landa&quot;/&gt;&lt;email formatted-value=&quot;&quot;/&gt;&lt;functie formatted-value=&quot;coordinerend beleidsmedewerker&quot;/&gt;&lt;retouradres formatted-value=&quot;&amp;gt; Retouradres Postbus 20301 2500 EH  Den Haag&quot;/&gt;&lt;directoraat value=&quot;Minister van Veiligheid en Justitie&quot; formatted-value=&quot;Minister van Veiligheid en Justitie&quot;/&gt;&lt;directoraatvolg formatted-value=&quot;Minister van Veiligheid en Justitie\n&quot;/&gt;&lt;directoraatnaam value=&quot;&quot; formatted-value=&quot;&quot;/&gt;&lt;directoraatnaamvolg formatted-value=&quot;&quot;/&gt;&lt;onderdeel value=&quot;DW&quot; formatted-value=&quot;DW&quot;/&gt;&lt;digionderdeel value=&quot;DW&quot; formatted-value=&quot;DW&quot; dms=&quot;C_Documentorganisatieonderdeel&quot;/&gt;&lt;onderdeelvolg formatted-value=&quot;DW&quot;/&gt;&lt;directieregel formatted-value=&quot; \n&quot;/&gt;&lt;datum value=&quot;2015-10-05T00:00:00&quot; formatted-value=&quot;5 oktober 2015&quot; dms=&quot;C_Documentdatum&quot;/&gt;&lt;onskenmerk dms=&quot;C_Documentkenmerk&quot; value=&quot;572083&quot; formatted-value=&quot;572083&quot;/&gt;&lt;uwkenmerk formatted-value=&quot;&quot; value=&quot;&quot; dms=&quot;C_Afzenderkenmerk&quot;/&gt;&lt;onderwerp formatted-value=&quot;MH17 - Nav regeling van werkzaamheden 23 sep jl, inzake kwestie prof. Maat&quot; value=&quot;MH17 - Nav regeling van werkzaamheden 23 sep jl, inzake kwestie prof. Maat&quot; dms=&quot;C_Documentomschrijving&quot; format-disabled=&quot;true&quot;/&gt;&lt;bijlage formatted-value=&quot;&quot;/&gt;&lt;projectnaam value=&quot;Nav regeling van werkzaamheden 23 sep jl, &quot; formatted-value=&quot;Nav regeling van werkzaamheden 23 sep jl, &quot; format-disabled=&quot;true&quot;/&gt;&lt;kopieaan/&gt;&lt;namensdeze/&gt;&lt;rubricering formatted-value=&quot;&quot;/&gt;&lt;rubriceringvolg formatted-value=&quot;&quot;/&gt;&lt;digijust value=&quot;1&quot; formatted-value=&quot;1&quot;/&gt;&lt;chkcontact value=&quot;0&quot; formatted-value=&quot;0&quot; format-disabled=&quot;true&quot;/&gt;&lt;radtelefoon value=&quot;2&quot; formatted-value=&quot;2&quot; format-disabled=&quot;true&quot;/&gt;&lt;chkfunctie1 value=&quot;1&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 value=&quot;Zaak MH17 Vervolgfase  (563307)&quot; formatted-value=&quot;Zaak MH17 Vervolgfase  (563307)&quot;/&gt;&lt;z_zaaktype value=&quot;Zaak&quot; formatted-value=&quot;Zaak&quot;/&gt;&lt;z_behandeltermijn value=&quot;&quot; formatted-value=&quot;&quot;/&gt;&lt;z_zaakopmerkingen value=&quot;&quot; formatted-value=&quot;&quot;/&gt;&lt;z_zaakkenmerk value=&quot;563307&quot; formatted-value=&quot;563307&quot;/&gt;&lt;z_startdatum/&gt;&lt;z_afsluitdatum/&gt;&lt;z_zaakorganisatieonderdeel value=&quot;1 NCTV&quot; formatted-value=&quot;1 NCTV&quot;/&gt;&lt;z_zaakrubricering value=&quot;&quot; formatted-value=&quot;&quot;/&gt;&lt;z_zaakrubriceringstype value=&quot;&quot; formatted-value=&quot;&quot;/&gt;&lt;z_zaakrubriceringsgroep value=&quot;&quot; formatted-value=&quot;&quot;/&gt;&lt;z_zaakrubriceringstermijn value=&quot;&quot; formatted-value=&quot;&quot;/&gt;&lt;z_zaakrubriceringstermijntijdseenheid value=&quot;&quot; formatted-value=&quot;&quot;/&gt;&lt;z_zaakrubriceringsdatum value=&quot;&quot; formatted-value=&quot;&quot;/&gt;&lt;z_zaakderubriceringsdatum/&gt;&lt;z_zaakomschrijving value=&quot;MH17 Vervolgfase &quot; formatted-value=&quot;MH17 Vervolgfase &quot;/&gt;&lt;z_behandelaarzaak value=&quot;DLANDA&quot; formatted-value=&quot;DLANDA&quot;/&gt;&lt;z_afzender value=&quot;&quot; formatted-value=&quot;&quot;/&gt;&lt;z_nieuwebehandelaarzaak value=&quot;&quot; formatted-value=&quot;&quot;/&gt;&lt;z_zaakstatus value=&quot;In behandeling&quot; formatted-value=&quot;In behandeling&quot;/&gt;&lt;z_gewenstdossier value=&quot;Overig 2014&quot; formatted-value=&quot;Overig 2014&quot;/&gt;&lt;z_zaakonderwerp value=&quot;MH17 Vervolgfase &quot; formatted-value=&quot;MH17 Vervolgfase &quot;/&gt;&lt;z_medebehandelaren value=&quot;&quot; formatted-value=&quot;&quot;/&gt;&lt;z_afdoedatum/&gt;&lt;z_heropendatum/&gt;&lt;z_heropendata value=&quot;&quot; formatted-value=&quot;&quot;/&gt;&lt;z_beoogdesluitingsdatum/&gt;&lt;z_bewarenofvernietingenzaak value=&quot;&quot; formatted-value=&quot;&quot;/&gt;&lt;z_overbrengingstermijn value=&quot;&quot; formatted-value=&quot;&quot;/&gt;&lt;z_dispensatieopoverbrengingstermijn value=&quot;&quot; formatted-value=&quot;&quot;/&gt;&lt;z_overbrengingsdatum/&gt;&lt;z_bewaartermijn value=&quot;&quot; formatted-value=&quot;&quot;/&gt;&lt;z_dispensatieopbewaartermijn value=&quot;&quot; formatted-value=&quot;&quot;/&gt;&lt;z_vernietigingsdatum value=&quot;&quot; formatted-value=&quot;&quot;/&gt;&lt;z_rio_bsd_handelingsnummer value=&quot;&quot; formatted-value=&quot;&quot;/&gt;&lt;z_soortburgerbrief value=&quot;&quot; formatted-value=&quot;&quot;/&gt;&lt;z_burgerbriefaanmaakdatum/&gt;&lt;z_naamafzender value=&quot;&quot; formatted-value=&quot;&quot;/&gt;&lt;z_woonplaatsafzender value=&quot;&quot; formatted-value=&quot;&quot;/&gt;&lt;z_afzenderkenmerk value=&quot;&quot; formatted-value=&quot;&quot;/&gt;&lt;z_organisatieafzender value=&quot;&quot; formatted-value=&quot;&quot;/&gt;&lt;z_relatienaamzaak value=&quot;&quot; formatted-value=&quot;&quot;/&gt;&lt;z_kamervraagzaakfase value=&quot;&quot; formatted-value=&quot;&quot;/&gt;&lt;z_datumvraaggesteld value=&quot;&quot; formatted-value=&quot;&quot;/&gt;&lt;z_nummerkamervraag value=&quot;&quot; formatted-value=&quot;&quot;/&gt;&lt;z_voortouwbij value=&quot;&quot; formatted-value=&quot;&quot;/&gt;&lt;z_vraagsteller1 value=&quot;&quot; formatted-value=&quot;&quot;/&gt;&lt;z_vraagsteller2 value=&quot;&quot; formatted-value=&quot;&quot;/&gt;&lt;z_vraagsteller3 value=&quot;&quot; formatted-value=&quot;&quot;/&gt;&lt;z_vraagsteller4 value=&quot;&quot; formatted-value=&quot;&quot;/&gt;&lt;z_vraagsteller5 value=&quot;&quot; formatted-value=&quot;&quot;/&gt;&lt;z_vraagstellers value=&quot;&quot; formatted-value=&quot;&quot;/&gt;&lt;z_politiekepartij1 value=&quot;&quot; formatted-value=&quot;&quot;/&gt;&lt;z_politiekepartij2 value=&quot;&quot; formatted-value=&quot;&quot;/&gt;&lt;z_politiekepartij3 value=&quot;&quot; formatted-value=&quot;&quot;/&gt;&lt;z_politiekepartij4 value=&quot;&quot; formatted-value=&quot;&quot;/&gt;&lt;z_politiekepartij5 value=&quot;&quot; formatted-value=&quot;&quot;/&gt;&lt;z_politiekepartijen value=&quot;&quot; formatted-value=&quot;&quot;/&gt;&lt;z_secundair value=&quot;&quot; formatted-value=&quot;&quot;/&gt;&lt;z_bewindspersoon value=&quot;&quot; formatted-value=&quot;&quot;/&gt;&lt;z_lidbestuursraad value=&quot;&quot; formatted-value=&quot;&quot;/&gt;&lt;z_medebetrokkendirectie value=&quot;&quot; formatted-value=&quot;&quot;/&gt;&lt;z_deadline value=&quot;&quot; formatted-value=&quot;&quot;/&gt;&lt;z_uitstelaanvraag value=&quot;&quot; formatted-value=&quot;&quot;/&gt;&lt;z_voortgangsinformatieparlement value=&quot;&quot; formatted-value=&quot;&quot;/&gt;&lt;z_kamerstuknummer value=&quot;&quot; formatted-value=&quot;&quot;/&gt;&lt;z_indieningsdatum/&gt;&lt;z_keuzekamer value=&quot;&quot; formatted-value=&quot;&quot;/&gt;&lt;z_stemmingsdatum/&gt;&lt;z_internationaaltypewerkproces value=&quot;&quot; formatted-value=&quot;&quot;/&gt;&lt;z_wetofregeltypewerkproces value=&quot;&quot; formatted-value=&quot;&quot;/&gt;&lt;z_beleidtypewerkproces value=&quot;&quot; formatted-value=&quot;&quot;/&gt;&lt;z_betrokkennaties value=&quot;&quot; formatted-value=&quot;&quot;/&gt;&lt;z_samenwerkingsvorm value=&quot;&quot; formatted-value=&quot;&quot;/&gt;&lt;z_kenmerkwetofregel value=&quot;&quot; formatted-value=&quot;&quot;/&gt;&lt;z_soortwetofregel value=&quot;&quot; formatted-value=&quot;&quot;/&gt;&lt;z_typebedrijfsvoering value=&quot;&quot; formatted-value=&quot;&quot;/&gt;&lt;z_soortoverleg value=&quot;&quot; formatted-value=&quot;&quot;/&gt;&lt;z_overlegorgaan value=&quot;&quot; formatted-value=&quot;&quot;/&gt;&lt;z_overlegdatum/&gt;&lt;z_overlegdata value=&quot;&quot; formatted-value=&quot;&quot;/&gt;&lt;z_projectofprogrammazaakthema value=&quot;&quot; formatted-value=&quot;&quot;/&gt;&lt;z_auditee value=&quot;&quot; formatted-value=&quot;&quot;/&gt;&lt;z_auditor value=&quot;&quot; formatted-value=&quot;&quot;/&gt;&lt;z_typeaudit value=&quot;&quot; formatted-value=&quot;&quot;/&gt;&lt;z_auditjaar value=&quot;&quot; formatted-value=&quot;&quot;/&gt;&lt;z_auditzaakfase value=&quot;&quot; formatted-value=&quot;&quot;/&gt;&lt;z_auditzaakthema value=&quot;&quot; formatted-value=&quot;&quot;/&gt;&lt;z_isgeadresseerd value=&quot;false&quot; formatted-value=&quot;false&quot;/&gt;&lt;z_zaakthema value=&quot;&quot; formatted-value=&quot;&quot;/&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 dms=&quot;C_Documenttype&quot;/&gt;&lt;docstatus value=&quot;Informeel concept&quot; formatted-value=&quot;Informeel concept&quot; dms=&quot;C_Documentversiestatus&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s>
  <w:rsids>
    <w:rsidRoot w:val="007B5CEC"/>
    <w:rsid w:val="00031D74"/>
    <w:rsid w:val="00032414"/>
    <w:rsid w:val="0003601E"/>
    <w:rsid w:val="00082DE1"/>
    <w:rsid w:val="000B305E"/>
    <w:rsid w:val="000B44E6"/>
    <w:rsid w:val="000B6926"/>
    <w:rsid w:val="000D252A"/>
    <w:rsid w:val="000E1593"/>
    <w:rsid w:val="000F6C75"/>
    <w:rsid w:val="00101AC7"/>
    <w:rsid w:val="0016549E"/>
    <w:rsid w:val="001829C0"/>
    <w:rsid w:val="00187E0F"/>
    <w:rsid w:val="001B5B02"/>
    <w:rsid w:val="001E06F7"/>
    <w:rsid w:val="002067E2"/>
    <w:rsid w:val="002271A5"/>
    <w:rsid w:val="002273F9"/>
    <w:rsid w:val="00266C2C"/>
    <w:rsid w:val="00295CDB"/>
    <w:rsid w:val="00296B8D"/>
    <w:rsid w:val="002B3D8C"/>
    <w:rsid w:val="002F7081"/>
    <w:rsid w:val="00337152"/>
    <w:rsid w:val="00357999"/>
    <w:rsid w:val="00381203"/>
    <w:rsid w:val="003B7A32"/>
    <w:rsid w:val="003C1665"/>
    <w:rsid w:val="003D3AFF"/>
    <w:rsid w:val="00403CC8"/>
    <w:rsid w:val="004050C9"/>
    <w:rsid w:val="0040796D"/>
    <w:rsid w:val="00410DA6"/>
    <w:rsid w:val="004C469D"/>
    <w:rsid w:val="004E1CA1"/>
    <w:rsid w:val="00554625"/>
    <w:rsid w:val="00571ADC"/>
    <w:rsid w:val="005B10BF"/>
    <w:rsid w:val="005D5C30"/>
    <w:rsid w:val="005F3F1F"/>
    <w:rsid w:val="00637334"/>
    <w:rsid w:val="0064455B"/>
    <w:rsid w:val="0065300D"/>
    <w:rsid w:val="006A7585"/>
    <w:rsid w:val="00726096"/>
    <w:rsid w:val="00781283"/>
    <w:rsid w:val="007848FF"/>
    <w:rsid w:val="007923A5"/>
    <w:rsid w:val="007A06B7"/>
    <w:rsid w:val="007B5CEC"/>
    <w:rsid w:val="00843DA8"/>
    <w:rsid w:val="0085422F"/>
    <w:rsid w:val="00860879"/>
    <w:rsid w:val="00867717"/>
    <w:rsid w:val="00892F8E"/>
    <w:rsid w:val="008A3E1E"/>
    <w:rsid w:val="009C0584"/>
    <w:rsid w:val="009C2CBF"/>
    <w:rsid w:val="009F1CD7"/>
    <w:rsid w:val="00A21F4D"/>
    <w:rsid w:val="00A95BEE"/>
    <w:rsid w:val="00AB550F"/>
    <w:rsid w:val="00AD4487"/>
    <w:rsid w:val="00B201BF"/>
    <w:rsid w:val="00B310F3"/>
    <w:rsid w:val="00B50F15"/>
    <w:rsid w:val="00B871A4"/>
    <w:rsid w:val="00BD576C"/>
    <w:rsid w:val="00BF2057"/>
    <w:rsid w:val="00C62044"/>
    <w:rsid w:val="00CC3E4D"/>
    <w:rsid w:val="00D97E4B"/>
    <w:rsid w:val="00DE43BE"/>
    <w:rsid w:val="00E40D62"/>
    <w:rsid w:val="00E46F34"/>
    <w:rsid w:val="00E56221"/>
    <w:rsid w:val="00E70C65"/>
    <w:rsid w:val="00EF3BD8"/>
    <w:rsid w:val="00EF429B"/>
    <w:rsid w:val="00F23038"/>
    <w:rsid w:val="00F75106"/>
    <w:rsid w:val="00FA5BB6"/>
    <w:rsid w:val="00FD4AEE"/>
    <w:rsid w:val="00FE407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pPr>
      <w:tabs>
        <w:tab w:val="left" w:pos="227"/>
        <w:tab w:val="left" w:pos="454"/>
        <w:tab w:val="left" w:pos="680"/>
      </w:tabs>
      <w:autoSpaceDE w:val="0"/>
      <w:autoSpaceDN w:val="0"/>
      <w:adjustRightInd w:val="0"/>
    </w:pPr>
    <w:rPr>
      <w:szCs w:val="18"/>
    </w:rPr>
  </w:style>
  <w:style w:type="paragraph" w:styleId="Header">
    <w:name w:val="header"/>
    <w:basedOn w:val="broodtekst"/>
    <w:link w:val="HeaderChar"/>
    <w:uiPriority w:val="99"/>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uiPriority w:val="99"/>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571A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ADC"/>
    <w:rPr>
      <w:rFonts w:ascii="Tahoma" w:hAnsi="Tahoma" w:cs="Tahoma"/>
      <w:sz w:val="16"/>
      <w:szCs w:val="16"/>
    </w:rPr>
  </w:style>
  <w:style w:type="character" w:customStyle="1" w:styleId="HeaderChar">
    <w:name w:val="Header Char"/>
    <w:link w:val="Header"/>
    <w:uiPriority w:val="99"/>
    <w:rsid w:val="000B305E"/>
    <w:rPr>
      <w:rFonts w:ascii="Verdana" w:hAnsi="Verdana"/>
      <w:sz w:val="18"/>
      <w:szCs w:val="18"/>
    </w:rPr>
  </w:style>
  <w:style w:type="paragraph" w:styleId="ListParagraph">
    <w:name w:val="List Paragraph"/>
    <w:basedOn w:val="Normal"/>
    <w:uiPriority w:val="34"/>
    <w:qFormat/>
    <w:rsid w:val="007923A5"/>
    <w:pPr>
      <w:ind w:left="720"/>
      <w:contextualSpacing/>
    </w:pPr>
  </w:style>
  <w:style w:type="table" w:styleId="TableGrid">
    <w:name w:val="Table Grid"/>
    <w:basedOn w:val="TableNormal"/>
    <w:rsid w:val="0063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23038"/>
    <w:rPr>
      <w:sz w:val="16"/>
      <w:szCs w:val="16"/>
    </w:rPr>
  </w:style>
  <w:style w:type="paragraph" w:styleId="CommentText">
    <w:name w:val="annotation text"/>
    <w:basedOn w:val="Normal"/>
    <w:link w:val="CommentTextChar"/>
    <w:uiPriority w:val="99"/>
    <w:rsid w:val="00F23038"/>
    <w:pPr>
      <w:spacing w:line="240" w:lineRule="auto"/>
    </w:pPr>
    <w:rPr>
      <w:sz w:val="20"/>
      <w:szCs w:val="20"/>
    </w:rPr>
  </w:style>
  <w:style w:type="character" w:customStyle="1" w:styleId="CommentTextChar">
    <w:name w:val="Comment Text Char"/>
    <w:basedOn w:val="DefaultParagraphFont"/>
    <w:link w:val="CommentText"/>
    <w:uiPriority w:val="99"/>
    <w:rsid w:val="00F23038"/>
    <w:rPr>
      <w:rFonts w:ascii="Verdana" w:hAnsi="Verdana"/>
    </w:rPr>
  </w:style>
  <w:style w:type="paragraph" w:styleId="CommentSubject">
    <w:name w:val="annotation subject"/>
    <w:basedOn w:val="CommentText"/>
    <w:next w:val="CommentText"/>
    <w:link w:val="CommentSubjectChar"/>
    <w:rsid w:val="00F23038"/>
    <w:rPr>
      <w:b/>
      <w:bCs/>
    </w:rPr>
  </w:style>
  <w:style w:type="character" w:customStyle="1" w:styleId="CommentSubjectChar">
    <w:name w:val="Comment Subject Char"/>
    <w:basedOn w:val="CommentTextChar"/>
    <w:link w:val="CommentSubject"/>
    <w:rsid w:val="00F23038"/>
    <w:rPr>
      <w:rFonts w:ascii="Verdana" w:hAnsi="Verdana"/>
      <w:b/>
      <w:bCs/>
    </w:rPr>
  </w:style>
  <w:style w:type="paragraph" w:customStyle="1" w:styleId="Huisstijl-Ondertekeningvervolg">
    <w:name w:val="Huisstijl - Ondertekening vervolg"/>
    <w:basedOn w:val="Normal"/>
    <w:rsid w:val="00A21F4D"/>
    <w:pPr>
      <w:widowControl w:val="0"/>
      <w:suppressAutoHyphens/>
      <w:autoSpaceDN w:val="0"/>
      <w:spacing w:line="240" w:lineRule="exact"/>
      <w:textAlignment w:val="baseline"/>
    </w:pPr>
    <w:rPr>
      <w:rFonts w:eastAsia="DejaVu Sans" w:cs="Lohit Hindi"/>
      <w:i/>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pPr>
      <w:keepNext/>
      <w:spacing w:before="240" w:after="60"/>
      <w:outlineLvl w:val="0"/>
    </w:pPr>
    <w:rPr>
      <w:rFonts w:cs="Arial"/>
      <w:b/>
      <w:bCs/>
      <w:kern w:val="32"/>
      <w:sz w:val="32"/>
      <w:szCs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pPr>
      <w:tabs>
        <w:tab w:val="left" w:pos="227"/>
        <w:tab w:val="left" w:pos="454"/>
        <w:tab w:val="left" w:pos="680"/>
      </w:tabs>
      <w:autoSpaceDE w:val="0"/>
      <w:autoSpaceDN w:val="0"/>
      <w:adjustRightInd w:val="0"/>
    </w:pPr>
    <w:rPr>
      <w:szCs w:val="18"/>
    </w:rPr>
  </w:style>
  <w:style w:type="paragraph" w:styleId="Header">
    <w:name w:val="header"/>
    <w:basedOn w:val="broodtekst"/>
    <w:link w:val="HeaderChar"/>
    <w:uiPriority w:val="99"/>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uiPriority w:val="99"/>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14"/>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25"/>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2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17"/>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28"/>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29"/>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3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2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semiHidden/>
    <w:rPr>
      <w:sz w:val="16"/>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rsid w:val="00571AD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71ADC"/>
    <w:rPr>
      <w:rFonts w:ascii="Tahoma" w:hAnsi="Tahoma" w:cs="Tahoma"/>
      <w:sz w:val="16"/>
      <w:szCs w:val="16"/>
    </w:rPr>
  </w:style>
  <w:style w:type="character" w:customStyle="1" w:styleId="HeaderChar">
    <w:name w:val="Header Char"/>
    <w:link w:val="Header"/>
    <w:uiPriority w:val="99"/>
    <w:rsid w:val="000B305E"/>
    <w:rPr>
      <w:rFonts w:ascii="Verdana" w:hAnsi="Verdana"/>
      <w:sz w:val="18"/>
      <w:szCs w:val="18"/>
    </w:rPr>
  </w:style>
  <w:style w:type="paragraph" w:styleId="ListParagraph">
    <w:name w:val="List Paragraph"/>
    <w:basedOn w:val="Normal"/>
    <w:uiPriority w:val="34"/>
    <w:qFormat/>
    <w:rsid w:val="007923A5"/>
    <w:pPr>
      <w:ind w:left="720"/>
      <w:contextualSpacing/>
    </w:pPr>
  </w:style>
  <w:style w:type="table" w:styleId="TableGrid">
    <w:name w:val="Table Grid"/>
    <w:basedOn w:val="TableNormal"/>
    <w:rsid w:val="00637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F23038"/>
    <w:rPr>
      <w:sz w:val="16"/>
      <w:szCs w:val="16"/>
    </w:rPr>
  </w:style>
  <w:style w:type="paragraph" w:styleId="CommentText">
    <w:name w:val="annotation text"/>
    <w:basedOn w:val="Normal"/>
    <w:link w:val="CommentTextChar"/>
    <w:uiPriority w:val="99"/>
    <w:rsid w:val="00F23038"/>
    <w:pPr>
      <w:spacing w:line="240" w:lineRule="auto"/>
    </w:pPr>
    <w:rPr>
      <w:sz w:val="20"/>
      <w:szCs w:val="20"/>
    </w:rPr>
  </w:style>
  <w:style w:type="character" w:customStyle="1" w:styleId="CommentTextChar">
    <w:name w:val="Comment Text Char"/>
    <w:basedOn w:val="DefaultParagraphFont"/>
    <w:link w:val="CommentText"/>
    <w:uiPriority w:val="99"/>
    <w:rsid w:val="00F23038"/>
    <w:rPr>
      <w:rFonts w:ascii="Verdana" w:hAnsi="Verdana"/>
    </w:rPr>
  </w:style>
  <w:style w:type="paragraph" w:styleId="CommentSubject">
    <w:name w:val="annotation subject"/>
    <w:basedOn w:val="CommentText"/>
    <w:next w:val="CommentText"/>
    <w:link w:val="CommentSubjectChar"/>
    <w:rsid w:val="00F23038"/>
    <w:rPr>
      <w:b/>
      <w:bCs/>
    </w:rPr>
  </w:style>
  <w:style w:type="character" w:customStyle="1" w:styleId="CommentSubjectChar">
    <w:name w:val="Comment Subject Char"/>
    <w:basedOn w:val="CommentTextChar"/>
    <w:link w:val="CommentSubject"/>
    <w:rsid w:val="00F23038"/>
    <w:rPr>
      <w:rFonts w:ascii="Verdana" w:hAnsi="Verdana"/>
      <w:b/>
      <w:bCs/>
    </w:rPr>
  </w:style>
  <w:style w:type="paragraph" w:customStyle="1" w:styleId="Huisstijl-Ondertekeningvervolg">
    <w:name w:val="Huisstijl - Ondertekening vervolg"/>
    <w:basedOn w:val="Normal"/>
    <w:rsid w:val="00A21F4D"/>
    <w:pPr>
      <w:widowControl w:val="0"/>
      <w:suppressAutoHyphens/>
      <w:autoSpaceDN w:val="0"/>
      <w:spacing w:line="240" w:lineRule="exact"/>
      <w:textAlignment w:val="baseline"/>
    </w:pPr>
    <w:rPr>
      <w:rFonts w:eastAsia="DejaVu Sans" w:cs="Lohit Hindi"/>
      <w: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76">
      <w:bodyDiv w:val="1"/>
      <w:marLeft w:val="0"/>
      <w:marRight w:val="0"/>
      <w:marTop w:val="0"/>
      <w:marBottom w:val="0"/>
      <w:divBdr>
        <w:top w:val="none" w:sz="0" w:space="0" w:color="auto"/>
        <w:left w:val="none" w:sz="0" w:space="0" w:color="auto"/>
        <w:bottom w:val="none" w:sz="0" w:space="0" w:color="auto"/>
        <w:right w:val="none" w:sz="0" w:space="0" w:color="auto"/>
      </w:divBdr>
    </w:div>
    <w:div w:id="1022632482">
      <w:bodyDiv w:val="1"/>
      <w:marLeft w:val="0"/>
      <w:marRight w:val="0"/>
      <w:marTop w:val="0"/>
      <w:marBottom w:val="0"/>
      <w:divBdr>
        <w:top w:val="none" w:sz="0" w:space="0" w:color="auto"/>
        <w:left w:val="none" w:sz="0" w:space="0" w:color="auto"/>
        <w:bottom w:val="none" w:sz="0" w:space="0" w:color="auto"/>
        <w:right w:val="none" w:sz="0" w:space="0" w:color="auto"/>
      </w:divBdr>
    </w:div>
    <w:div w:id="13881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state.gov/p/eur/rls/rm/2014/dec/235495.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45A7F140BF34A41825D923D23384645" ma:contentTypeVersion="0" ma:contentTypeDescription="Een nieuw document maken." ma:contentTypeScope="" ma:versionID="e1c2f8c22545342a0ae0c02cf54990d6">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D26ED7-9734-4FC5-8A3A-E2565F883CB0}"/>
</file>

<file path=customXml/itemProps2.xml><?xml version="1.0" encoding="utf-8"?>
<ds:datastoreItem xmlns:ds="http://schemas.openxmlformats.org/officeDocument/2006/customXml" ds:itemID="{762F2BD4-8045-4F93-846F-9D9F00FDD675}"/>
</file>

<file path=customXml/itemProps3.xml><?xml version="1.0" encoding="utf-8"?>
<ds:datastoreItem xmlns:ds="http://schemas.openxmlformats.org/officeDocument/2006/customXml" ds:itemID="{EA1DA709-108E-4AD8-8D1C-3E18059D9CBC}"/>
</file>

<file path=customXml/itemProps4.xml><?xml version="1.0" encoding="utf-8"?>
<ds:datastoreItem xmlns:ds="http://schemas.openxmlformats.org/officeDocument/2006/customXml" ds:itemID="{B32AA0E7-D015-4BDA-881F-BE8171A3F1AC}"/>
</file>

<file path=docProps/app.xml><?xml version="1.0" encoding="utf-8"?>
<Properties xmlns="http://schemas.openxmlformats.org/officeDocument/2006/extended-properties" xmlns:vt="http://schemas.openxmlformats.org/officeDocument/2006/docPropsVTypes">
  <Template>brief</Template>
  <TotalTime>0</TotalTime>
  <Pages>3</Pages>
  <Words>1699</Words>
  <Characters>9345</Characters>
  <Application>Microsoft Office Word</Application>
  <DocSecurity>0</DocSecurity>
  <Lines>77</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MH17 - Nav regeling van werkzaamheden 23 sep jl, inzake kwestie prof. Maat</dc:subject>
  <dc:creator/>
  <cp:lastModifiedBy/>
  <cp:revision>1</cp:revision>
  <cp:lastPrinted>2015-10-07T07:57:00Z</cp:lastPrinted>
  <dcterms:created xsi:type="dcterms:W3CDTF">2016-02-03T17:03:00Z</dcterms:created>
  <dcterms:modified xsi:type="dcterms:W3CDTF">2016-02-03T17:03:00Z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5 oktober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MH17 - Nav regeling van werkzaamheden 23 sep jl, inzake kwestie prof. Maat</vt:lpwstr>
  </property>
  <property fmtid="{D5CDD505-2E9C-101B-9397-08002B2CF9AE}" pid="8" name="_onderwerp">
    <vt:lpwstr>Onderwerp</vt:lpwstr>
  </property>
  <property fmtid="{D5CDD505-2E9C-101B-9397-08002B2CF9AE}" pid="9" name="onskenmerk">
    <vt:lpwstr>572083</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Minister van Veiligheid en Justitie</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DW</vt:lpwstr>
  </property>
  <property fmtid="{D5CDD505-2E9C-101B-9397-08002B2CF9AE}" pid="28" name="directieregel">
    <vt:lpwstr> _x000d_</vt:lpwstr>
  </property>
  <property fmtid="{D5CDD505-2E9C-101B-9397-08002B2CF9AE}" pid="29" name="directoraatvolg">
    <vt:lpwstr>Minister van Veiligheid en Justitie_x000d_</vt:lpwstr>
  </property>
  <property fmtid="{D5CDD505-2E9C-101B-9397-08002B2CF9AE}" pid="30" name="functie">
    <vt:lpwstr>coordinerend 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0x010100645A7F140BF34A41825D923D23384645</vt:lpwstr>
  </property>
</Properties>
</file>