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8" w:rsidRPr="005D3390" w:rsidRDefault="00017511">
      <w:pPr>
        <w:pStyle w:val="in-table"/>
      </w:pPr>
      <w:bookmarkStart w:id="0" w:name="_GoBack"/>
      <w:bookmarkEnd w:id="0"/>
      <w:r w:rsidRPr="005D339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5CAD74" wp14:editId="6B7723A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511" w:rsidRDefault="0001751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o:spid="_x0000_s1026" type="#_x0000_t202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 strokecolor="fuchsia">
                <v:textbox style="layout-flow:vertical;mso-layout-flow-alt:bottom-to-top">
                  <w:txbxContent>
                    <w:p w:rsidR="00017511" w:rsidRDefault="0001751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606F08" w:rsidRPr="005D3390">
        <w:tc>
          <w:tcPr>
            <w:tcW w:w="0" w:type="auto"/>
          </w:tcPr>
          <w:p w:rsidR="00606F08" w:rsidRPr="005D3390" w:rsidRDefault="00AC3063">
            <w:bookmarkStart w:id="1" w:name="woordmerk"/>
            <w:bookmarkStart w:id="2" w:name="woordmerk_bk"/>
            <w:bookmarkEnd w:id="1"/>
            <w:r w:rsidRPr="005D3390">
              <w:rPr>
                <w:noProof/>
              </w:rPr>
              <w:drawing>
                <wp:inline distT="0" distB="0" distL="0" distR="0" wp14:anchorId="54A01982" wp14:editId="1CFF67AC">
                  <wp:extent cx="2340869" cy="1583439"/>
                  <wp:effectExtent l="0" t="0" r="0" b="0"/>
                  <wp:docPr id="7" name="Afbeelding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240EB1" w:rsidRPr="005D3390">
              <w:fldChar w:fldCharType="begin"/>
            </w:r>
            <w:r w:rsidR="00240EB1" w:rsidRPr="005D3390">
              <w:instrText xml:space="preserve"> DOCPROPERTY woordmerk </w:instrText>
            </w:r>
            <w:r w:rsidR="00240EB1" w:rsidRPr="005D3390">
              <w:fldChar w:fldCharType="end"/>
            </w:r>
          </w:p>
        </w:tc>
      </w:tr>
    </w:tbl>
    <w:p w:rsidR="00606F08" w:rsidRPr="005D3390" w:rsidRDefault="00606F08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606F08" w:rsidRPr="005D3390">
        <w:trPr>
          <w:trHeight w:hRule="exact" w:val="306"/>
        </w:trPr>
        <w:tc>
          <w:tcPr>
            <w:tcW w:w="7512" w:type="dxa"/>
            <w:gridSpan w:val="2"/>
          </w:tcPr>
          <w:p w:rsidR="00606F08" w:rsidRPr="005D3390" w:rsidRDefault="00240EB1">
            <w:pPr>
              <w:pStyle w:val="Huisstijl-Retouradres"/>
            </w:pPr>
            <w:r w:rsidRPr="005D3390">
              <w:fldChar w:fldCharType="begin"/>
            </w:r>
            <w:r w:rsidRPr="005D3390">
              <w:instrText xml:space="preserve"> DOCPROPERTY retouradres </w:instrText>
            </w:r>
            <w:r w:rsidRPr="005D3390">
              <w:fldChar w:fldCharType="separate"/>
            </w:r>
            <w:r w:rsidR="00AC3063" w:rsidRPr="005D3390">
              <w:t>&gt; Retouradres Postbus 20301 2500 EH  Den Haag</w:t>
            </w:r>
            <w:r w:rsidRPr="005D3390">
              <w:fldChar w:fldCharType="end"/>
            </w:r>
          </w:p>
        </w:tc>
      </w:tr>
      <w:tr w:rsidR="00606F08" w:rsidRPr="005D3390">
        <w:trPr>
          <w:cantSplit/>
          <w:trHeight w:hRule="exact" w:val="85"/>
        </w:trPr>
        <w:tc>
          <w:tcPr>
            <w:tcW w:w="7512" w:type="dxa"/>
            <w:gridSpan w:val="2"/>
          </w:tcPr>
          <w:p w:rsidR="00606F08" w:rsidRPr="005D3390" w:rsidRDefault="00606F08">
            <w:pPr>
              <w:pStyle w:val="Huisstijl-Rubricering"/>
            </w:pPr>
          </w:p>
        </w:tc>
      </w:tr>
      <w:tr w:rsidR="00606F08" w:rsidRPr="005D3390">
        <w:trPr>
          <w:cantSplit/>
          <w:trHeight w:hRule="exact" w:val="187"/>
        </w:trPr>
        <w:tc>
          <w:tcPr>
            <w:tcW w:w="7512" w:type="dxa"/>
            <w:gridSpan w:val="2"/>
          </w:tcPr>
          <w:p w:rsidR="00606F08" w:rsidRPr="005D3390" w:rsidRDefault="00240EB1">
            <w:pPr>
              <w:pStyle w:val="Huisstijl-Rubricering"/>
            </w:pPr>
            <w:r w:rsidRPr="005D3390">
              <w:fldChar w:fldCharType="begin"/>
            </w:r>
            <w:r w:rsidRPr="005D3390">
              <w:instrText xml:space="preserve"> DOCPROPERTY rubricering </w:instrText>
            </w:r>
            <w:r w:rsidRPr="005D3390">
              <w:fldChar w:fldCharType="end"/>
            </w:r>
          </w:p>
        </w:tc>
      </w:tr>
      <w:tr w:rsidR="00606F08" w:rsidRPr="005D3390">
        <w:trPr>
          <w:cantSplit/>
          <w:trHeight w:hRule="exact" w:val="2166"/>
        </w:trPr>
        <w:tc>
          <w:tcPr>
            <w:tcW w:w="7512" w:type="dxa"/>
            <w:gridSpan w:val="2"/>
          </w:tcPr>
          <w:p w:rsidR="00AC3063" w:rsidRPr="005D3390" w:rsidRDefault="00240EB1">
            <w:pPr>
              <w:pStyle w:val="adres"/>
            </w:pPr>
            <w:r w:rsidRPr="005D3390">
              <w:fldChar w:fldCharType="begin"/>
            </w:r>
            <w:r w:rsidRPr="005D3390">
              <w:instrText xml:space="preserve"> DOCVARIABLE adres *\MERGEFORMAT </w:instrText>
            </w:r>
            <w:r w:rsidRPr="005D3390">
              <w:fldChar w:fldCharType="separate"/>
            </w:r>
            <w:r w:rsidR="00AC3063" w:rsidRPr="005D3390">
              <w:t xml:space="preserve">Aan de Voorzitter van de Tweede Kamer </w:t>
            </w:r>
          </w:p>
          <w:p w:rsidR="00AC3063" w:rsidRPr="005D3390" w:rsidRDefault="00AC3063">
            <w:pPr>
              <w:pStyle w:val="adres"/>
            </w:pPr>
            <w:r w:rsidRPr="005D3390">
              <w:t>der Staten-Generaal</w:t>
            </w:r>
          </w:p>
          <w:p w:rsidR="00AC3063" w:rsidRPr="005D3390" w:rsidRDefault="00AC3063">
            <w:pPr>
              <w:pStyle w:val="adres"/>
            </w:pPr>
            <w:r w:rsidRPr="005D3390">
              <w:t>Postbus 20018</w:t>
            </w:r>
          </w:p>
          <w:p w:rsidR="00606F08" w:rsidRPr="005D3390" w:rsidRDefault="00AC3063">
            <w:pPr>
              <w:pStyle w:val="adres"/>
            </w:pPr>
            <w:r w:rsidRPr="005D3390">
              <w:t>2500 EA  DEN HAAG</w:t>
            </w:r>
            <w:r w:rsidR="00240EB1" w:rsidRPr="005D3390">
              <w:fldChar w:fldCharType="end"/>
            </w:r>
          </w:p>
          <w:p w:rsidR="00606F08" w:rsidRPr="005D3390" w:rsidRDefault="00240EB1">
            <w:pPr>
              <w:pStyle w:val="kixcode"/>
            </w:pPr>
            <w:r w:rsidRPr="005D3390">
              <w:fldChar w:fldCharType="begin"/>
            </w:r>
            <w:r w:rsidRPr="005D3390">
              <w:instrText xml:space="preserve"> DOCPROPERTY kix </w:instrText>
            </w:r>
            <w:r w:rsidRPr="005D3390">
              <w:fldChar w:fldCharType="end"/>
            </w:r>
          </w:p>
          <w:p w:rsidR="00606F08" w:rsidRPr="005D3390" w:rsidRDefault="00606F08">
            <w:pPr>
              <w:pStyle w:val="kixcode"/>
            </w:pPr>
          </w:p>
        </w:tc>
      </w:tr>
      <w:tr w:rsidR="00606F08" w:rsidRPr="005D3390">
        <w:trPr>
          <w:trHeight w:hRule="exact" w:val="465"/>
        </w:trPr>
        <w:tc>
          <w:tcPr>
            <w:tcW w:w="7512" w:type="dxa"/>
            <w:gridSpan w:val="2"/>
          </w:tcPr>
          <w:p w:rsidR="00606F08" w:rsidRPr="005D3390" w:rsidRDefault="00606F08">
            <w:pPr>
              <w:pStyle w:val="broodtekst"/>
            </w:pPr>
          </w:p>
        </w:tc>
      </w:tr>
      <w:tr w:rsidR="00606F08" w:rsidRPr="005D3390">
        <w:trPr>
          <w:trHeight w:hRule="exact" w:val="238"/>
        </w:trPr>
        <w:tc>
          <w:tcPr>
            <w:tcW w:w="1099" w:type="dxa"/>
          </w:tcPr>
          <w:p w:rsidR="00606F08" w:rsidRPr="005D3390" w:rsidRDefault="007C4CC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AC3063" w:rsidRPr="005D3390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606F08" w:rsidRPr="005D3390" w:rsidRDefault="001E594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 w:rsidRPr="005D3390">
              <w:t>25 januari 2016</w:t>
            </w:r>
          </w:p>
        </w:tc>
      </w:tr>
      <w:tr w:rsidR="00606F08" w:rsidRPr="005D3390" w:rsidTr="00C324EA">
        <w:trPr>
          <w:trHeight w:hRule="exact" w:val="1418"/>
        </w:trPr>
        <w:tc>
          <w:tcPr>
            <w:tcW w:w="1099" w:type="dxa"/>
          </w:tcPr>
          <w:p w:rsidR="00606F08" w:rsidRPr="005D3390" w:rsidRDefault="007C4CC4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AC3063" w:rsidRPr="005D3390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606F08" w:rsidRPr="005D3390" w:rsidRDefault="00535BD2">
            <w:pPr>
              <w:pStyle w:val="datumonderwerp"/>
            </w:pPr>
            <w:r w:rsidRPr="005D3390">
              <w:t>Nader onderzoek Commissie-Oosting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606F08" w:rsidRPr="005D3390">
        <w:tc>
          <w:tcPr>
            <w:tcW w:w="2013" w:type="dxa"/>
          </w:tcPr>
          <w:p w:rsidR="00AC3063" w:rsidRPr="005D3390" w:rsidRDefault="00AC3063" w:rsidP="00AC3063">
            <w:pPr>
              <w:pStyle w:val="afzendgegevens-bold"/>
            </w:pPr>
            <w:bookmarkStart w:id="3" w:name="referentiegegevens"/>
            <w:bookmarkStart w:id="4" w:name="referentiegegevens_bk"/>
            <w:bookmarkEnd w:id="3"/>
            <w:r w:rsidRPr="005D3390">
              <w:t>Directie Wetgeving en Juridische Zaken</w:t>
            </w:r>
          </w:p>
          <w:p w:rsidR="001E594F" w:rsidRPr="005D3390" w:rsidRDefault="001E594F" w:rsidP="00AC3063">
            <w:pPr>
              <w:pStyle w:val="afzendgegevens-bold"/>
              <w:rPr>
                <w:b w:val="0"/>
                <w:bCs/>
              </w:rPr>
            </w:pPr>
            <w:r w:rsidRPr="005D3390">
              <w:rPr>
                <w:b w:val="0"/>
                <w:bCs/>
              </w:rPr>
              <w:t>Sector Juridische Zaken</w:t>
            </w:r>
          </w:p>
          <w:p w:rsidR="00AC3063" w:rsidRPr="005D3390" w:rsidRDefault="00AC3063" w:rsidP="00AC3063">
            <w:pPr>
              <w:pStyle w:val="witregel1"/>
            </w:pPr>
            <w:r w:rsidRPr="005D3390">
              <w:t> </w:t>
            </w:r>
          </w:p>
          <w:p w:rsidR="00AC3063" w:rsidRPr="005D3390" w:rsidRDefault="00AC3063" w:rsidP="00AC3063">
            <w:pPr>
              <w:pStyle w:val="afzendgegevens"/>
              <w:rPr>
                <w:lang w:val="de-DE"/>
              </w:rPr>
            </w:pPr>
            <w:r w:rsidRPr="005D3390">
              <w:rPr>
                <w:lang w:val="de-DE"/>
              </w:rPr>
              <w:t>Turfmarkt 147</w:t>
            </w:r>
          </w:p>
          <w:p w:rsidR="00AC3063" w:rsidRPr="005D3390" w:rsidRDefault="00AC3063" w:rsidP="00AC3063">
            <w:pPr>
              <w:pStyle w:val="afzendgegevens"/>
              <w:rPr>
                <w:lang w:val="de-DE"/>
              </w:rPr>
            </w:pPr>
            <w:r w:rsidRPr="005D3390">
              <w:rPr>
                <w:lang w:val="de-DE"/>
              </w:rPr>
              <w:t>2511 DP  Den Haag</w:t>
            </w:r>
          </w:p>
          <w:p w:rsidR="00AC3063" w:rsidRPr="005D3390" w:rsidRDefault="00AC3063" w:rsidP="00AC3063">
            <w:pPr>
              <w:pStyle w:val="afzendgegevens"/>
              <w:rPr>
                <w:lang w:val="de-DE"/>
              </w:rPr>
            </w:pPr>
            <w:r w:rsidRPr="005D3390">
              <w:rPr>
                <w:lang w:val="de-DE"/>
              </w:rPr>
              <w:t>Postbus 20301</w:t>
            </w:r>
          </w:p>
          <w:p w:rsidR="00AC3063" w:rsidRPr="005D3390" w:rsidRDefault="00AC3063" w:rsidP="00AC3063">
            <w:pPr>
              <w:pStyle w:val="afzendgegevens"/>
              <w:rPr>
                <w:lang w:val="de-DE"/>
              </w:rPr>
            </w:pPr>
            <w:r w:rsidRPr="005D3390">
              <w:rPr>
                <w:lang w:val="de-DE"/>
              </w:rPr>
              <w:t>2500 EH  Den Haag</w:t>
            </w:r>
          </w:p>
          <w:p w:rsidR="00AC3063" w:rsidRPr="005D3390" w:rsidRDefault="00AC3063" w:rsidP="00AC3063">
            <w:pPr>
              <w:pStyle w:val="afzendgegevens"/>
              <w:rPr>
                <w:lang w:val="de-DE"/>
              </w:rPr>
            </w:pPr>
            <w:r w:rsidRPr="005D3390">
              <w:rPr>
                <w:lang w:val="de-DE"/>
              </w:rPr>
              <w:t>www.rijksoverheid.nl/venj</w:t>
            </w:r>
          </w:p>
          <w:p w:rsidR="00AC3063" w:rsidRPr="005D3390" w:rsidRDefault="00AC3063" w:rsidP="00AC3063">
            <w:pPr>
              <w:pStyle w:val="witregel1"/>
              <w:rPr>
                <w:lang w:val="de-DE"/>
              </w:rPr>
            </w:pPr>
            <w:r w:rsidRPr="005D3390">
              <w:rPr>
                <w:lang w:val="de-DE"/>
              </w:rPr>
              <w:t> </w:t>
            </w:r>
          </w:p>
          <w:p w:rsidR="00AC3063" w:rsidRPr="005D3390" w:rsidRDefault="00AC3063" w:rsidP="00AC3063">
            <w:pPr>
              <w:pStyle w:val="witregel2"/>
              <w:rPr>
                <w:lang w:val="de-DE"/>
              </w:rPr>
            </w:pPr>
            <w:r w:rsidRPr="005D3390">
              <w:rPr>
                <w:lang w:val="de-DE"/>
              </w:rPr>
              <w:t> </w:t>
            </w:r>
          </w:p>
          <w:p w:rsidR="00AC3063" w:rsidRPr="005D3390" w:rsidRDefault="00F93A30" w:rsidP="00F93A30">
            <w:pPr>
              <w:pStyle w:val="referentiekopjes"/>
            </w:pPr>
            <w:r w:rsidRPr="005D3390">
              <w:t>Ons kenmerk</w:t>
            </w:r>
          </w:p>
          <w:p w:rsidR="00AC3063" w:rsidRPr="005D3390" w:rsidRDefault="00B34E2B" w:rsidP="00AC3063">
            <w:pPr>
              <w:pStyle w:val="witregel1"/>
              <w:rPr>
                <w:sz w:val="13"/>
              </w:rPr>
            </w:pPr>
            <w:r>
              <w:rPr>
                <w:sz w:val="13"/>
              </w:rPr>
              <w:t>BSG</w:t>
            </w:r>
          </w:p>
          <w:p w:rsidR="001E594F" w:rsidRPr="005D3390" w:rsidRDefault="001E594F" w:rsidP="00AC3063">
            <w:pPr>
              <w:pStyle w:val="witregel1"/>
            </w:pPr>
          </w:p>
          <w:p w:rsidR="00AC3063" w:rsidRPr="005D3390" w:rsidRDefault="00AC3063" w:rsidP="00AC3063">
            <w:pPr>
              <w:pStyle w:val="referentiegegevens"/>
            </w:pPr>
          </w:p>
          <w:bookmarkEnd w:id="4"/>
          <w:p w:rsidR="00606F08" w:rsidRPr="005D3390" w:rsidRDefault="00240EB1" w:rsidP="00AC3063">
            <w:pPr>
              <w:pStyle w:val="referentiegegevens"/>
            </w:pPr>
            <w:r w:rsidRPr="005D3390">
              <w:fldChar w:fldCharType="begin"/>
            </w:r>
            <w:r w:rsidRPr="005D3390">
              <w:instrText xml:space="preserve"> DOCPROPERTY referentiegegevens </w:instrText>
            </w:r>
            <w:r w:rsidRPr="005D3390">
              <w:fldChar w:fldCharType="end"/>
            </w:r>
          </w:p>
        </w:tc>
      </w:tr>
    </w:tbl>
    <w:p w:rsidR="00606F08" w:rsidRPr="005D3390" w:rsidRDefault="00606F08">
      <w:pPr>
        <w:pStyle w:val="broodtekst"/>
        <w:sectPr w:rsidR="00606F08" w:rsidRPr="005D3390" w:rsidSect="00DA04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1E594F" w:rsidRPr="005D3390" w:rsidRDefault="001E594F" w:rsidP="0033758C">
      <w:pPr>
        <w:pStyle w:val="broodtekst"/>
      </w:pPr>
      <w:r w:rsidRPr="005D3390">
        <w:lastRenderedPageBreak/>
        <w:t xml:space="preserve">Afgelopen dinsdag, 19 januari jl., nam de heer Haan, journalist bij Nieuwsuur, contact op met mijn ministerie omdat hij over informatie beschikt </w:t>
      </w:r>
      <w:r w:rsidR="00CC183C" w:rsidRPr="005D3390">
        <w:t xml:space="preserve">die vragen oproept die niet in het rapport van de Erfgoedinspectie en in het rapport van de Onderzoekscommissie Ontnemingsschikking aan de orde zijn gekomen. </w:t>
      </w:r>
      <w:r w:rsidRPr="005D3390">
        <w:t>Dit heeft geleid tot een gesprek  op vrijdag 22 januari op mijn ministerie van de heer Haan met de secretar</w:t>
      </w:r>
      <w:r w:rsidR="00474BA8" w:rsidRPr="005D3390">
        <w:t>is-generaal in aanwezigheid van</w:t>
      </w:r>
      <w:r w:rsidRPr="005D3390">
        <w:t xml:space="preserve"> een medewerker van de Directie Voorlichting. De heer Haan heeft daarbij enkele geanonimiseerde e-mails van begin juni 2014 overhandigd. Diezelfde dag nog is nagegaan of deze e-mails voorkomen op servers van het Rijk. Dat is het geval. In deze mails</w:t>
      </w:r>
      <w:r w:rsidR="00474BA8" w:rsidRPr="005D3390">
        <w:t xml:space="preserve"> wordt gesproken over back-ups</w:t>
      </w:r>
      <w:r w:rsidRPr="005D3390">
        <w:t xml:space="preserve"> van financiële systemen. De geanonimiseerde e-mailwisseling treft u als bijlage bij deze brief aan. Ik heb ervoor gekozen deze mee te zenden vanwege het bijzondere karakter van de zaak. </w:t>
      </w:r>
    </w:p>
    <w:p w:rsidR="001E594F" w:rsidRPr="005D3390" w:rsidRDefault="001E594F" w:rsidP="001E594F">
      <w:pPr>
        <w:pStyle w:val="broodtekst"/>
      </w:pPr>
    </w:p>
    <w:p w:rsidR="001E594F" w:rsidRPr="005D3390" w:rsidRDefault="001E594F" w:rsidP="001E594F">
      <w:pPr>
        <w:pStyle w:val="broodtekst"/>
      </w:pPr>
      <w:r w:rsidRPr="005D3390">
        <w:t>De heer Haan heeft op 19 januari jl. over dezelfde kwestie contact gezocht met voormalig voorzitter Oosting van de inmiddels opgeheven Onderzoekscommissie Ontnemingsschikking. Op 20 januari jl. heeft hij de geanonimiseerde e-mailwisseling gezonden aan de heer Oosting. De heer Oosting heeft een afschrift van zijn brief waarin hij de door de heer Haan gestelde vragen beantwoordt, op vrijdag 22 ja</w:t>
      </w:r>
      <w:r w:rsidR="00474BA8" w:rsidRPr="005D3390">
        <w:t>nuari aan mij gezonden. U treft</w:t>
      </w:r>
      <w:r w:rsidRPr="005D3390">
        <w:t xml:space="preserve"> hierbij een afschrift van de brief aan. </w:t>
      </w:r>
    </w:p>
    <w:p w:rsidR="001E594F" w:rsidRPr="005D3390" w:rsidRDefault="001E594F" w:rsidP="001E594F">
      <w:pPr>
        <w:pStyle w:val="broodtekst"/>
      </w:pPr>
    </w:p>
    <w:p w:rsidR="001E594F" w:rsidRPr="005D3390" w:rsidRDefault="00474BA8" w:rsidP="001E594F">
      <w:pPr>
        <w:pStyle w:val="broodtekst"/>
      </w:pPr>
      <w:r w:rsidRPr="005D3390">
        <w:t>De heer Oosting stelt</w:t>
      </w:r>
      <w:r w:rsidR="001E594F" w:rsidRPr="005D3390">
        <w:t xml:space="preserve"> in deze brief onder meer dat indien de Onderzoekscommissie in de loop van haar onderzoek ook inzage zou hebben gekregen in de e-mailwisseling die nu is </w:t>
      </w:r>
      <w:r w:rsidRPr="005D3390">
        <w:t>voorgelegd,</w:t>
      </w:r>
      <w:r w:rsidR="001E594F" w:rsidRPr="005D3390">
        <w:t xml:space="preserve"> dat haar aanleiding zou hebben gegeven tot nader onderzoek (met bijbehorend wederhoor) van dat spoor. </w:t>
      </w:r>
    </w:p>
    <w:p w:rsidR="001E594F" w:rsidRPr="005D3390" w:rsidRDefault="001E594F" w:rsidP="001E594F">
      <w:pPr>
        <w:pStyle w:val="broodtekst"/>
      </w:pPr>
    </w:p>
    <w:p w:rsidR="001E594F" w:rsidRPr="005D3390" w:rsidRDefault="002B566A" w:rsidP="0033758C">
      <w:pPr>
        <w:pStyle w:val="broodtekst"/>
      </w:pPr>
      <w:r w:rsidRPr="005D3390">
        <w:t xml:space="preserve">Op basis hiervan </w:t>
      </w:r>
      <w:r w:rsidR="001E594F" w:rsidRPr="005D3390">
        <w:t xml:space="preserve">constateer </w:t>
      </w:r>
      <w:r w:rsidRPr="005D3390">
        <w:t xml:space="preserve">ik </w:t>
      </w:r>
      <w:r w:rsidR="001E594F" w:rsidRPr="005D3390">
        <w:t xml:space="preserve">dat de </w:t>
      </w:r>
      <w:r w:rsidR="00CC183C" w:rsidRPr="005D3390">
        <w:t>O</w:t>
      </w:r>
      <w:r w:rsidR="001E594F" w:rsidRPr="005D3390">
        <w:t>nderzoekscommissie tijdens h</w:t>
      </w:r>
      <w:r w:rsidR="00474BA8" w:rsidRPr="005D3390">
        <w:t>aar onderzoek de emailwisseling</w:t>
      </w:r>
      <w:r w:rsidR="001E594F" w:rsidRPr="005D3390">
        <w:t xml:space="preserve"> niet tot haar beschikking heeft ge</w:t>
      </w:r>
      <w:r w:rsidR="00CC183C" w:rsidRPr="005D3390">
        <w:t xml:space="preserve">had </w:t>
      </w:r>
      <w:r w:rsidR="001E594F" w:rsidRPr="005D3390">
        <w:t>en het spreekt voor zich dat ik nader onderzoek in deze kwestie van belang acht.</w:t>
      </w:r>
      <w:r w:rsidR="00CC183C" w:rsidRPr="005D3390">
        <w:t xml:space="preserve"> </w:t>
      </w:r>
    </w:p>
    <w:p w:rsidR="001E594F" w:rsidRPr="005D3390" w:rsidRDefault="001E594F" w:rsidP="001E594F">
      <w:pPr>
        <w:pStyle w:val="broodtekst"/>
      </w:pPr>
    </w:p>
    <w:p w:rsidR="002B566A" w:rsidRPr="005D3390" w:rsidRDefault="00535BD2" w:rsidP="005D3390">
      <w:pPr>
        <w:pStyle w:val="broodtekst"/>
      </w:pPr>
      <w:r w:rsidRPr="005D3390">
        <w:t>In het belang van de c</w:t>
      </w:r>
      <w:r w:rsidR="00CC183C" w:rsidRPr="005D3390">
        <w:t xml:space="preserve">ontinuïteit in dezen heb ik afgelopen vrijdag met de heer Oosting gesproken en hem de vraag gesteld of hij en de andere leden van de voormalige Onderzoekscommissie </w:t>
      </w:r>
      <w:r w:rsidR="001E594F" w:rsidRPr="005D3390">
        <w:t xml:space="preserve">bereid </w:t>
      </w:r>
      <w:r w:rsidR="00CC183C" w:rsidRPr="005D3390">
        <w:t xml:space="preserve">zouden </w:t>
      </w:r>
      <w:r w:rsidR="001E594F" w:rsidRPr="005D3390">
        <w:t>zijn dit nadere onderzoek te verrichten.</w:t>
      </w:r>
      <w:r w:rsidR="00E77EF2" w:rsidRPr="005D3390">
        <w:t xml:space="preserve"> De heren Oosting, Bauduin en V</w:t>
      </w:r>
      <w:r w:rsidR="001E594F" w:rsidRPr="005D3390">
        <w:t xml:space="preserve">an den Berge zijn daartoe bereid. De </w:t>
      </w:r>
      <w:r w:rsidR="001E594F" w:rsidRPr="005D3390">
        <w:lastRenderedPageBreak/>
        <w:t xml:space="preserve">heer Borgers is niet beschikbaar in verband met andere verplichtingen. Alle bevoegdheden en taken van de </w:t>
      </w:r>
      <w:r w:rsidR="00CC183C" w:rsidRPr="005D3390">
        <w:t>Onderzoeks</w:t>
      </w:r>
      <w:r w:rsidR="001E594F" w:rsidRPr="005D3390">
        <w:t xml:space="preserve">commissie “herleven“ ten behoeve van </w:t>
      </w:r>
      <w:r w:rsidR="00CC183C" w:rsidRPr="005D3390">
        <w:t xml:space="preserve">dit nieuwe </w:t>
      </w:r>
      <w:r w:rsidR="001E594F" w:rsidRPr="005D3390">
        <w:t xml:space="preserve">onderzoek. </w:t>
      </w:r>
    </w:p>
    <w:p w:rsidR="00D24511" w:rsidRPr="005D3390" w:rsidRDefault="00D24511" w:rsidP="00535BD2">
      <w:pPr>
        <w:pStyle w:val="broodtekst"/>
      </w:pPr>
    </w:p>
    <w:p w:rsidR="005D3390" w:rsidRPr="005D3390" w:rsidRDefault="00836A2E" w:rsidP="0033758C">
      <w:pPr>
        <w:pStyle w:val="broodtekst"/>
      </w:pPr>
      <w:r w:rsidRPr="005D3390">
        <w:t>De commissie zal haar onderzoek zo snel mogelijk aanvangen</w:t>
      </w:r>
      <w:r w:rsidR="00F44FAC" w:rsidRPr="005D3390">
        <w:t xml:space="preserve"> en afronden</w:t>
      </w:r>
      <w:r w:rsidRPr="005D3390">
        <w:t xml:space="preserve">. In overleg met de commissie wordt bezien welke tijd zij nodig heeft om het onderzoek op verantwoorde wijze te doen. </w:t>
      </w:r>
      <w:r w:rsidR="001E594F" w:rsidRPr="005D3390">
        <w:t xml:space="preserve">Ik ben bereid met </w:t>
      </w:r>
      <w:r w:rsidR="0033758C">
        <w:t>u</w:t>
      </w:r>
      <w:r w:rsidR="001E594F" w:rsidRPr="005D3390">
        <w:t xml:space="preserve">w Kamer te overleggen over de precieze inhoud van de opdracht. </w:t>
      </w:r>
    </w:p>
    <w:p w:rsidR="005D3390" w:rsidRPr="005D3390" w:rsidRDefault="005D3390" w:rsidP="005D3390">
      <w:pPr>
        <w:pStyle w:val="broodtekst"/>
      </w:pPr>
    </w:p>
    <w:p w:rsidR="00606F08" w:rsidRPr="005D3390" w:rsidRDefault="001E594F" w:rsidP="0033758C">
      <w:pPr>
        <w:pStyle w:val="broodtekst"/>
      </w:pPr>
      <w:r w:rsidRPr="005D3390">
        <w:t xml:space="preserve">Over de uitkomsten van het onderzoek zal ik </w:t>
      </w:r>
      <w:r w:rsidR="0033758C">
        <w:t>u</w:t>
      </w:r>
      <w:r w:rsidRPr="005D3390">
        <w:t>w Kamer onverwijld informeren.</w:t>
      </w:r>
      <w:r w:rsidR="00017511" w:rsidRPr="005D33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D38E3FD" wp14:editId="5A8F24B8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F08" w:rsidRDefault="00240EB1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o:spid="_x0000_s1027" type="#_x0000_t20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 filled="f" stroked="f" strokecolor="fuchsia">
                <v:textbox inset="0,0,0,0">
                  <w:txbxContent>
                    <w:p w:rsidR="00606F08" w:rsidRDefault="00240EB1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7" w:name="aanhef"/>
      <w:bookmarkEnd w:id="7"/>
      <w:r w:rsidR="00240EB1" w:rsidRPr="005D3390">
        <w:fldChar w:fldCharType="begin"/>
      </w:r>
      <w:r w:rsidR="00240EB1" w:rsidRPr="005D3390">
        <w:instrText xml:space="preserve"> DOCPROPERTY aanhefdoc *\MERGEFORMAT </w:instrText>
      </w:r>
      <w:r w:rsidR="00240EB1" w:rsidRPr="005D3390">
        <w:fldChar w:fldCharType="end"/>
      </w:r>
      <w:bookmarkStart w:id="8" w:name="cursor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606F08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AC3063" w:rsidRPr="005D3390" w:rsidTr="00806553">
              <w:tc>
                <w:tcPr>
                  <w:tcW w:w="7534" w:type="dxa"/>
                  <w:gridSpan w:val="3"/>
                  <w:shd w:val="clear" w:color="auto" w:fill="auto"/>
                </w:tcPr>
                <w:p w:rsidR="00AC3063" w:rsidRPr="005D3390" w:rsidRDefault="00AC3063" w:rsidP="00AC3063">
                  <w:pPr>
                    <w:pStyle w:val="broodtekst"/>
                  </w:pPr>
                  <w:bookmarkStart w:id="9" w:name="ondertekening"/>
                  <w:bookmarkStart w:id="10" w:name="ondertekening_bk"/>
                  <w:bookmarkEnd w:id="9"/>
                </w:p>
              </w:tc>
            </w:tr>
            <w:tr w:rsidR="00AC3063" w:rsidRPr="005D3390" w:rsidTr="00350AAA">
              <w:tc>
                <w:tcPr>
                  <w:tcW w:w="7534" w:type="dxa"/>
                  <w:gridSpan w:val="3"/>
                  <w:shd w:val="clear" w:color="auto" w:fill="auto"/>
                </w:tcPr>
                <w:p w:rsidR="00AC3063" w:rsidRPr="005D3390" w:rsidRDefault="00AC3063" w:rsidP="00AC3063">
                  <w:pPr>
                    <w:pStyle w:val="broodtekst"/>
                  </w:pPr>
                </w:p>
              </w:tc>
            </w:tr>
            <w:tr w:rsidR="00AC3063" w:rsidRPr="005D3390" w:rsidTr="004D1BF7">
              <w:tc>
                <w:tcPr>
                  <w:tcW w:w="7534" w:type="dxa"/>
                  <w:gridSpan w:val="3"/>
                  <w:shd w:val="clear" w:color="auto" w:fill="auto"/>
                </w:tcPr>
                <w:p w:rsidR="00AC3063" w:rsidRPr="005D3390" w:rsidRDefault="00AC3063" w:rsidP="00AC3063">
                  <w:pPr>
                    <w:pStyle w:val="broodtekst"/>
                  </w:pPr>
                </w:p>
              </w:tc>
            </w:tr>
            <w:tr w:rsidR="00AC3063" w:rsidRPr="005D3390" w:rsidTr="00531514">
              <w:tc>
                <w:tcPr>
                  <w:tcW w:w="7534" w:type="dxa"/>
                  <w:gridSpan w:val="3"/>
                  <w:shd w:val="clear" w:color="auto" w:fill="auto"/>
                </w:tcPr>
                <w:p w:rsidR="00AC3063" w:rsidRPr="005D3390" w:rsidRDefault="00AC3063" w:rsidP="00AC3063">
                  <w:pPr>
                    <w:pStyle w:val="broodtekst"/>
                  </w:pPr>
                </w:p>
              </w:tc>
            </w:tr>
            <w:tr w:rsidR="00AC3063" w:rsidRPr="005D3390" w:rsidTr="00437747">
              <w:tc>
                <w:tcPr>
                  <w:tcW w:w="7534" w:type="dxa"/>
                  <w:gridSpan w:val="3"/>
                  <w:shd w:val="clear" w:color="auto" w:fill="auto"/>
                </w:tcPr>
                <w:p w:rsidR="00AC3063" w:rsidRPr="005D3390" w:rsidRDefault="00AC3063" w:rsidP="00AC3063">
                  <w:pPr>
                    <w:pStyle w:val="broodtekst"/>
                  </w:pPr>
                </w:p>
              </w:tc>
            </w:tr>
            <w:tr w:rsidR="00AC3063" w:rsidRPr="005D3390" w:rsidTr="00AC3063">
              <w:tc>
                <w:tcPr>
                  <w:tcW w:w="4209" w:type="dxa"/>
                  <w:shd w:val="clear" w:color="auto" w:fill="auto"/>
                </w:tcPr>
                <w:p w:rsidR="00AC3063" w:rsidRPr="005D3390" w:rsidRDefault="00AC3063" w:rsidP="00AC3063">
                  <w:pPr>
                    <w:pStyle w:val="broodtekst"/>
                  </w:pPr>
                  <w:r w:rsidRPr="005D3390">
                    <w:t>De Minister van Veiligheid en Justitie,</w:t>
                  </w:r>
                </w:p>
                <w:p w:rsidR="00995B8D" w:rsidRPr="005D3390" w:rsidRDefault="00995B8D" w:rsidP="00AC3063">
                  <w:pPr>
                    <w:pStyle w:val="broodtekst"/>
                  </w:pPr>
                </w:p>
                <w:p w:rsidR="00995B8D" w:rsidRPr="005D3390" w:rsidRDefault="00995B8D" w:rsidP="00AC3063">
                  <w:pPr>
                    <w:pStyle w:val="broodtekst"/>
                  </w:pPr>
                </w:p>
                <w:p w:rsidR="00995B8D" w:rsidRPr="005D3390" w:rsidRDefault="00995B8D" w:rsidP="00AC3063">
                  <w:pPr>
                    <w:pStyle w:val="broodtekst"/>
                  </w:pPr>
                </w:p>
                <w:p w:rsidR="00995B8D" w:rsidRPr="005D3390" w:rsidRDefault="00995B8D" w:rsidP="00AC3063">
                  <w:pPr>
                    <w:pStyle w:val="broodtekst"/>
                  </w:pPr>
                </w:p>
                <w:p w:rsidR="00995B8D" w:rsidRPr="005D3390" w:rsidRDefault="00995B8D" w:rsidP="00AC3063">
                  <w:pPr>
                    <w:pStyle w:val="broodtekst"/>
                  </w:pPr>
                  <w:r w:rsidRPr="005D3390">
                    <w:t>G.A. van der Steur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AC3063" w:rsidRPr="005D3390" w:rsidRDefault="00AC3063" w:rsidP="00AC3063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="00AC3063" w:rsidRPr="005D3390" w:rsidRDefault="00AC3063" w:rsidP="00017511">
                  <w:pPr>
                    <w:pStyle w:val="in-table"/>
                  </w:pPr>
                </w:p>
              </w:tc>
            </w:tr>
          </w:tbl>
          <w:p w:rsidR="00AC3063" w:rsidRPr="005D3390" w:rsidRDefault="00AC3063" w:rsidP="00AC3063">
            <w:pPr>
              <w:pStyle w:val="in-table"/>
            </w:pPr>
          </w:p>
          <w:bookmarkEnd w:id="10"/>
          <w:p w:rsidR="00606F08" w:rsidRDefault="00240EB1" w:rsidP="00AC3063">
            <w:pPr>
              <w:pStyle w:val="in-table"/>
            </w:pPr>
            <w:r w:rsidRPr="005D3390">
              <w:fldChar w:fldCharType="begin"/>
            </w:r>
            <w:r w:rsidRPr="005D3390">
              <w:instrText xml:space="preserve"> DOCPROPERTY ondertekening </w:instrText>
            </w:r>
            <w:r w:rsidRPr="005D3390">
              <w:fldChar w:fldCharType="end"/>
            </w:r>
          </w:p>
        </w:tc>
      </w:tr>
    </w:tbl>
    <w:p w:rsidR="00017511" w:rsidRDefault="00017511">
      <w:pPr>
        <w:pStyle w:val="broodtekst"/>
      </w:pPr>
    </w:p>
    <w:sectPr w:rsidR="00017511" w:rsidSect="00DA04F3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aperSrc w:first="262" w:other="259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30" w:rsidRDefault="00E82730">
      <w:r>
        <w:separator/>
      </w:r>
    </w:p>
    <w:p w:rsidR="00E82730" w:rsidRDefault="00E82730"/>
    <w:p w:rsidR="00E82730" w:rsidRDefault="00E82730"/>
    <w:p w:rsidR="00E82730" w:rsidRDefault="00E82730"/>
  </w:endnote>
  <w:endnote w:type="continuationSeparator" w:id="0">
    <w:p w:rsidR="00E82730" w:rsidRDefault="00E82730">
      <w:r>
        <w:continuationSeparator/>
      </w:r>
    </w:p>
    <w:p w:rsidR="00E82730" w:rsidRDefault="00E82730"/>
    <w:p w:rsidR="00E82730" w:rsidRDefault="00E82730"/>
    <w:p w:rsidR="00E82730" w:rsidRDefault="00E82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240E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F08" w:rsidRDefault="00606F08">
    <w:pPr>
      <w:pStyle w:val="Footer"/>
    </w:pPr>
  </w:p>
  <w:p w:rsidR="00606F08" w:rsidRDefault="00606F0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6F08">
      <w:trPr>
        <w:trHeight w:hRule="exact" w:val="240"/>
      </w:trPr>
      <w:tc>
        <w:tcPr>
          <w:tcW w:w="7752" w:type="dxa"/>
        </w:tcPr>
        <w:p w:rsidR="00606F08" w:rsidRDefault="00240EB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606F08" w:rsidRDefault="00240EB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B34E2B">
            <w:fldChar w:fldCharType="begin"/>
          </w:r>
          <w:r w:rsidR="00B34E2B">
            <w:instrText xml:space="preserve"> NUMPAGES   \* MERGEFORMAT </w:instrText>
          </w:r>
          <w:r w:rsidR="00B34E2B">
            <w:fldChar w:fldCharType="separate"/>
          </w:r>
          <w:r w:rsidR="00DA04F3">
            <w:t>2</w:t>
          </w:r>
          <w:r w:rsidR="00B34E2B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6F08">
      <w:trPr>
        <w:trHeight w:hRule="exact" w:val="240"/>
      </w:trPr>
      <w:tc>
        <w:tcPr>
          <w:tcW w:w="7752" w:type="dxa"/>
        </w:tcPr>
        <w:bookmarkStart w:id="5" w:name="bmVoettekst1"/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606F08" w:rsidRDefault="00240EB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A04F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AC3063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A04F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34E2B">
            <w:fldChar w:fldCharType="begin"/>
          </w:r>
          <w:r w:rsidR="00B34E2B">
            <w:instrText xml:space="preserve"> SECTIONPAGES   \* MERGEFORMAT </w:instrText>
          </w:r>
          <w:r w:rsidR="00B34E2B">
            <w:fldChar w:fldCharType="separate"/>
          </w:r>
          <w:r w:rsidR="00AC3063">
            <w:t>1</w:t>
          </w:r>
          <w:r w:rsidR="00B34E2B">
            <w:fldChar w:fldCharType="end"/>
          </w:r>
        </w:p>
      </w:tc>
    </w:tr>
    <w:bookmarkEnd w:id="5"/>
  </w:tbl>
  <w:p w:rsidR="00606F08" w:rsidRDefault="00606F08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606F08">
      <w:trPr>
        <w:cantSplit/>
        <w:trHeight w:hRule="exact" w:val="23"/>
      </w:trPr>
      <w:tc>
        <w:tcPr>
          <w:tcW w:w="7771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</w:pPr>
        </w:p>
      </w:tc>
    </w:tr>
    <w:tr w:rsidR="00606F08">
      <w:trPr>
        <w:cantSplit/>
        <w:trHeight w:hRule="exact" w:val="216"/>
      </w:trPr>
      <w:tc>
        <w:tcPr>
          <w:tcW w:w="7771" w:type="dxa"/>
        </w:tcPr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6F08" w:rsidRDefault="00240EB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7C4CC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A04F3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B34E2B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A04F3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B34E2B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606F08" w:rsidRDefault="00606F08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606F08">
      <w:trPr>
        <w:cantSplit/>
        <w:trHeight w:hRule="exact" w:val="170"/>
      </w:trPr>
      <w:tc>
        <w:tcPr>
          <w:tcW w:w="7769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</w:pPr>
        </w:p>
      </w:tc>
    </w:tr>
    <w:tr w:rsidR="00606F08">
      <w:trPr>
        <w:cantSplit/>
        <w:trHeight w:hRule="exact" w:val="289"/>
      </w:trPr>
      <w:tc>
        <w:tcPr>
          <w:tcW w:w="7769" w:type="dxa"/>
        </w:tcPr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6F08" w:rsidRDefault="00240EB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A04F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C4CC4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A04F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34E2B">
            <w:fldChar w:fldCharType="begin"/>
          </w:r>
          <w:r w:rsidR="00B34E2B">
            <w:instrText xml:space="preserve"> SECTIONPAGES   \* MERGEFORMAT </w:instrText>
          </w:r>
          <w:r w:rsidR="00B34E2B">
            <w:fldChar w:fldCharType="separate"/>
          </w:r>
          <w:r w:rsidR="007C4CC4">
            <w:t>2</w:t>
          </w:r>
          <w:r w:rsidR="00B34E2B">
            <w:fldChar w:fldCharType="end"/>
          </w:r>
        </w:p>
      </w:tc>
    </w:tr>
    <w:tr w:rsidR="00606F08">
      <w:trPr>
        <w:cantSplit/>
        <w:trHeight w:hRule="exact" w:val="23"/>
      </w:trPr>
      <w:tc>
        <w:tcPr>
          <w:tcW w:w="7769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  <w:rPr>
              <w:rStyle w:val="Huisstijl-GegevenCharChar"/>
            </w:rPr>
          </w:pPr>
        </w:p>
      </w:tc>
    </w:tr>
  </w:tbl>
  <w:p w:rsidR="00606F08" w:rsidRDefault="00606F08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30" w:rsidRDefault="00E82730">
      <w:r>
        <w:separator/>
      </w:r>
    </w:p>
  </w:footnote>
  <w:footnote w:type="continuationSeparator" w:id="0">
    <w:p w:rsidR="00E82730" w:rsidRDefault="00E8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606F08">
    <w:pPr>
      <w:pStyle w:val="Header"/>
    </w:pPr>
  </w:p>
  <w:p w:rsidR="00606F08" w:rsidRDefault="00606F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017511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43B051C" wp14:editId="373FCD2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606F0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DA04F3" w:rsidRDefault="00240EB1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C324EA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A04F3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0C7B9B" w:rsidRPr="000C7B9B" w:rsidRDefault="00240EB1" w:rsidP="000C7B9B">
                                <w:pPr>
                                  <w:pStyle w:val="referentiegegevparagraaf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0C7B9B" w:rsidRPr="000C7B9B">
                                  <w:rPr>
                                    <w:bCs/>
                                  </w:rPr>
                                  <w:t>Sector Juridische Zaken</w:t>
                                </w:r>
                                <w:r w:rsidRPr="000C7B9B">
                                  <w:rPr>
                                    <w:bCs/>
                                  </w:rPr>
                                  <w:fldChar w:fldCharType="begin"/>
                                </w:r>
                                <w:r w:rsidRPr="000C7B9B">
                                  <w:rPr>
                                    <w:bCs/>
                                  </w:rPr>
                                  <w:instrText xml:space="preserve"> DOCPROPERTY directoraatnaamvolg </w:instrText>
                                </w:r>
                                <w:r w:rsidRPr="000C7B9B">
                                  <w:rPr>
                                    <w:bCs/>
                                  </w:rPr>
                                  <w:fldChar w:fldCharType="end"/>
                                </w:r>
                              </w:p>
                              <w:p w:rsidR="00606F08" w:rsidRPr="00C324EA" w:rsidRDefault="00606F08">
                                <w:pPr>
                                  <w:pStyle w:val="referentiegegevparagraaf"/>
                                </w:pPr>
                              </w:p>
                              <w:p w:rsidR="00606F08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C324EA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A04F3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606F08" w:rsidRDefault="00B34E2B">
                                <w:pPr>
                                  <w:pStyle w:val="referentiegegevens"/>
                                </w:pPr>
                                <w:r>
                                  <w:t>25 januari 2016</w:t>
                                </w:r>
                              </w:p>
                              <w:p w:rsidR="00606F08" w:rsidRDefault="00606F08">
                                <w:pPr>
                                  <w:pStyle w:val="witregel1"/>
                                </w:pPr>
                              </w:p>
                              <w:p w:rsidR="00DA04F3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A04F3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606F08" w:rsidRDefault="00240EB1" w:rsidP="000C7B9B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B34E2B">
                                  <w:t>BSG</w:t>
                                </w:r>
                              </w:p>
                            </w:tc>
                          </w:tr>
                          <w:tr w:rsidR="00606F0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06F08" w:rsidRDefault="00606F0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606F08" w:rsidRDefault="00606F08"/>
                        <w:p w:rsidR="00606F08" w:rsidRDefault="00606F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606F0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DA04F3" w:rsidRDefault="00240EB1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C324EA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A04F3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0C7B9B" w:rsidRPr="000C7B9B" w:rsidRDefault="00240EB1" w:rsidP="000C7B9B">
                          <w:pPr>
                            <w:pStyle w:val="referentiegegevparagraaf"/>
                            <w:rPr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0C7B9B" w:rsidRPr="000C7B9B">
                            <w:rPr>
                              <w:bCs/>
                            </w:rPr>
                            <w:t>Sector Juridische Zaken</w:t>
                          </w:r>
                          <w:r w:rsidRPr="000C7B9B">
                            <w:rPr>
                              <w:bCs/>
                            </w:rPr>
                            <w:fldChar w:fldCharType="begin"/>
                          </w:r>
                          <w:r w:rsidRPr="000C7B9B">
                            <w:rPr>
                              <w:bCs/>
                            </w:rPr>
                            <w:instrText xml:space="preserve"> DOCPROPERTY directoraatnaamvolg </w:instrText>
                          </w:r>
                          <w:r w:rsidRPr="000C7B9B">
                            <w:rPr>
                              <w:bCs/>
                            </w:rPr>
                            <w:fldChar w:fldCharType="end"/>
                          </w:r>
                        </w:p>
                        <w:p w:rsidR="00606F08" w:rsidRPr="00C324EA" w:rsidRDefault="00606F08">
                          <w:pPr>
                            <w:pStyle w:val="referentiegegevparagraaf"/>
                          </w:pPr>
                        </w:p>
                        <w:p w:rsidR="00606F08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C324EA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A04F3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606F08" w:rsidRDefault="00B34E2B">
                          <w:pPr>
                            <w:pStyle w:val="referentiegegevens"/>
                          </w:pPr>
                          <w:r>
                            <w:t>25 januari 2016</w:t>
                          </w:r>
                        </w:p>
                        <w:p w:rsidR="00606F08" w:rsidRDefault="00606F08">
                          <w:pPr>
                            <w:pStyle w:val="witregel1"/>
                          </w:pPr>
                        </w:p>
                        <w:p w:rsidR="00DA04F3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A04F3">
                            <w:rPr>
                              <w:b/>
                            </w:rPr>
                            <w:t>Ons kenmerk</w:t>
                          </w:r>
                        </w:p>
                        <w:p w:rsidR="00606F08" w:rsidRDefault="00240EB1" w:rsidP="000C7B9B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B34E2B">
                            <w:t>BSG</w:t>
                          </w:r>
                        </w:p>
                      </w:tc>
                    </w:tr>
                    <w:tr w:rsidR="00606F0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06F08" w:rsidRDefault="00606F08">
                          <w:pPr>
                            <w:pStyle w:val="clausule"/>
                          </w:pPr>
                        </w:p>
                      </w:tc>
                    </w:tr>
                  </w:tbl>
                  <w:p w:rsidR="00606F08" w:rsidRDefault="00606F08"/>
                  <w:p w:rsidR="00606F08" w:rsidRDefault="00606F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5AD292E" wp14:editId="7F119A68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06F08" w:rsidRDefault="00240EB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606F08" w:rsidRDefault="00606F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606F08" w:rsidRDefault="00240EB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606F08" w:rsidRDefault="00606F0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06F08">
      <w:trPr>
        <w:trHeight w:hRule="exact" w:val="136"/>
      </w:trPr>
      <w:tc>
        <w:tcPr>
          <w:tcW w:w="7520" w:type="dxa"/>
        </w:tcPr>
        <w:p w:rsidR="00606F08" w:rsidRDefault="00606F08">
          <w:pPr>
            <w:spacing w:line="240" w:lineRule="auto"/>
            <w:rPr>
              <w:sz w:val="12"/>
              <w:szCs w:val="12"/>
            </w:rPr>
          </w:pPr>
        </w:p>
      </w:tc>
    </w:tr>
  </w:tbl>
  <w:p w:rsidR="00606F08" w:rsidRDefault="00240EB1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017511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15D79AC" wp14:editId="5A1198E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0245C9D" wp14:editId="3E01ECCB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240EB1">
      <w:rPr>
        <w:color w:val="FFFFFF"/>
      </w:rPr>
      <w:fldChar w:fldCharType="begin"/>
    </w:r>
    <w:r w:rsidR="00240EB1">
      <w:rPr>
        <w:color w:val="FFFFFF"/>
      </w:rPr>
      <w:instrText xml:space="preserve"> PAGE </w:instrText>
    </w:r>
    <w:r w:rsidR="00240EB1">
      <w:rPr>
        <w:color w:val="FFFFFF"/>
      </w:rPr>
      <w:fldChar w:fldCharType="separate"/>
    </w:r>
    <w:r w:rsidR="007C4CC4">
      <w:rPr>
        <w:noProof/>
        <w:color w:val="FFFFFF"/>
      </w:rPr>
      <w:t>1</w:t>
    </w:r>
    <w:r w:rsidR="00240EB1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606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614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55&quot; engine-version=&quot;3.4.8&quot; lastuser-initials=&quot;ZJ-B&quot; lastuser-name=&quot;Jolanda Zuurmond&quot; existing=&quot;K%3A%5CDWJZ-SSR%5CBoer%5CWetsvoorstel%20herziening%20tul%20strafrechtelijke%20beslissingen%20-%20W49.75-1077139%20-%20246397%5C0000012%20-%20Tweede%20Kamer%20-%20KS%2034086%5C04%20Tweede%20nota%20van%20wijziging%5CA.11%20brief%20vz.%20TK.docx#Document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inister van Veiligheid en Justitie,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2&quot; formatted-value=&quot;Minister&quot;&gt;&lt;afzender taal=&quot;1043&quot; organisatie=&quot;32&quot; aanhef=&quot;1&quot; groetregel=&quot;2&quot; name=&quot;Minister&quot; country-id=&quot;NLD&quot; country-code=&quot;31&quot; naam=&quot;De Minister van Veiligheid en Justitie,&quot;&gt;&lt;taal id=&quot;1043&quot; functie=&quot;G.A. van der Steur&quot;/&gt;&lt;taal id=&quot;2057&quot; functie=&quot;G.A. van der Steur&quot;/&gt;&lt;taal id=&quot;1031&quot; functie=&quot;G.A. van der Steur&quot;/&gt;&lt;taal id=&quot;1036&quot; functie=&quot;G.A. van der Steur&quot;/&gt;&lt;taal id=&quot;1034&quot; functie=&quot;G.A. van der Steur&quot;/&gt;&lt;/afzender&gt;_x000d__x000a__x0009__x0009_&lt;/ondertekenaar-item&gt;&lt;tweedeondertekenaar-item/&gt;&lt;behandelddoor-item value=&quot;17&quot; formatted-value=&quot;Philip&quot;&gt;&lt;afzender taal=&quot;1043&quot; organisatie=&quot;176&quot; aanhef=&quot;1&quot; groetregel=&quot;2&quot; name=&quot;Philip&quot; country-id=&quot;NLD&quot; country-code=&quot;31&quot; naam=&quot;mr.drs. Philip W.S. Boer&quot; functie=&quot;Wetgevingsjurist&quot; email=&quot;p.w.s.boer@minvenj.nl&quot; telefoon=&quot;+316 5287 7477&quot; gender=&quot;M&quot; onderdeel=&quot;Sector straf- en sanctierecht&quot;/&gt;_x000d__x000a__x0009__x0009_&lt;/behandelddoor-item&gt;&lt;organisatie-item value=&quot;176&quot; formatted-value=&quot;DWJZ&quot;&gt;&lt;organisatie zoekveld=&quot;DWJZ&quot; facebook=&quot;&quot; linkedin=&quot;&quot; twitter=&quot;&quot; youtube=&quot;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der Staten-Generaal\nPostbus 20018\n2500 EA  DEN HAAG&quot; value=&quot;9&quot;&gt;&lt;address typeid=&quot;1&quot; typename=&quot;postadres&quot; street=&quot;Postbus&quot; housenr=&quot;20018&quot; zipcode=&quot;2500 EA&quot; city=&quot;DEN HAAG&quot; country-id=&quot;NLD&quot; country-code=&quot;31&quot; omitted-country=&quot;Nederland&quot; kix=&quot;2500EA20018&quot;&gt;&lt;company display=&quot;TK&quot; name=&quot;Aan de Voorzitter van de Tweed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+316 5287 7477&quot; formatted-value=&quot;06 52 87 74 77&quot;&gt;&lt;phonenumber country-code=&quot;31&quot; number=&quot;+316 5287 7477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drs. Philip W.S. Boer&quot;/&gt;&lt;email formatted-value=&quot;p.w.s.boer@minvenj.nl&quot;/&gt;&lt;functie formatted-value=&quot;Wetgevingsjurist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raf- en sanctierecht&quot; formatted-value=&quot;Sector straf- en sanctierecht&quot;/&gt;&lt;digionderdeel value=&quot;Sector straf- en sanctierecht&quot; formatted-value=&quot;Sector straf- en sanctierecht&quot;/&gt;&lt;onderdeelvolg formatted-value=&quot;Sector straf- en sanctierecht&quot;/&gt;&lt;directieregel formatted-value=&quot; \n&quot;/&gt;&lt;datum value=&quot;2015-12-07T00:00:00&quot; formatted-value=&quot;7 december 2015&quot;/&gt;&lt;onskenmerk value=&quot;712333&quot; formatted-value=&quot;712333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017511"/>
    <w:rsid w:val="00017511"/>
    <w:rsid w:val="000231E3"/>
    <w:rsid w:val="000C7B9B"/>
    <w:rsid w:val="00105B15"/>
    <w:rsid w:val="001414AF"/>
    <w:rsid w:val="001659CF"/>
    <w:rsid w:val="0017775E"/>
    <w:rsid w:val="001E594F"/>
    <w:rsid w:val="00240EB1"/>
    <w:rsid w:val="002A2010"/>
    <w:rsid w:val="002B566A"/>
    <w:rsid w:val="002F2B37"/>
    <w:rsid w:val="00320DCB"/>
    <w:rsid w:val="0033758C"/>
    <w:rsid w:val="00347528"/>
    <w:rsid w:val="00474BA8"/>
    <w:rsid w:val="00485F94"/>
    <w:rsid w:val="004B5135"/>
    <w:rsid w:val="004C076E"/>
    <w:rsid w:val="004D7AEE"/>
    <w:rsid w:val="00535BD2"/>
    <w:rsid w:val="005512D4"/>
    <w:rsid w:val="00597CCB"/>
    <w:rsid w:val="005A15CA"/>
    <w:rsid w:val="005A51D1"/>
    <w:rsid w:val="005D3390"/>
    <w:rsid w:val="00606F08"/>
    <w:rsid w:val="00646A2F"/>
    <w:rsid w:val="00684A6E"/>
    <w:rsid w:val="00687268"/>
    <w:rsid w:val="007C4CC4"/>
    <w:rsid w:val="00832338"/>
    <w:rsid w:val="00836A2E"/>
    <w:rsid w:val="00847EB8"/>
    <w:rsid w:val="00856B0A"/>
    <w:rsid w:val="0087560C"/>
    <w:rsid w:val="00995B8D"/>
    <w:rsid w:val="00AC3063"/>
    <w:rsid w:val="00AE0941"/>
    <w:rsid w:val="00B34E2B"/>
    <w:rsid w:val="00B42557"/>
    <w:rsid w:val="00BA659A"/>
    <w:rsid w:val="00C324EA"/>
    <w:rsid w:val="00CB4B78"/>
    <w:rsid w:val="00CC183C"/>
    <w:rsid w:val="00D22D4B"/>
    <w:rsid w:val="00D24511"/>
    <w:rsid w:val="00D34A97"/>
    <w:rsid w:val="00DA04F3"/>
    <w:rsid w:val="00E144B8"/>
    <w:rsid w:val="00E66DE8"/>
    <w:rsid w:val="00E77EF2"/>
    <w:rsid w:val="00E82730"/>
    <w:rsid w:val="00EC253F"/>
    <w:rsid w:val="00ED4FBA"/>
    <w:rsid w:val="00F44FAC"/>
    <w:rsid w:val="00F87D59"/>
    <w:rsid w:val="00F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okh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5BEA01942545A53894347135EF9F" ma:contentTypeVersion="0" ma:contentTypeDescription="Een nieuw document maken." ma:contentTypeScope="" ma:versionID="4f2e848e4c15f9deef85d6e47886d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D1413-E61E-4D1C-A62E-0D03F851611A}"/>
</file>

<file path=customXml/itemProps2.xml><?xml version="1.0" encoding="utf-8"?>
<ds:datastoreItem xmlns:ds="http://schemas.openxmlformats.org/officeDocument/2006/customXml" ds:itemID="{B2271BA5-2C73-4023-BA93-4B3301FA3DDA}"/>
</file>

<file path=customXml/itemProps3.xml><?xml version="1.0" encoding="utf-8"?>
<ds:datastoreItem xmlns:ds="http://schemas.openxmlformats.org/officeDocument/2006/customXml" ds:itemID="{58EB39F9-D035-4C28-852E-D69D2779FCF0}"/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3485</CharactersWithSpaces>
  <SharedDoc>false</SharedDoc>
  <HLinks>
    <vt:vector size="6" baseType="variant">
      <vt:variant>
        <vt:i4>8126485</vt:i4>
      </vt:variant>
      <vt:variant>
        <vt:i4>-1</vt:i4>
      </vt:variant>
      <vt:variant>
        <vt:i4>2154</vt:i4>
      </vt:variant>
      <vt:variant>
        <vt:i4>1</vt:i4>
      </vt:variant>
      <vt:variant>
        <vt:lpwstr>RO_BEELDMERK_Logo_2_RGB_pos_nl_Bas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Voorstel van wet ... (vermelding van het opschrift) (Kamerstuknummer)</dc:subject>
  <dc:creator/>
  <cp:lastModifiedBy/>
  <cp:revision>1</cp:revision>
  <cp:lastPrinted>2016-01-25T17:11:00Z</cp:lastPrinted>
  <dcterms:created xsi:type="dcterms:W3CDTF">2016-01-25T18:07:00Z</dcterms:created>
  <dcterms:modified xsi:type="dcterms:W3CDTF">2016-01-25T18:07:00Z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7 december 2015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712333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0x01010057015BEA01942545A53894347135EF9F</vt:lpwstr>
  </property>
</Properties>
</file>