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106" w:rsidRDefault="00764070">
      <w:pPr>
        <w:pStyle w:val="in-table"/>
      </w:pPr>
      <w:bookmarkStart w:id="0" w:name="_GoBack"/>
      <w:bookmarkEnd w:id="0"/>
      <w:r>
        <w:rPr>
          <w:noProof/>
        </w:rPr>
        <mc:AlternateContent>
          <mc:Choice Requires="wps">
            <w:drawing>
              <wp:anchor distT="0" distB="0" distL="114300" distR="114300" simplePos="0" relativeHeight="251659776" behindDoc="0" locked="0" layoutInCell="1" allowOverlap="1" wp14:anchorId="50A38AA2" wp14:editId="2D0A4F5B">
                <wp:simplePos x="0" y="0"/>
                <wp:positionH relativeFrom="page">
                  <wp:posOffset>0</wp:posOffset>
                </wp:positionH>
                <wp:positionV relativeFrom="page">
                  <wp:posOffset>0</wp:posOffset>
                </wp:positionV>
                <wp:extent cx="0" cy="0"/>
                <wp:effectExtent l="9525" t="9525" r="9525" b="9525"/>
                <wp:wrapNone/>
                <wp:docPr id="7"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rsidR="00893469" w:rsidRDefault="00893469"/>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brief" o:spid="_x0000_s1026" type="#_x0000_t202" style="position:absolute;margin-left:0;margin-top:0;width:0;height:0;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" strokecolor="fuchsia">
                <v:textbox style="layout-flow:vertical;mso-layout-flow-alt:bottom-to-top">
                  <w:txbxContent>
                    <w:p w:rsidR="00893469" w:rsidRDefault="00893469"/>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2"/>
      </w:tblGrid>
      <w:tr w:rsidR="00F75106">
        <w:tc>
          <w:tcPr>
            <w:tcW w:w="0" w:type="auto"/>
          </w:tcPr>
          <w:p w:rsidR="00F75106" w:rsidRDefault="0011761D">
            <w:bookmarkStart w:id="1" w:name="woordmerk"/>
            <w:bookmarkStart w:id="2" w:name="woordmerk_bk"/>
            <w:bookmarkEnd w:id="1"/>
            <w:r>
              <w:rPr>
                <w:noProof/>
              </w:rPr>
              <w:drawing>
                <wp:inline distT="0" distB="0" distL="0" distR="0" wp14:anchorId="7F931C1D" wp14:editId="49AA7E5E">
                  <wp:extent cx="2340869" cy="1583439"/>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340869" cy="1583439"/>
                          </a:xfrm>
                          <a:prstGeom prst="rect">
                            <a:avLst/>
                          </a:prstGeom>
                        </pic:spPr>
                      </pic:pic>
                    </a:graphicData>
                  </a:graphic>
                </wp:inline>
              </w:drawing>
            </w:r>
            <w:bookmarkEnd w:id="2"/>
            <w:r w:rsidR="008A7B34">
              <w:fldChar w:fldCharType="begin"/>
            </w:r>
            <w:r w:rsidR="00F75106">
              <w:instrText xml:space="preserve"> DOCPROPERTY woordmerk </w:instrText>
            </w:r>
            <w:r w:rsidR="008A7B34">
              <w:fldChar w:fldCharType="end"/>
            </w:r>
          </w:p>
        </w:tc>
      </w:tr>
    </w:tbl>
    <w:p w:rsidR="00F75106" w:rsidRDefault="00F75106">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F75106">
        <w:trPr>
          <w:trHeight w:hRule="exact" w:val="306"/>
        </w:trPr>
        <w:tc>
          <w:tcPr>
            <w:tcW w:w="7512" w:type="dxa"/>
            <w:gridSpan w:val="2"/>
          </w:tcPr>
          <w:p w:rsidR="00F75106" w:rsidRDefault="008A7B34">
            <w:pPr>
              <w:pStyle w:val="Huisstijl-Retouradres"/>
            </w:pPr>
            <w:r>
              <w:fldChar w:fldCharType="begin"/>
            </w:r>
            <w:r w:rsidR="000129A4">
              <w:instrText xml:space="preserve"> DOCPROPERTY retouradres </w:instrText>
            </w:r>
            <w:r>
              <w:fldChar w:fldCharType="separate"/>
            </w:r>
            <w:r w:rsidR="00927A89">
              <w:t>&gt; Retouradres Postbus 16950 2500 BZ  Den Haag</w:t>
            </w:r>
            <w:r>
              <w:fldChar w:fldCharType="end"/>
            </w:r>
          </w:p>
        </w:tc>
      </w:tr>
      <w:tr w:rsidR="00F75106">
        <w:trPr>
          <w:cantSplit/>
          <w:trHeight w:hRule="exact" w:val="85"/>
        </w:trPr>
        <w:tc>
          <w:tcPr>
            <w:tcW w:w="7512" w:type="dxa"/>
            <w:gridSpan w:val="2"/>
          </w:tcPr>
          <w:p w:rsidR="00F75106" w:rsidRDefault="00F75106">
            <w:pPr>
              <w:pStyle w:val="Huisstijl-Rubricering"/>
            </w:pPr>
          </w:p>
        </w:tc>
      </w:tr>
      <w:tr w:rsidR="00F75106">
        <w:trPr>
          <w:cantSplit/>
          <w:trHeight w:hRule="exact" w:val="187"/>
        </w:trPr>
        <w:tc>
          <w:tcPr>
            <w:tcW w:w="7512" w:type="dxa"/>
            <w:gridSpan w:val="2"/>
          </w:tcPr>
          <w:p w:rsidR="00F75106" w:rsidRDefault="008A7B34">
            <w:pPr>
              <w:pStyle w:val="Huisstijl-Rubricering"/>
            </w:pPr>
            <w:r>
              <w:fldChar w:fldCharType="begin"/>
            </w:r>
            <w:r w:rsidR="000129A4">
              <w:instrText xml:space="preserve"> DOCPROPERTY rubricering </w:instrText>
            </w:r>
            <w:r>
              <w:fldChar w:fldCharType="end"/>
            </w:r>
          </w:p>
        </w:tc>
      </w:tr>
      <w:tr w:rsidR="00F75106">
        <w:trPr>
          <w:cantSplit/>
          <w:trHeight w:hRule="exact" w:val="2166"/>
        </w:trPr>
        <w:tc>
          <w:tcPr>
            <w:tcW w:w="7512" w:type="dxa"/>
            <w:gridSpan w:val="2"/>
          </w:tcPr>
          <w:p w:rsidR="00F75106" w:rsidRDefault="00893469">
            <w:pPr>
              <w:pStyle w:val="adres"/>
            </w:pPr>
            <w:r>
              <w:t>Aan de Voorzitter van de Tweede Kamer</w:t>
            </w:r>
          </w:p>
          <w:p w:rsidR="00893469" w:rsidRDefault="00893469">
            <w:pPr>
              <w:pStyle w:val="adres"/>
            </w:pPr>
            <w:r>
              <w:t>der Staten-Generaal</w:t>
            </w:r>
          </w:p>
          <w:p w:rsidR="00893469" w:rsidRDefault="00893469">
            <w:pPr>
              <w:pStyle w:val="adres"/>
            </w:pPr>
            <w:r>
              <w:t>Postbus 20018</w:t>
            </w:r>
          </w:p>
          <w:p w:rsidR="00893469" w:rsidRDefault="00893469">
            <w:pPr>
              <w:pStyle w:val="adres"/>
            </w:pPr>
            <w:r>
              <w:t>2500 EA  DEN HAAG</w:t>
            </w:r>
          </w:p>
          <w:p w:rsidR="00F75106" w:rsidRDefault="008A7B34">
            <w:pPr>
              <w:pStyle w:val="kixcode"/>
            </w:pPr>
            <w:r>
              <w:fldChar w:fldCharType="begin"/>
            </w:r>
            <w:r w:rsidR="000129A4">
              <w:instrText xml:space="preserve"> DOCPROPERTY kix </w:instrText>
            </w:r>
            <w:r>
              <w:fldChar w:fldCharType="end"/>
            </w:r>
          </w:p>
          <w:p w:rsidR="00F75106" w:rsidRDefault="00F75106">
            <w:pPr>
              <w:pStyle w:val="kixcode"/>
            </w:pPr>
          </w:p>
        </w:tc>
      </w:tr>
      <w:tr w:rsidR="00F75106">
        <w:trPr>
          <w:trHeight w:hRule="exact" w:val="465"/>
        </w:trPr>
        <w:tc>
          <w:tcPr>
            <w:tcW w:w="7512" w:type="dxa"/>
            <w:gridSpan w:val="2"/>
          </w:tcPr>
          <w:p w:rsidR="00F75106" w:rsidRDefault="00F75106">
            <w:pPr>
              <w:pStyle w:val="broodtekst"/>
            </w:pPr>
          </w:p>
        </w:tc>
      </w:tr>
      <w:tr w:rsidR="00F75106">
        <w:trPr>
          <w:trHeight w:hRule="exact" w:val="238"/>
        </w:trPr>
        <w:tc>
          <w:tcPr>
            <w:tcW w:w="1099" w:type="dxa"/>
          </w:tcPr>
          <w:p w:rsidR="00F75106" w:rsidRDefault="008A7B34">
            <w:pPr>
              <w:pStyle w:val="datumonderwerp"/>
              <w:tabs>
                <w:tab w:val="clear" w:pos="794"/>
                <w:tab w:val="left" w:pos="1092"/>
              </w:tabs>
              <w:ind w:left="1140" w:hanging="1140"/>
              <w:rPr>
                <w:noProof/>
              </w:rPr>
            </w:pPr>
            <w:r>
              <w:rPr>
                <w:noProof/>
              </w:rPr>
              <w:fldChar w:fldCharType="begin"/>
            </w:r>
            <w:r w:rsidR="00D2034F">
              <w:rPr>
                <w:noProof/>
              </w:rPr>
              <w:instrText xml:space="preserve"> DOCPROPERTY _datum </w:instrText>
            </w:r>
            <w:r>
              <w:rPr>
                <w:noProof/>
              </w:rPr>
              <w:fldChar w:fldCharType="separate"/>
            </w:r>
            <w:r w:rsidR="00927A89">
              <w:rPr>
                <w:noProof/>
              </w:rPr>
              <w:t>Datum</w:t>
            </w:r>
            <w:r>
              <w:rPr>
                <w:noProof/>
              </w:rPr>
              <w:fldChar w:fldCharType="end"/>
            </w:r>
          </w:p>
        </w:tc>
        <w:tc>
          <w:tcPr>
            <w:tcW w:w="6413" w:type="dxa"/>
          </w:tcPr>
          <w:p w:rsidR="00F75106" w:rsidRDefault="00893469">
            <w:pPr>
              <w:pStyle w:val="datumonderwerp"/>
              <w:tabs>
                <w:tab w:val="clear" w:pos="794"/>
                <w:tab w:val="left" w:pos="1092"/>
              </w:tabs>
              <w:ind w:left="1140" w:hanging="1140"/>
            </w:pPr>
            <w:r>
              <w:t>1 september 2015</w:t>
            </w:r>
          </w:p>
        </w:tc>
      </w:tr>
      <w:tr w:rsidR="00F75106">
        <w:trPr>
          <w:trHeight w:hRule="exact" w:val="482"/>
        </w:trPr>
        <w:tc>
          <w:tcPr>
            <w:tcW w:w="1099" w:type="dxa"/>
          </w:tcPr>
          <w:p w:rsidR="00F75106" w:rsidRDefault="008A7B34">
            <w:pPr>
              <w:pStyle w:val="datumonderwerp"/>
              <w:ind w:left="743" w:hanging="743"/>
              <w:rPr>
                <w:noProof/>
              </w:rPr>
            </w:pPr>
            <w:r>
              <w:rPr>
                <w:noProof/>
              </w:rPr>
              <w:fldChar w:fldCharType="begin"/>
            </w:r>
            <w:r w:rsidR="00D2034F">
              <w:rPr>
                <w:noProof/>
              </w:rPr>
              <w:instrText xml:space="preserve"> DOCPROPERTY _onderwerp </w:instrText>
            </w:r>
            <w:r>
              <w:rPr>
                <w:noProof/>
              </w:rPr>
              <w:fldChar w:fldCharType="separate"/>
            </w:r>
            <w:r w:rsidR="00927A89">
              <w:rPr>
                <w:noProof/>
              </w:rPr>
              <w:t>Onderwerp</w:t>
            </w:r>
            <w:r>
              <w:rPr>
                <w:noProof/>
              </w:rPr>
              <w:fldChar w:fldCharType="end"/>
            </w:r>
          </w:p>
        </w:tc>
        <w:tc>
          <w:tcPr>
            <w:tcW w:w="6413" w:type="dxa"/>
          </w:tcPr>
          <w:p w:rsidR="00F75106" w:rsidRDefault="00893469">
            <w:pPr>
              <w:pStyle w:val="datumonderwerp"/>
            </w:pPr>
            <w:r>
              <w:t>Antwoorden Kamervragen over het aantal paspoorten dat vervallen verklaard wordt</w:t>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F75106">
        <w:tc>
          <w:tcPr>
            <w:tcW w:w="2013" w:type="dxa"/>
          </w:tcPr>
          <w:p w:rsidR="0011761D" w:rsidRDefault="0011761D" w:rsidP="0011761D">
            <w:pPr>
              <w:pStyle w:val="afzendgegevens-bold"/>
            </w:pPr>
            <w:bookmarkStart w:id="3" w:name="referentiegegevens"/>
            <w:bookmarkStart w:id="4" w:name="referentiegegevens_bk"/>
            <w:bookmarkEnd w:id="3"/>
            <w:r>
              <w:t>Nationaal Coördinator Terrorismebestrijding en Veiligheid</w:t>
            </w:r>
          </w:p>
          <w:p w:rsidR="0011761D" w:rsidRDefault="0011761D" w:rsidP="0011761D">
            <w:pPr>
              <w:pStyle w:val="afzendgegevens"/>
            </w:pPr>
            <w:r>
              <w:t>NCTV</w:t>
            </w:r>
          </w:p>
          <w:p w:rsidR="0011761D" w:rsidRDefault="0011761D" w:rsidP="0011761D">
            <w:pPr>
              <w:pStyle w:val="witregel1"/>
            </w:pPr>
            <w:r>
              <w:t> </w:t>
            </w:r>
          </w:p>
          <w:p w:rsidR="0011761D" w:rsidRPr="00CC724A" w:rsidRDefault="0011761D" w:rsidP="0011761D">
            <w:pPr>
              <w:pStyle w:val="afzendgegevens"/>
              <w:rPr>
                <w:lang w:val="de-DE"/>
              </w:rPr>
            </w:pPr>
            <w:r w:rsidRPr="00CC724A">
              <w:rPr>
                <w:lang w:val="de-DE"/>
              </w:rPr>
              <w:t>Turfmarkt 147</w:t>
            </w:r>
          </w:p>
          <w:p w:rsidR="0011761D" w:rsidRPr="00CC724A" w:rsidRDefault="0011761D" w:rsidP="0011761D">
            <w:pPr>
              <w:pStyle w:val="afzendgegevens"/>
              <w:rPr>
                <w:lang w:val="de-DE"/>
              </w:rPr>
            </w:pPr>
            <w:r w:rsidRPr="00CC724A">
              <w:rPr>
                <w:lang w:val="de-DE"/>
              </w:rPr>
              <w:t>2511 DP  Den Haag</w:t>
            </w:r>
          </w:p>
          <w:p w:rsidR="0011761D" w:rsidRPr="00CC724A" w:rsidRDefault="0011761D" w:rsidP="0011761D">
            <w:pPr>
              <w:pStyle w:val="afzendgegevens"/>
              <w:rPr>
                <w:lang w:val="de-DE"/>
              </w:rPr>
            </w:pPr>
            <w:r w:rsidRPr="00CC724A">
              <w:rPr>
                <w:lang w:val="de-DE"/>
              </w:rPr>
              <w:t>Postbus 16950</w:t>
            </w:r>
          </w:p>
          <w:p w:rsidR="0011761D" w:rsidRPr="00CC724A" w:rsidRDefault="0011761D" w:rsidP="0011761D">
            <w:pPr>
              <w:pStyle w:val="afzendgegevens"/>
              <w:rPr>
                <w:lang w:val="de-DE"/>
              </w:rPr>
            </w:pPr>
            <w:r w:rsidRPr="00CC724A">
              <w:rPr>
                <w:lang w:val="de-DE"/>
              </w:rPr>
              <w:t>2500 BZ  Den Haag</w:t>
            </w:r>
          </w:p>
          <w:p w:rsidR="0011761D" w:rsidRPr="00CC724A" w:rsidRDefault="0011761D" w:rsidP="0011761D">
            <w:pPr>
              <w:pStyle w:val="afzendgegevens"/>
              <w:rPr>
                <w:lang w:val="de-DE"/>
              </w:rPr>
            </w:pPr>
            <w:r w:rsidRPr="00CC724A">
              <w:rPr>
                <w:lang w:val="de-DE"/>
              </w:rPr>
              <w:t>www.nctv.nl</w:t>
            </w:r>
          </w:p>
          <w:p w:rsidR="0011761D" w:rsidRPr="00CC724A" w:rsidRDefault="0011761D" w:rsidP="0011761D">
            <w:pPr>
              <w:pStyle w:val="witregel1"/>
              <w:rPr>
                <w:lang w:val="de-DE"/>
              </w:rPr>
            </w:pPr>
            <w:r w:rsidRPr="00CC724A">
              <w:rPr>
                <w:lang w:val="de-DE"/>
              </w:rPr>
              <w:t> </w:t>
            </w:r>
          </w:p>
          <w:p w:rsidR="0011761D" w:rsidRPr="00CC724A" w:rsidRDefault="0011761D" w:rsidP="0011761D">
            <w:pPr>
              <w:pStyle w:val="witregel2"/>
              <w:rPr>
                <w:lang w:val="de-DE"/>
              </w:rPr>
            </w:pPr>
            <w:r w:rsidRPr="00CC724A">
              <w:rPr>
                <w:lang w:val="de-DE"/>
              </w:rPr>
              <w:t> </w:t>
            </w:r>
          </w:p>
          <w:p w:rsidR="0011761D" w:rsidRDefault="0011761D" w:rsidP="0011761D">
            <w:pPr>
              <w:pStyle w:val="referentiekopjes"/>
            </w:pPr>
            <w:r>
              <w:t>Ons kenmerk</w:t>
            </w:r>
          </w:p>
          <w:p w:rsidR="0011761D" w:rsidRDefault="0011761D" w:rsidP="0011761D">
            <w:pPr>
              <w:pStyle w:val="referentiegegevens"/>
            </w:pPr>
            <w:r>
              <w:fldChar w:fldCharType="begin"/>
            </w:r>
            <w:r>
              <w:instrText xml:space="preserve"> DOCPROPERTY onskenmerk </w:instrText>
            </w:r>
            <w:r>
              <w:fldChar w:fldCharType="separate"/>
            </w:r>
            <w:r w:rsidR="00927A89">
              <w:t>669901</w:t>
            </w:r>
            <w:r>
              <w:fldChar w:fldCharType="end"/>
            </w:r>
          </w:p>
          <w:p w:rsidR="0011761D" w:rsidRDefault="0011761D" w:rsidP="0011761D">
            <w:pPr>
              <w:pStyle w:val="witregel1"/>
            </w:pPr>
            <w:r>
              <w:t> </w:t>
            </w:r>
          </w:p>
          <w:p w:rsidR="0011761D" w:rsidRDefault="0011761D" w:rsidP="0011761D">
            <w:pPr>
              <w:pStyle w:val="referentiekopjes"/>
            </w:pPr>
            <w:r>
              <w:t>Uw kenmerk</w:t>
            </w:r>
          </w:p>
          <w:p w:rsidR="0011761D" w:rsidRDefault="0011761D" w:rsidP="0011761D">
            <w:pPr>
              <w:pStyle w:val="referentiegegevens"/>
            </w:pPr>
            <w:r>
              <w:t>2015Z12957</w:t>
            </w:r>
          </w:p>
          <w:p w:rsidR="0011761D" w:rsidRDefault="0011761D" w:rsidP="0011761D">
            <w:pPr>
              <w:pStyle w:val="witregel1"/>
            </w:pPr>
            <w:r>
              <w:t> </w:t>
            </w:r>
          </w:p>
          <w:p w:rsidR="0011761D" w:rsidRDefault="0011761D" w:rsidP="0011761D">
            <w:pPr>
              <w:pStyle w:val="clausule"/>
            </w:pPr>
            <w:r>
              <w:t>Bij beantwoording de datum en ons kenmerk vermelden. Wilt u slechts één zaak in uw brief behandelen.</w:t>
            </w:r>
          </w:p>
          <w:p w:rsidR="0011761D" w:rsidRDefault="0011761D" w:rsidP="0011761D">
            <w:pPr>
              <w:pStyle w:val="referentiegegevens"/>
            </w:pPr>
          </w:p>
          <w:bookmarkEnd w:id="4"/>
          <w:p w:rsidR="00F75106" w:rsidRDefault="008A7B34" w:rsidP="0011761D">
            <w:pPr>
              <w:pStyle w:val="referentiegegevens"/>
            </w:pPr>
            <w:r>
              <w:fldChar w:fldCharType="begin"/>
            </w:r>
            <w:r w:rsidR="00F75106">
              <w:instrText xml:space="preserve"> DOCPROPERTY referentiegegevens </w:instrText>
            </w:r>
            <w:r>
              <w:fldChar w:fldCharType="end"/>
            </w:r>
          </w:p>
        </w:tc>
      </w:tr>
    </w:tbl>
    <w:p w:rsidR="00F75106" w:rsidRDefault="00F75106">
      <w:pPr>
        <w:pStyle w:val="broodtekst"/>
      </w:pPr>
    </w:p>
    <w:p w:rsidR="00F75106" w:rsidRDefault="00F75106">
      <w:pPr>
        <w:pStyle w:val="broodtekst"/>
        <w:sectPr w:rsidR="00F75106">
          <w:headerReference w:type="even" r:id="rId9"/>
          <w:headerReference w:type="default" r:id="rId10"/>
          <w:footerReference w:type="even" r:id="rId11"/>
          <w:footerReference w:type="default" r:id="rId12"/>
          <w:headerReference w:type="first" r:id="rId13"/>
          <w:footerReference w:type="first" r:id="rId14"/>
          <w:pgSz w:w="11906" w:h="16838" w:code="9"/>
          <w:pgMar w:top="2398" w:right="2818" w:bottom="1077" w:left="1588" w:header="2398" w:footer="346" w:gutter="0"/>
          <w:cols w:space="720"/>
          <w:titlePg/>
          <w:docGrid w:linePitch="360"/>
        </w:sectPr>
      </w:pPr>
    </w:p>
    <w:tbl>
      <w:tblPr>
        <w:tblStyle w:val="TableGrid"/>
        <w:tblW w:w="77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16"/>
      </w:tblGrid>
      <w:tr w:rsidR="00C22108" w:rsidRPr="00C22108" w:rsidTr="00BD0C40">
        <w:tc>
          <w:tcPr>
            <w:tcW w:w="7716" w:type="dxa"/>
          </w:tcPr>
          <w:p w:rsidR="00C22108" w:rsidRPr="00C22108" w:rsidRDefault="00764070" w:rsidP="00893469">
            <w:pPr>
              <w:pStyle w:val="broodtekst"/>
            </w:pPr>
            <w:r>
              <w:rPr>
                <w:noProof/>
                <w:sz w:val="20"/>
              </w:rPr>
              <w:lastRenderedPageBreak/>
              <mc:AlternateContent>
                <mc:Choice Requires="wps">
                  <w:drawing>
                    <wp:anchor distT="0" distB="0" distL="114300" distR="114300" simplePos="0" relativeHeight="251658752" behindDoc="0" locked="1" layoutInCell="1" allowOverlap="1" wp14:anchorId="2CBEC37A" wp14:editId="2D5DE54E">
                      <wp:simplePos x="0" y="0"/>
                      <wp:positionH relativeFrom="page">
                        <wp:posOffset>4935855</wp:posOffset>
                      </wp:positionH>
                      <wp:positionV relativeFrom="page">
                        <wp:posOffset>5828665</wp:posOffset>
                      </wp:positionV>
                      <wp:extent cx="1811020" cy="228600"/>
                      <wp:effectExtent l="635" t="0" r="0" b="0"/>
                      <wp:wrapNone/>
                      <wp:docPr id="6" name="Text Box 3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893469" w:rsidRDefault="00893469" w:rsidP="00B2078A">
                                  <w:pPr>
                                    <w:pStyle w:val="Huisstijl-Paginanummering"/>
                                  </w:pPr>
                                  <w:r>
                                    <w:fldChar w:fldCharType="begin"/>
                                  </w:r>
                                  <w:r>
                                    <w:instrText xml:space="preserve"> if </w:instrText>
                                  </w:r>
                                  <w:r>
                                    <w:fldChar w:fldCharType="begin"/>
                                  </w:r>
                                  <w:r>
                                    <w:instrText xml:space="preserve"> DOCPROPERTY mailing-aan  </w:instrText>
                                  </w:r>
                                  <w:r>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4" o:spid="_x0000_s1027" type="#_x0000_t202" style="position:absolute;margin-left:388.65pt;margin-top:458.95pt;width:142.6pt;height: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" filled="f" stroked="f" strokecolor="fuchsia">
                      <v:textbox inset="0,0,0,0">
                        <w:txbxContent>
                          <w:p w:rsidR="00893469" w:rsidRDefault="00893469" w:rsidP="00B2078A">
                            <w:pPr>
                              <w:pStyle w:val="Huisstijl-Paginanummering"/>
                            </w:pPr>
                            <w:r>
                              <w:fldChar w:fldCharType="begin"/>
                            </w:r>
                            <w:r>
                              <w:instrText xml:space="preserve"> if </w:instrText>
                            </w:r>
                            <w:r>
                              <w:fldChar w:fldCharType="begin"/>
                            </w:r>
                            <w:r>
                              <w:instrText xml:space="preserve"> DOCPROPERTY mailing-aan  </w:instrText>
                            </w:r>
                            <w:r>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v:textbox>
                      <w10:wrap anchorx="page" anchory="page"/>
                      <w10:anchorlock/>
                    </v:shape>
                  </w:pict>
                </mc:Fallback>
              </mc:AlternateContent>
            </w:r>
            <w:r>
              <w:rPr>
                <w:noProof/>
                <w:sz w:val="20"/>
              </w:rPr>
              <mc:AlternateContent>
                <mc:Choice Requires="wps">
                  <w:drawing>
                    <wp:anchor distT="0" distB="0" distL="114300" distR="114300" simplePos="0" relativeHeight="251657728" behindDoc="0" locked="1" layoutInCell="1" allowOverlap="1" wp14:anchorId="0632ADD7" wp14:editId="6143D60A">
                      <wp:simplePos x="0" y="0"/>
                      <wp:positionH relativeFrom="page">
                        <wp:posOffset>5944235</wp:posOffset>
                      </wp:positionH>
                      <wp:positionV relativeFrom="page">
                        <wp:posOffset>10182225</wp:posOffset>
                      </wp:positionV>
                      <wp:extent cx="1811020" cy="228600"/>
                      <wp:effectExtent l="0" t="635" r="0" b="0"/>
                      <wp:wrapNone/>
                      <wp:docPr id="5" name="Text Box 3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893469" w:rsidRDefault="00893469">
                                  <w:pPr>
                                    <w:pStyle w:val="Huisstijl-Paginanummering"/>
                                  </w:pPr>
                                  <w:r>
                                    <w:fldChar w:fldCharType="begin"/>
                                  </w:r>
                                  <w:r>
                                    <w:instrText xml:space="preserve"> if </w:instrText>
                                  </w:r>
                                  <w:r>
                                    <w:fldChar w:fldCharType="begin"/>
                                  </w:r>
                                  <w:r>
                                    <w:instrText xml:space="preserve"> DOCPROPERTY mailing-aan  </w:instrText>
                                  </w:r>
                                  <w:r>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2" o:spid="_x0000_s1028" type="#_x0000_t202" style="position:absolute;margin-left:468.05pt;margin-top:801.75pt;width:142.6pt;height: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" filled="f" stroked="f" strokecolor="fuchsia">
                      <v:textbox inset="0,0,0,0">
                        <w:txbxContent>
                          <w:p w:rsidR="00893469" w:rsidRDefault="00893469">
                            <w:pPr>
                              <w:pStyle w:val="Huisstijl-Paginanummering"/>
                            </w:pPr>
                            <w:r>
                              <w:fldChar w:fldCharType="begin"/>
                            </w:r>
                            <w:r>
                              <w:instrText xml:space="preserve"> if </w:instrText>
                            </w:r>
                            <w:r>
                              <w:fldChar w:fldCharType="begin"/>
                            </w:r>
                            <w:r>
                              <w:instrText xml:space="preserve"> DOCPROPERTY mailing-aan  </w:instrText>
                            </w:r>
                            <w:r>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v:textbox>
                      <w10:wrap anchorx="page" anchory="page"/>
                      <w10:anchorlock/>
                    </v:shape>
                  </w:pict>
                </mc:Fallback>
              </mc:AlternateContent>
            </w:r>
            <w:bookmarkStart w:id="7" w:name="aanhef"/>
            <w:bookmarkEnd w:id="7"/>
            <w:r w:rsidR="008A7B34" w:rsidRPr="00C22108">
              <w:fldChar w:fldCharType="begin"/>
            </w:r>
            <w:r w:rsidR="00C22108" w:rsidRPr="00C22108">
              <w:instrText xml:space="preserve"> DOCPROPERTY aanhefdoc *\MERGEFORMAT </w:instrText>
            </w:r>
            <w:r w:rsidR="008A7B34" w:rsidRPr="00C22108">
              <w:fldChar w:fldCharType="end"/>
            </w:r>
          </w:p>
        </w:tc>
      </w:tr>
    </w:tbl>
    <w:p w:rsidR="00F75106" w:rsidRDefault="00BD0C40">
      <w:pPr>
        <w:pStyle w:val="broodtekst"/>
      </w:pPr>
      <w:bookmarkStart w:id="8" w:name="cursor"/>
      <w:bookmarkEnd w:id="8"/>
      <w:r>
        <w:t>Hierbij bied ik, mede namens de minister van Buitenlandse Zaken</w:t>
      </w:r>
      <w:r w:rsidR="00CC724A">
        <w:t xml:space="preserve"> en </w:t>
      </w:r>
      <w:r w:rsidR="00CC724A" w:rsidRPr="00893469">
        <w:t>de minister van Binnenlandse Zaken en Koninkrijksrelaties</w:t>
      </w:r>
      <w:r>
        <w:t xml:space="preserve">, de antwoorden aan op de schriftelijke vragen gesteld door de leden Oskam en Omtzigt (beiden CDA) </w:t>
      </w:r>
      <w:r w:rsidRPr="006C4B37">
        <w:t xml:space="preserve">over het </w:t>
      </w:r>
      <w:r>
        <w:t xml:space="preserve">aantal paspoorten dat vervallen wordt verklaard </w:t>
      </w:r>
      <w:r w:rsidRPr="006C4B37">
        <w:t xml:space="preserve">(ingezonden </w:t>
      </w:r>
      <w:r>
        <w:t>30 juni</w:t>
      </w:r>
      <w:r w:rsidRPr="006C4B37">
        <w:t xml:space="preserve"> 2015)</w:t>
      </w:r>
      <w:r>
        <w:t>.</w:t>
      </w:r>
    </w:p>
    <w:p w:rsidR="00893469" w:rsidRDefault="00893469">
      <w:pPr>
        <w:pStyle w:val="broodtekst"/>
      </w:pPr>
    </w:p>
    <w:p w:rsidR="00893469" w:rsidRDefault="00893469">
      <w:pPr>
        <w:pStyle w:val="broodtekst"/>
      </w:pPr>
    </w:p>
    <w:p w:rsidR="00BD0C40" w:rsidRDefault="00BD0C40">
      <w:pPr>
        <w:pStyle w:val="broodtekst"/>
      </w:pPr>
      <w:r>
        <w:t>De Minister van Veiligheid en Justitie,</w:t>
      </w:r>
    </w:p>
    <w:tbl>
      <w:tblPr>
        <w:tblW w:w="7501" w:type="dxa"/>
        <w:tblLayout w:type="fixed"/>
        <w:tblCellMar>
          <w:left w:w="0" w:type="dxa"/>
          <w:right w:w="0" w:type="dxa"/>
        </w:tblCellMar>
        <w:tblLook w:val="0000" w:firstRow="0" w:lastRow="0" w:firstColumn="0" w:lastColumn="0" w:noHBand="0" w:noVBand="0"/>
      </w:tblPr>
      <w:tblGrid>
        <w:gridCol w:w="7501"/>
      </w:tblGrid>
      <w:tr w:rsidR="00F75106">
        <w:trPr>
          <w:cantSplit/>
        </w:trPr>
        <w:tc>
          <w:tcPr>
            <w:tcW w:w="7501" w:type="dxa"/>
          </w:tcPr>
          <w:tbl>
            <w:tblPr>
              <w:tblStyle w:val="TableGrid"/>
              <w:tblW w:w="7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09"/>
              <w:gridCol w:w="226"/>
              <w:gridCol w:w="3099"/>
            </w:tblGrid>
            <w:tr w:rsidR="0011761D" w:rsidRPr="0011761D" w:rsidTr="00893469">
              <w:tc>
                <w:tcPr>
                  <w:tcW w:w="7534" w:type="dxa"/>
                  <w:gridSpan w:val="3"/>
                  <w:shd w:val="clear" w:color="auto" w:fill="auto"/>
                </w:tcPr>
                <w:p w:rsidR="0011761D" w:rsidRPr="0011761D" w:rsidRDefault="0011761D" w:rsidP="0011761D">
                  <w:pPr>
                    <w:pStyle w:val="broodtekst"/>
                  </w:pPr>
                  <w:bookmarkStart w:id="9" w:name="ondertekening"/>
                  <w:bookmarkStart w:id="10" w:name="ondertekening_bk"/>
                  <w:bookmarkEnd w:id="9"/>
                </w:p>
              </w:tc>
            </w:tr>
            <w:tr w:rsidR="0011761D" w:rsidRPr="0011761D" w:rsidTr="00893469">
              <w:tc>
                <w:tcPr>
                  <w:tcW w:w="7534" w:type="dxa"/>
                  <w:gridSpan w:val="3"/>
                  <w:shd w:val="clear" w:color="auto" w:fill="auto"/>
                </w:tcPr>
                <w:p w:rsidR="0011761D" w:rsidRPr="0011761D" w:rsidRDefault="0011761D" w:rsidP="0011761D">
                  <w:pPr>
                    <w:pStyle w:val="broodtekst"/>
                  </w:pPr>
                </w:p>
              </w:tc>
            </w:tr>
            <w:tr w:rsidR="0011761D" w:rsidRPr="0011761D" w:rsidTr="00893469">
              <w:tc>
                <w:tcPr>
                  <w:tcW w:w="7534" w:type="dxa"/>
                  <w:gridSpan w:val="3"/>
                  <w:shd w:val="clear" w:color="auto" w:fill="auto"/>
                </w:tcPr>
                <w:p w:rsidR="0011761D" w:rsidRPr="0011761D" w:rsidRDefault="0011761D" w:rsidP="0011761D">
                  <w:pPr>
                    <w:pStyle w:val="broodtekst"/>
                  </w:pPr>
                </w:p>
              </w:tc>
            </w:tr>
            <w:tr w:rsidR="0011761D" w:rsidRPr="0011761D" w:rsidTr="00893469">
              <w:tc>
                <w:tcPr>
                  <w:tcW w:w="7534" w:type="dxa"/>
                  <w:gridSpan w:val="3"/>
                  <w:shd w:val="clear" w:color="auto" w:fill="auto"/>
                </w:tcPr>
                <w:p w:rsidR="0011761D" w:rsidRPr="0011761D" w:rsidRDefault="0011761D" w:rsidP="0011761D">
                  <w:pPr>
                    <w:pStyle w:val="broodtekst"/>
                  </w:pPr>
                </w:p>
              </w:tc>
            </w:tr>
            <w:tr w:rsidR="0011761D" w:rsidRPr="0011761D" w:rsidTr="00893469">
              <w:tc>
                <w:tcPr>
                  <w:tcW w:w="7534" w:type="dxa"/>
                  <w:gridSpan w:val="3"/>
                  <w:shd w:val="clear" w:color="auto" w:fill="auto"/>
                </w:tcPr>
                <w:p w:rsidR="0011761D" w:rsidRPr="0011761D" w:rsidRDefault="0011761D" w:rsidP="0011761D">
                  <w:pPr>
                    <w:pStyle w:val="broodtekst"/>
                  </w:pPr>
                </w:p>
              </w:tc>
            </w:tr>
            <w:tr w:rsidR="0011761D" w:rsidRPr="0011761D" w:rsidTr="0011761D">
              <w:tc>
                <w:tcPr>
                  <w:tcW w:w="4209" w:type="dxa"/>
                  <w:shd w:val="clear" w:color="auto" w:fill="auto"/>
                </w:tcPr>
                <w:p w:rsidR="0011761D" w:rsidRPr="0011761D" w:rsidRDefault="0011761D" w:rsidP="0011761D">
                  <w:pPr>
                    <w:pStyle w:val="broodtekst"/>
                  </w:pPr>
                  <w:r>
                    <w:t>G.A. van der Steur</w:t>
                  </w:r>
                </w:p>
              </w:tc>
              <w:tc>
                <w:tcPr>
                  <w:tcW w:w="226" w:type="dxa"/>
                  <w:shd w:val="clear" w:color="auto" w:fill="auto"/>
                </w:tcPr>
                <w:p w:rsidR="0011761D" w:rsidRPr="0011761D" w:rsidRDefault="0011761D" w:rsidP="0011761D">
                  <w:pPr>
                    <w:pStyle w:val="broodtekst"/>
                  </w:pPr>
                </w:p>
              </w:tc>
              <w:tc>
                <w:tcPr>
                  <w:tcW w:w="3099" w:type="dxa"/>
                  <w:shd w:val="clear" w:color="auto" w:fill="auto"/>
                </w:tcPr>
                <w:p w:rsidR="0011761D" w:rsidRPr="0011761D" w:rsidRDefault="0011761D">
                  <w:pPr>
                    <w:pStyle w:val="broodtekst"/>
                  </w:pPr>
                </w:p>
              </w:tc>
            </w:tr>
          </w:tbl>
          <w:p w:rsidR="0011761D" w:rsidRDefault="0011761D" w:rsidP="0011761D">
            <w:pPr>
              <w:pStyle w:val="in-table"/>
            </w:pPr>
          </w:p>
          <w:bookmarkEnd w:id="10"/>
          <w:p w:rsidR="00F75106" w:rsidRDefault="008A7B34" w:rsidP="0011761D">
            <w:pPr>
              <w:pStyle w:val="in-table"/>
            </w:pPr>
            <w:r>
              <w:fldChar w:fldCharType="begin"/>
            </w:r>
            <w:r w:rsidR="00F75106">
              <w:instrText xml:space="preserve"> DOCPROPERTY ondertekening </w:instrText>
            </w:r>
            <w:r>
              <w:fldChar w:fldCharType="end"/>
            </w:r>
          </w:p>
        </w:tc>
      </w:tr>
    </w:tbl>
    <w:p w:rsidR="00F75106" w:rsidRDefault="00F75106" w:rsidP="00690E82">
      <w:pPr>
        <w:pStyle w:val="broodtekst"/>
      </w:pPr>
    </w:p>
    <w:p w:rsidR="00893469" w:rsidRDefault="00893469" w:rsidP="00690E82">
      <w:pPr>
        <w:pStyle w:val="broodtekst"/>
      </w:pPr>
    </w:p>
    <w:p w:rsidR="00893469" w:rsidRDefault="00893469" w:rsidP="00690E82">
      <w:pPr>
        <w:pStyle w:val="broodtekst"/>
      </w:pPr>
    </w:p>
    <w:p w:rsidR="00893469" w:rsidRDefault="00893469" w:rsidP="00690E82">
      <w:pPr>
        <w:pStyle w:val="broodtekst"/>
      </w:pPr>
    </w:p>
    <w:p w:rsidR="00893469" w:rsidRDefault="00893469" w:rsidP="00690E82">
      <w:pPr>
        <w:pStyle w:val="broodtekst"/>
      </w:pPr>
    </w:p>
    <w:p w:rsidR="00893469" w:rsidRDefault="00893469" w:rsidP="00690E82">
      <w:pPr>
        <w:pStyle w:val="broodtekst"/>
      </w:pPr>
    </w:p>
    <w:p w:rsidR="00893469" w:rsidRDefault="00893469" w:rsidP="00690E82">
      <w:pPr>
        <w:pStyle w:val="broodtekst"/>
      </w:pPr>
    </w:p>
    <w:p w:rsidR="00893469" w:rsidRDefault="00893469" w:rsidP="00690E82">
      <w:pPr>
        <w:pStyle w:val="broodtekst"/>
      </w:pPr>
    </w:p>
    <w:p w:rsidR="00893469" w:rsidRDefault="00893469" w:rsidP="00690E82">
      <w:pPr>
        <w:pStyle w:val="broodtekst"/>
      </w:pPr>
    </w:p>
    <w:p w:rsidR="00893469" w:rsidRDefault="00893469" w:rsidP="00690E82">
      <w:pPr>
        <w:pStyle w:val="broodtekst"/>
      </w:pPr>
    </w:p>
    <w:p w:rsidR="00893469" w:rsidRDefault="00893469" w:rsidP="00690E82">
      <w:pPr>
        <w:pStyle w:val="broodtekst"/>
      </w:pPr>
    </w:p>
    <w:p w:rsidR="00893469" w:rsidRDefault="00893469" w:rsidP="00690E82">
      <w:pPr>
        <w:pStyle w:val="broodtekst"/>
      </w:pPr>
    </w:p>
    <w:p w:rsidR="00893469" w:rsidRDefault="00893469" w:rsidP="00690E82">
      <w:pPr>
        <w:pStyle w:val="broodtekst"/>
      </w:pPr>
    </w:p>
    <w:p w:rsidR="00893469" w:rsidRDefault="00893469" w:rsidP="00690E82">
      <w:pPr>
        <w:pStyle w:val="broodtekst"/>
      </w:pPr>
    </w:p>
    <w:p w:rsidR="00893469" w:rsidRDefault="00893469" w:rsidP="00690E82">
      <w:pPr>
        <w:pStyle w:val="broodtekst"/>
      </w:pPr>
    </w:p>
    <w:p w:rsidR="00893469" w:rsidRDefault="00893469" w:rsidP="00690E82">
      <w:pPr>
        <w:pStyle w:val="broodtekst"/>
      </w:pPr>
    </w:p>
    <w:p w:rsidR="00893469" w:rsidRDefault="00893469" w:rsidP="00690E82">
      <w:pPr>
        <w:pStyle w:val="broodtekst"/>
      </w:pPr>
    </w:p>
    <w:p w:rsidR="00893469" w:rsidRDefault="00893469" w:rsidP="00690E82">
      <w:pPr>
        <w:pStyle w:val="broodtekst"/>
      </w:pPr>
    </w:p>
    <w:p w:rsidR="00893469" w:rsidRDefault="00893469" w:rsidP="00690E82">
      <w:pPr>
        <w:pStyle w:val="broodtekst"/>
      </w:pPr>
    </w:p>
    <w:p w:rsidR="00893469" w:rsidRDefault="00893469" w:rsidP="00690E82">
      <w:pPr>
        <w:pStyle w:val="broodtekst"/>
      </w:pPr>
    </w:p>
    <w:p w:rsidR="00893469" w:rsidRDefault="00893469" w:rsidP="00690E82">
      <w:pPr>
        <w:pStyle w:val="broodtekst"/>
      </w:pPr>
    </w:p>
    <w:p w:rsidR="00893469" w:rsidRDefault="00893469" w:rsidP="00690E82">
      <w:pPr>
        <w:pStyle w:val="broodtekst"/>
      </w:pPr>
    </w:p>
    <w:p w:rsidR="00893469" w:rsidRDefault="00893469" w:rsidP="00690E82">
      <w:pPr>
        <w:pStyle w:val="broodtekst"/>
      </w:pPr>
    </w:p>
    <w:p w:rsidR="00893469" w:rsidRPr="007672F5" w:rsidRDefault="00893469" w:rsidP="00893469">
      <w:pPr>
        <w:pBdr>
          <w:bottom w:val="single" w:sz="4" w:space="1" w:color="auto"/>
        </w:pBdr>
        <w:rPr>
          <w:szCs w:val="18"/>
        </w:rPr>
      </w:pPr>
      <w:r>
        <w:rPr>
          <w:b/>
          <w:szCs w:val="18"/>
        </w:rPr>
        <w:t>Antwoorden Kamerv</w:t>
      </w:r>
      <w:r w:rsidRPr="007672F5">
        <w:rPr>
          <w:b/>
          <w:szCs w:val="18"/>
        </w:rPr>
        <w:t>ragen van de leden Oskam en Omtzigt (CDA) aan de ministers van Veiligheid en Justitie en van Buitenlandse Zaken over het aantal paspoorten dat vervallen verklaard wordt (ingezonden 30 juni 2015, nr.</w:t>
      </w:r>
      <w:r>
        <w:rPr>
          <w:szCs w:val="18"/>
        </w:rPr>
        <w:t xml:space="preserve"> </w:t>
      </w:r>
      <w:r w:rsidRPr="007672F5">
        <w:rPr>
          <w:b/>
          <w:szCs w:val="18"/>
        </w:rPr>
        <w:t>2015Z12957)</w:t>
      </w:r>
    </w:p>
    <w:p w:rsidR="00893469" w:rsidRPr="007672F5" w:rsidRDefault="00893469" w:rsidP="00893469">
      <w:pPr>
        <w:rPr>
          <w:szCs w:val="18"/>
        </w:rPr>
      </w:pPr>
      <w:r w:rsidRPr="007672F5">
        <w:rPr>
          <w:szCs w:val="18"/>
        </w:rPr>
        <w:t> </w:t>
      </w:r>
    </w:p>
    <w:p w:rsidR="00893469" w:rsidRPr="007672F5" w:rsidRDefault="00893469" w:rsidP="00893469">
      <w:pPr>
        <w:rPr>
          <w:b/>
          <w:szCs w:val="18"/>
        </w:rPr>
      </w:pPr>
      <w:r w:rsidRPr="007672F5">
        <w:rPr>
          <w:b/>
          <w:szCs w:val="18"/>
        </w:rPr>
        <w:t>Vraag 1</w:t>
      </w:r>
    </w:p>
    <w:p w:rsidR="00893469" w:rsidRPr="00893469" w:rsidRDefault="00893469" w:rsidP="00893469">
      <w:pPr>
        <w:rPr>
          <w:b/>
          <w:szCs w:val="18"/>
        </w:rPr>
      </w:pPr>
      <w:r w:rsidRPr="00893469">
        <w:rPr>
          <w:b/>
          <w:szCs w:val="18"/>
        </w:rPr>
        <w:t>Herinnert u zich dat een van de maatregelen in het Actieprogramma Integrale Aanpak Jihadisme (Kamerstuk 29 754 nr. 253) het vervallen verklaren was van paspoorten: “15. Bij gegronde vermoedens van uitreis worden de reisdocumenten gesignaleerd ter vervallenverklaring of weigering (inclusief identiteitskaarten).”?</w:t>
      </w:r>
    </w:p>
    <w:p w:rsidR="00893469" w:rsidRPr="007672F5" w:rsidRDefault="00893469" w:rsidP="00893469">
      <w:pPr>
        <w:rPr>
          <w:szCs w:val="18"/>
        </w:rPr>
      </w:pPr>
    </w:p>
    <w:p w:rsidR="00893469" w:rsidRPr="007672F5" w:rsidRDefault="00893469" w:rsidP="00893469">
      <w:pPr>
        <w:rPr>
          <w:b/>
          <w:szCs w:val="18"/>
        </w:rPr>
      </w:pPr>
      <w:r w:rsidRPr="007672F5">
        <w:rPr>
          <w:b/>
          <w:szCs w:val="18"/>
        </w:rPr>
        <w:t>Vraag 2</w:t>
      </w:r>
    </w:p>
    <w:p w:rsidR="00893469" w:rsidRPr="00893469" w:rsidRDefault="00893469" w:rsidP="00893469">
      <w:pPr>
        <w:rPr>
          <w:b/>
          <w:szCs w:val="18"/>
        </w:rPr>
      </w:pPr>
      <w:r w:rsidRPr="00893469">
        <w:rPr>
          <w:b/>
          <w:szCs w:val="18"/>
        </w:rPr>
        <w:t>Herinnert u zich dat er in augustus 2014 43 paspoorten vervallen verklaard waren volgens het Openbaar Ministerie (OM) 1), dat u op 25 juni 2015 in antwoorden op eerdere vragen aangaf dat het er 70 waren 2) en dat u op diezelfde dag de vaste commissie voor Veiligheid en Justitie meedeelde dat het er 85 waren? 3) Hoe zit het nu precies met deze cijfers, zijn er blijkens uw twee laatst genoemde antwoorden op één dag 15 paspoorten vervallen verklaard? Zo ja, betrof dit specifiek één groepering of gezin? Zo ja, in welke gemeente? Zo nee, kunt u wél de juiste cijfers weergeven?</w:t>
      </w:r>
    </w:p>
    <w:p w:rsidR="00893469" w:rsidRPr="007672F5" w:rsidRDefault="00893469" w:rsidP="00893469">
      <w:pPr>
        <w:rPr>
          <w:szCs w:val="18"/>
        </w:rPr>
      </w:pPr>
    </w:p>
    <w:p w:rsidR="00893469" w:rsidRPr="007672F5" w:rsidRDefault="00893469" w:rsidP="00893469">
      <w:pPr>
        <w:rPr>
          <w:b/>
          <w:szCs w:val="18"/>
        </w:rPr>
      </w:pPr>
      <w:r w:rsidRPr="007672F5">
        <w:rPr>
          <w:b/>
          <w:szCs w:val="18"/>
        </w:rPr>
        <w:t>Vraag 3</w:t>
      </w:r>
    </w:p>
    <w:p w:rsidR="00893469" w:rsidRPr="00893469" w:rsidRDefault="00893469" w:rsidP="00893469">
      <w:pPr>
        <w:rPr>
          <w:b/>
          <w:szCs w:val="18"/>
        </w:rPr>
      </w:pPr>
      <w:r w:rsidRPr="00893469">
        <w:rPr>
          <w:b/>
          <w:szCs w:val="18"/>
        </w:rPr>
        <w:t>Hoeveel paspoorten zijn vervallen verklaard per maand in de maanden tussen augustus 2014  en juni 2015?</w:t>
      </w:r>
    </w:p>
    <w:p w:rsidR="00893469" w:rsidRPr="007672F5" w:rsidRDefault="00893469" w:rsidP="00893469">
      <w:pPr>
        <w:rPr>
          <w:szCs w:val="18"/>
        </w:rPr>
      </w:pPr>
    </w:p>
    <w:p w:rsidR="00893469" w:rsidRPr="007672F5" w:rsidRDefault="00893469" w:rsidP="00893469">
      <w:pPr>
        <w:rPr>
          <w:b/>
          <w:szCs w:val="18"/>
        </w:rPr>
      </w:pPr>
      <w:r w:rsidRPr="007672F5">
        <w:rPr>
          <w:b/>
          <w:szCs w:val="18"/>
        </w:rPr>
        <w:t>Antwoord 1, 2 en 3</w:t>
      </w:r>
    </w:p>
    <w:p w:rsidR="00893469" w:rsidRPr="007672F5" w:rsidRDefault="00893469" w:rsidP="00893469">
      <w:pPr>
        <w:autoSpaceDE w:val="0"/>
        <w:autoSpaceDN w:val="0"/>
        <w:adjustRightInd w:val="0"/>
        <w:rPr>
          <w:szCs w:val="18"/>
        </w:rPr>
      </w:pPr>
      <w:r w:rsidRPr="007672F5">
        <w:rPr>
          <w:szCs w:val="18"/>
        </w:rPr>
        <w:t>Het kabinet is van mening dat personen die met de intentie zich aan te sluiten bij de gewelddadige jihadistische strijd willen uitreizen naar Syrië of Irak tegengehouden moeten worden. Een belangrijk instrument hierbij is het signaleren van paspoorten door de rijksoverheid en het besluit tot weigering of vervallen verklaring door de bevoegde autoriteiten (in de meeste gevallen de burgemeester van de woonplaats van betrokkene). Het gaat hier om signaleringen van zowel paspoorten van uitgereisde personen (maatregel 7 van het Actieprogramma Integrale Aanpak Jihadisme), als om paspoorten van personen van wie het gegronde vermoeden bestaat dat zij zullen uitreizen naar gewelddadig jihadistisch strijdgebied (maatregel 15).</w:t>
      </w:r>
    </w:p>
    <w:p w:rsidR="00893469" w:rsidRPr="007672F5" w:rsidRDefault="00893469" w:rsidP="00893469">
      <w:pPr>
        <w:autoSpaceDE w:val="0"/>
        <w:autoSpaceDN w:val="0"/>
        <w:adjustRightInd w:val="0"/>
        <w:rPr>
          <w:szCs w:val="18"/>
        </w:rPr>
      </w:pPr>
    </w:p>
    <w:p w:rsidR="00893469" w:rsidRPr="007672F5" w:rsidRDefault="00893469" w:rsidP="00893469">
      <w:pPr>
        <w:autoSpaceDE w:val="0"/>
        <w:autoSpaceDN w:val="0"/>
        <w:adjustRightInd w:val="0"/>
        <w:rPr>
          <w:szCs w:val="18"/>
        </w:rPr>
      </w:pPr>
      <w:r w:rsidRPr="007672F5">
        <w:rPr>
          <w:szCs w:val="18"/>
        </w:rPr>
        <w:t xml:space="preserve">In het vergaderjaar 2014-2015 van uw Kamer heb ik op verschillende momenten informatie verstrekt over het aantal paspoorten dat op dat moment gesignaleerd was ter vervallen verklaring. Deze cijfers zijn altijd een juiste weergave van de actuele situatie geweest. Op 12 november 2014 heeft uw Kamer voor het eerst een rapportage over de voortgang van het Actieprogramma ontvangen (Kamerstuk 29 745, nr. 271). In de bijlage bij deze voortgangsrapportage is vermeld dat er tot op dat moment 52 paspoorten gesignaleerd waren ter vervallen verklaring. Op 7 april 2015 heeft uw Kamer de tweede voortgangsrapportage van het Actieprogramma ontvangen (Kamerstuk 29 745, nr. 308), waarin is aangegeven dat ongeveer 65 paspoorten gesignaleerd zijn ter vervallen verklaring. Bij dit cijfer is aangegeven dat per individueel geval doorlopend gekeken wordt naar de noodzaak van het voortduren van de maatregel en dat de signalering wordt opgeheven wanneer het gegronde vermoeden zoals gesteld in artikel 23 van de Paspoortwet niet langer bestaat. Op het moment van uitbrengen van de tweede voortgangsrapportage was dat in ongeveer tien gevallen gebeurd. Er is daarmee een onderscheid te maken tussen het totaal aantal paspoorten dat sinds eind 2013 gesignaleerd is ter vervallen verklaring en het aantal </w:t>
      </w:r>
      <w:r w:rsidRPr="007672F5">
        <w:rPr>
          <w:i/>
          <w:szCs w:val="18"/>
        </w:rPr>
        <w:t xml:space="preserve">actieve </w:t>
      </w:r>
      <w:r w:rsidRPr="007672F5">
        <w:rPr>
          <w:szCs w:val="18"/>
        </w:rPr>
        <w:t xml:space="preserve">signaleringen op een bepaald moment. In de antwoorden op de Kamervragen waar u aan refereert (Aanhangsel van de Handelingen, 2692) is het aantal actieve signaleringen van dat moment verstrekt, namelijk zeventig. Tijdens het Algemeen Overleg Terrorismebestrijding van 25 juni jongstleden, waar de voortgang van het Actieprogramma centraal stond, heb ik een actuele stand gegeven van het totaal aantal paspoorten dat sinds eind 2013 gesignaleerd is ter vervallen verklaring en dat waren er tot op die dag ongeveer 85 (waarvan dus ongeveer 70 signaleringen actief waren op dat moment). Over de individuele gevallen doe ik geen nadere mededelingen. </w:t>
      </w:r>
    </w:p>
    <w:p w:rsidR="00893469" w:rsidRPr="007672F5" w:rsidRDefault="00893469" w:rsidP="00893469">
      <w:pPr>
        <w:autoSpaceDE w:val="0"/>
        <w:autoSpaceDN w:val="0"/>
        <w:adjustRightInd w:val="0"/>
        <w:rPr>
          <w:szCs w:val="18"/>
        </w:rPr>
      </w:pPr>
    </w:p>
    <w:p w:rsidR="00893469" w:rsidRPr="007672F5" w:rsidRDefault="00893469" w:rsidP="00893469">
      <w:pPr>
        <w:rPr>
          <w:b/>
          <w:szCs w:val="18"/>
        </w:rPr>
      </w:pPr>
      <w:r w:rsidRPr="007672F5">
        <w:rPr>
          <w:b/>
          <w:szCs w:val="18"/>
        </w:rPr>
        <w:t>Vraag 4</w:t>
      </w:r>
    </w:p>
    <w:p w:rsidR="00893469" w:rsidRPr="00893469" w:rsidRDefault="00893469" w:rsidP="00893469">
      <w:pPr>
        <w:rPr>
          <w:b/>
          <w:szCs w:val="18"/>
        </w:rPr>
      </w:pPr>
      <w:r w:rsidRPr="00893469">
        <w:rPr>
          <w:b/>
          <w:szCs w:val="18"/>
        </w:rPr>
        <w:t>Hoeveel mensen, wiens paspoort vervallen verklaard is, beschikken nog wel over een Nederlandse identiteitskaart waarmee ze naar onder meer Turkije kunnen reizen? Welke risico’s behelst dat volgens u, met betrekking tot potentiële jihadstrijders naar IS-gebied?</w:t>
      </w:r>
    </w:p>
    <w:p w:rsidR="00893469" w:rsidRPr="007672F5" w:rsidRDefault="00893469" w:rsidP="00893469">
      <w:pPr>
        <w:rPr>
          <w:szCs w:val="18"/>
        </w:rPr>
      </w:pPr>
    </w:p>
    <w:p w:rsidR="00893469" w:rsidRPr="007672F5" w:rsidRDefault="00893469" w:rsidP="00893469">
      <w:pPr>
        <w:rPr>
          <w:b/>
          <w:szCs w:val="18"/>
        </w:rPr>
      </w:pPr>
      <w:r w:rsidRPr="007672F5">
        <w:rPr>
          <w:b/>
          <w:szCs w:val="18"/>
        </w:rPr>
        <w:t>Antwoord 4</w:t>
      </w:r>
    </w:p>
    <w:p w:rsidR="00893469" w:rsidRPr="007672F5" w:rsidRDefault="00893469" w:rsidP="00893469">
      <w:pPr>
        <w:rPr>
          <w:b/>
          <w:bCs/>
          <w:szCs w:val="18"/>
        </w:rPr>
      </w:pPr>
      <w:r w:rsidRPr="007672F5">
        <w:rPr>
          <w:szCs w:val="18"/>
        </w:rPr>
        <w:t>Mijn bevoegdheid op grond van artikel 23 van de Paspoortwet betreft het verzoeken tot weigering of vervallenverklaring van paspoorten, niet van identiteitskaarten. Dit verzoek richt ik aan mijn collega van Binnenlandse Zaken en Koninkrijkrelaties, zodat de gegevens van betrokkene kunnen worden opgenomen in het Register Paspoortsignaleringen, waarna het paspoort kan worden geweigerd dan wel moet worden ingehouden ter vervallen verklaring. Indien een paspoort is vervallen verklaard of is geweigerd, is het mogelijk dat betrokkene nog beschikt over een Nederlandse identiteitskaart. Betrokkene kan in dat geval binnen de Europese Unie en enkele andere landen</w:t>
      </w:r>
      <w:r w:rsidRPr="007672F5">
        <w:rPr>
          <w:rStyle w:val="FootnoteReference"/>
          <w:szCs w:val="18"/>
        </w:rPr>
        <w:footnoteReference w:customMarkFollows="1" w:id="1"/>
        <w:t>[1]</w:t>
      </w:r>
      <w:r w:rsidRPr="007672F5">
        <w:rPr>
          <w:szCs w:val="18"/>
        </w:rPr>
        <w:t xml:space="preserve"> reizen. Dit houdt in dat er een kans bestaat op een doorreis naar jihadistisch strijdgebied vanuit een ander land dan Nederland. Over het risico dat een dergelijke uitreis voor de Nederlandse samenleving inhoudt, is het kabinet helder: dat risico is er en dat risico wordt aangepakt, met onder andere de reeds genoemde maatregelen 7 en 15 van het Actieprogramma. Om in de toekomst te voorkomen dat een individu waarvan het paspoort is gesignaleerd ter vervallenverklaring met een Nederlandse identiteitskaart kan uitreizen, bereid ik een wetsvoorstel voor met daarin onder andere de mogelijkheid om een uitreisverbod op te leggen. Met dit voorstel voor een uitreisverbod wil ik de uitreismogelijkheden van potentiële uitreizigers verder beperken. Ook wordt een wijziging van de Paspoortwet voorbereid die het mogelijk maakt in dat geval het paspoort én de Nederlandse identiteitskaart van rechtswege te laten vervallen. In dit voorstel is opgenomen dat betrokkene in die situatie een vervangende identiteitskaart kan aanvragen om te voldoen aan identificatieverplichtingen, maar waarmee vervolgens niet buiten het Schengengebied kan worden gereisd.</w:t>
      </w:r>
    </w:p>
    <w:p w:rsidR="00893469" w:rsidRPr="007672F5" w:rsidRDefault="00893469" w:rsidP="00893469">
      <w:pPr>
        <w:rPr>
          <w:b/>
          <w:szCs w:val="18"/>
        </w:rPr>
      </w:pPr>
      <w:r w:rsidRPr="007672F5">
        <w:rPr>
          <w:szCs w:val="18"/>
        </w:rPr>
        <w:t xml:space="preserve"> </w:t>
      </w:r>
    </w:p>
    <w:p w:rsidR="00893469" w:rsidRPr="007672F5" w:rsidRDefault="00893469" w:rsidP="00893469">
      <w:pPr>
        <w:rPr>
          <w:b/>
          <w:szCs w:val="18"/>
        </w:rPr>
      </w:pPr>
    </w:p>
    <w:p w:rsidR="00893469" w:rsidRPr="007672F5" w:rsidRDefault="00893469" w:rsidP="00893469">
      <w:pPr>
        <w:rPr>
          <w:b/>
          <w:szCs w:val="18"/>
        </w:rPr>
      </w:pPr>
    </w:p>
    <w:p w:rsidR="00893469" w:rsidRPr="007672F5" w:rsidRDefault="00893469" w:rsidP="00893469">
      <w:pPr>
        <w:rPr>
          <w:b/>
          <w:szCs w:val="18"/>
        </w:rPr>
      </w:pPr>
    </w:p>
    <w:p w:rsidR="00893469" w:rsidRPr="007672F5" w:rsidRDefault="00893469" w:rsidP="00893469">
      <w:pPr>
        <w:rPr>
          <w:b/>
          <w:szCs w:val="18"/>
        </w:rPr>
      </w:pPr>
    </w:p>
    <w:p w:rsidR="00893469" w:rsidRPr="007672F5" w:rsidRDefault="00893469" w:rsidP="00893469">
      <w:pPr>
        <w:rPr>
          <w:b/>
          <w:szCs w:val="18"/>
        </w:rPr>
      </w:pPr>
      <w:r w:rsidRPr="007672F5">
        <w:rPr>
          <w:b/>
          <w:szCs w:val="18"/>
        </w:rPr>
        <w:t>Vraag 5</w:t>
      </w:r>
    </w:p>
    <w:p w:rsidR="00893469" w:rsidRPr="00893469" w:rsidRDefault="00893469" w:rsidP="00893469">
      <w:pPr>
        <w:rPr>
          <w:b/>
          <w:szCs w:val="18"/>
        </w:rPr>
      </w:pPr>
      <w:r w:rsidRPr="00893469">
        <w:rPr>
          <w:b/>
          <w:szCs w:val="18"/>
        </w:rPr>
        <w:t>Deelt u de mening dat het vervallen verklaren van een paspoort op dit moment een vrij ineffectieve maatregel is, indien iemand over een geldig paspoort van een andere nationaliteit beschikt en daarmee gewoon kan reizen?</w:t>
      </w:r>
    </w:p>
    <w:p w:rsidR="00893469" w:rsidRPr="007672F5" w:rsidRDefault="00893469" w:rsidP="00893469">
      <w:pPr>
        <w:rPr>
          <w:b/>
          <w:szCs w:val="18"/>
        </w:rPr>
      </w:pPr>
    </w:p>
    <w:p w:rsidR="00893469" w:rsidRPr="007672F5" w:rsidRDefault="00893469" w:rsidP="00893469">
      <w:pPr>
        <w:rPr>
          <w:b/>
          <w:szCs w:val="18"/>
        </w:rPr>
      </w:pPr>
      <w:r w:rsidRPr="007672F5">
        <w:rPr>
          <w:b/>
          <w:szCs w:val="18"/>
        </w:rPr>
        <w:t>Antwoord 5</w:t>
      </w:r>
    </w:p>
    <w:p w:rsidR="00893469" w:rsidRPr="007672F5" w:rsidRDefault="00893469" w:rsidP="00893469">
      <w:pPr>
        <w:pStyle w:val="Default"/>
        <w:rPr>
          <w:rFonts w:ascii="Verdana" w:hAnsi="Verdana" w:cs="Times New Roman"/>
          <w:color w:val="auto"/>
          <w:sz w:val="18"/>
          <w:szCs w:val="18"/>
        </w:rPr>
      </w:pPr>
      <w:r w:rsidRPr="007672F5">
        <w:rPr>
          <w:rFonts w:ascii="Verdana" w:hAnsi="Verdana" w:cs="Times New Roman"/>
          <w:color w:val="auto"/>
          <w:sz w:val="18"/>
          <w:szCs w:val="18"/>
        </w:rPr>
        <w:t xml:space="preserve">Nee. Een persoon kan niet ‘gewoon’ uitreizen met een paspoort van een tweede nationaliteit. Wanneer de tweede nationaliteit die van een visumplichtig land betreft, en de persoon niet meer kan aantonen dat hij ook de Nederlandse nationaliteit heeft aan de hand van zijn Nederlandse paspoort, moet het rechtmatig verblijf in het Schengengebied worden aangetoond door middel van een visum in het paspoort van tweede nationaliteit. Daarnaast is het treffen van een paspoortmaatregel één van de bestuurlijke interventies die past in een breder scala van mogelijkheden om uitreis te verstoren of te voorkomen. Het betreft altijd maatwerk; het gaat om de toepassing van die combinatie van maatregelen die het meest effectief wordt geacht om de potentiële uitreis van betrokkene te verhinderen.  </w:t>
      </w:r>
    </w:p>
    <w:p w:rsidR="00893469" w:rsidRPr="007672F5" w:rsidRDefault="00893469" w:rsidP="00893469">
      <w:pPr>
        <w:rPr>
          <w:szCs w:val="18"/>
        </w:rPr>
      </w:pPr>
    </w:p>
    <w:p w:rsidR="00893469" w:rsidRPr="007672F5" w:rsidRDefault="00893469" w:rsidP="00893469">
      <w:pPr>
        <w:rPr>
          <w:b/>
          <w:szCs w:val="18"/>
        </w:rPr>
      </w:pPr>
      <w:r w:rsidRPr="007672F5">
        <w:rPr>
          <w:b/>
          <w:szCs w:val="18"/>
        </w:rPr>
        <w:t>Vraag 6</w:t>
      </w:r>
    </w:p>
    <w:p w:rsidR="00893469" w:rsidRPr="00764070" w:rsidRDefault="00893469" w:rsidP="00893469">
      <w:pPr>
        <w:rPr>
          <w:b/>
          <w:szCs w:val="18"/>
        </w:rPr>
      </w:pPr>
      <w:r w:rsidRPr="00764070">
        <w:rPr>
          <w:b/>
          <w:szCs w:val="18"/>
        </w:rPr>
        <w:t>Herinnert u zich een motie uit september 2014 die vroeg om een plan dat het tegelijkertijd intrekken van twee paspoorten mogelijk maakte? 4)</w:t>
      </w:r>
    </w:p>
    <w:p w:rsidR="00893469" w:rsidRPr="007672F5" w:rsidRDefault="00893469" w:rsidP="00893469">
      <w:pPr>
        <w:rPr>
          <w:szCs w:val="18"/>
        </w:rPr>
      </w:pPr>
    </w:p>
    <w:p w:rsidR="00893469" w:rsidRPr="007672F5" w:rsidRDefault="00893469" w:rsidP="00893469">
      <w:pPr>
        <w:rPr>
          <w:b/>
          <w:szCs w:val="18"/>
        </w:rPr>
      </w:pPr>
      <w:r w:rsidRPr="007672F5">
        <w:rPr>
          <w:b/>
          <w:szCs w:val="18"/>
        </w:rPr>
        <w:t>Vraag 7</w:t>
      </w:r>
    </w:p>
    <w:p w:rsidR="00893469" w:rsidRPr="00764070" w:rsidRDefault="00893469" w:rsidP="00893469">
      <w:pPr>
        <w:rPr>
          <w:b/>
          <w:szCs w:val="18"/>
        </w:rPr>
      </w:pPr>
      <w:r w:rsidRPr="00764070">
        <w:rPr>
          <w:b/>
          <w:szCs w:val="18"/>
        </w:rPr>
        <w:t>Herinnert u zich dat uw ambtsvoorganger antwoordde: “In geval van een signalering ter vervallen verklaring van het Nederlandse paspoort van een persoon met dubbele nationaliteit, kan het land van de tweede nationaliteit worden verzocht een vergelijkbare maatregel te treffen. In zo’n geval kan het gegronde vermoeden op basis waarvan een paspoort wordt gesignaleerd, ook aan dit land kenbaar worden gemaakt. Uiteraard gebeurt dit alleen wanneer dit in het specifieke geval opportuun is en mag binnen de vigerende nationale en internationale wet- en regelgeving” ? 5)</w:t>
      </w:r>
    </w:p>
    <w:p w:rsidR="00893469" w:rsidRPr="007672F5" w:rsidRDefault="00893469" w:rsidP="00893469">
      <w:pPr>
        <w:rPr>
          <w:szCs w:val="18"/>
        </w:rPr>
      </w:pPr>
    </w:p>
    <w:p w:rsidR="00893469" w:rsidRPr="007672F5" w:rsidRDefault="00893469" w:rsidP="00893469">
      <w:pPr>
        <w:rPr>
          <w:b/>
          <w:szCs w:val="18"/>
        </w:rPr>
      </w:pPr>
      <w:r w:rsidRPr="007672F5">
        <w:rPr>
          <w:b/>
          <w:szCs w:val="18"/>
        </w:rPr>
        <w:t>Antwoord 6 en 7</w:t>
      </w:r>
    </w:p>
    <w:p w:rsidR="00893469" w:rsidRPr="007672F5" w:rsidRDefault="00893469" w:rsidP="00893469">
      <w:pPr>
        <w:rPr>
          <w:szCs w:val="18"/>
        </w:rPr>
      </w:pPr>
      <w:r w:rsidRPr="007672F5">
        <w:rPr>
          <w:szCs w:val="18"/>
        </w:rPr>
        <w:t>Ja.</w:t>
      </w:r>
    </w:p>
    <w:p w:rsidR="00893469" w:rsidRPr="007672F5" w:rsidRDefault="00893469" w:rsidP="00893469">
      <w:pPr>
        <w:rPr>
          <w:szCs w:val="18"/>
        </w:rPr>
      </w:pPr>
    </w:p>
    <w:p w:rsidR="00893469" w:rsidRPr="007672F5" w:rsidRDefault="00893469" w:rsidP="00893469">
      <w:pPr>
        <w:rPr>
          <w:b/>
          <w:szCs w:val="18"/>
        </w:rPr>
      </w:pPr>
      <w:r w:rsidRPr="007672F5">
        <w:rPr>
          <w:b/>
          <w:szCs w:val="18"/>
        </w:rPr>
        <w:t>Vraag 8</w:t>
      </w:r>
    </w:p>
    <w:p w:rsidR="00893469" w:rsidRPr="00764070" w:rsidRDefault="00893469" w:rsidP="00893469">
      <w:pPr>
        <w:rPr>
          <w:b/>
          <w:szCs w:val="18"/>
        </w:rPr>
      </w:pPr>
      <w:r w:rsidRPr="00764070">
        <w:rPr>
          <w:b/>
          <w:szCs w:val="18"/>
        </w:rPr>
        <w:t>In hoeveel gevallen zijn bij iemand meerdere paspoorten ingetrokken zodat hij/zij moeilijker kon uitreizen? Kunt u ook aangeven welke nationaliteiten het betrof?</w:t>
      </w:r>
    </w:p>
    <w:p w:rsidR="00893469" w:rsidRPr="007672F5" w:rsidRDefault="00893469" w:rsidP="00893469">
      <w:pPr>
        <w:rPr>
          <w:szCs w:val="18"/>
        </w:rPr>
      </w:pPr>
    </w:p>
    <w:p w:rsidR="00893469" w:rsidRPr="007672F5" w:rsidRDefault="00893469" w:rsidP="00893469">
      <w:pPr>
        <w:rPr>
          <w:b/>
          <w:szCs w:val="18"/>
        </w:rPr>
      </w:pPr>
      <w:r w:rsidRPr="007672F5">
        <w:rPr>
          <w:b/>
          <w:szCs w:val="18"/>
        </w:rPr>
        <w:t>Vraag 9</w:t>
      </w:r>
    </w:p>
    <w:p w:rsidR="00893469" w:rsidRPr="00764070" w:rsidRDefault="00893469" w:rsidP="00893469">
      <w:pPr>
        <w:rPr>
          <w:b/>
          <w:szCs w:val="18"/>
        </w:rPr>
      </w:pPr>
      <w:r w:rsidRPr="00764070">
        <w:rPr>
          <w:b/>
          <w:szCs w:val="18"/>
        </w:rPr>
        <w:t>Hoe vaak is door Nederland de afgelopen twee jaar verzocht aan andere landen om een in dat land uitgegeven paspoort van een potentiële of daadwerkelijk uitgereisde Syriëganger in te trekken?</w:t>
      </w:r>
    </w:p>
    <w:p w:rsidR="00893469" w:rsidRPr="007672F5" w:rsidRDefault="00893469" w:rsidP="00893469">
      <w:pPr>
        <w:rPr>
          <w:szCs w:val="18"/>
        </w:rPr>
      </w:pPr>
    </w:p>
    <w:p w:rsidR="00893469" w:rsidRPr="007672F5" w:rsidRDefault="00893469" w:rsidP="00893469">
      <w:pPr>
        <w:rPr>
          <w:b/>
          <w:szCs w:val="18"/>
        </w:rPr>
      </w:pPr>
      <w:r w:rsidRPr="007672F5">
        <w:rPr>
          <w:b/>
          <w:szCs w:val="18"/>
        </w:rPr>
        <w:t>Vraag 10</w:t>
      </w:r>
    </w:p>
    <w:p w:rsidR="00893469" w:rsidRPr="00764070" w:rsidRDefault="00893469" w:rsidP="00893469">
      <w:pPr>
        <w:rPr>
          <w:b/>
          <w:szCs w:val="18"/>
        </w:rPr>
      </w:pPr>
      <w:r w:rsidRPr="00764070">
        <w:rPr>
          <w:b/>
          <w:szCs w:val="18"/>
        </w:rPr>
        <w:t>Kunt u een overzicht geven van de landen aan wie een dergelijk verzoek is gedaan en wat de reactie was in de betreffende gevallen? Indien u zich niet wilt of kunt uitlaten over de reactie in alle gevallen, wat was in het algemeen de reactie van de betreffende landen op dergelijke verzoek?</w:t>
      </w:r>
    </w:p>
    <w:p w:rsidR="00893469" w:rsidRPr="007672F5" w:rsidRDefault="00893469" w:rsidP="00893469">
      <w:pPr>
        <w:rPr>
          <w:szCs w:val="18"/>
        </w:rPr>
      </w:pPr>
    </w:p>
    <w:p w:rsidR="00893469" w:rsidRPr="007672F5" w:rsidRDefault="00893469" w:rsidP="00893469">
      <w:pPr>
        <w:rPr>
          <w:b/>
          <w:szCs w:val="18"/>
        </w:rPr>
      </w:pPr>
      <w:r w:rsidRPr="007672F5">
        <w:rPr>
          <w:b/>
          <w:szCs w:val="18"/>
        </w:rPr>
        <w:t>Vraag 11</w:t>
      </w:r>
    </w:p>
    <w:p w:rsidR="00893469" w:rsidRPr="00764070" w:rsidRDefault="00893469" w:rsidP="00893469">
      <w:pPr>
        <w:rPr>
          <w:b/>
          <w:szCs w:val="18"/>
        </w:rPr>
      </w:pPr>
      <w:r w:rsidRPr="00764070">
        <w:rPr>
          <w:b/>
          <w:szCs w:val="18"/>
        </w:rPr>
        <w:t>Hoe heeft specifiek Turkije gereageerd op verzoeken om Turkse paspoorten in te trekken?</w:t>
      </w:r>
    </w:p>
    <w:p w:rsidR="00893469" w:rsidRPr="007672F5" w:rsidRDefault="00893469" w:rsidP="00893469">
      <w:pPr>
        <w:rPr>
          <w:szCs w:val="18"/>
        </w:rPr>
      </w:pPr>
    </w:p>
    <w:p w:rsidR="00893469" w:rsidRPr="007672F5" w:rsidRDefault="00893469" w:rsidP="00893469">
      <w:pPr>
        <w:rPr>
          <w:b/>
          <w:szCs w:val="18"/>
        </w:rPr>
      </w:pPr>
      <w:r w:rsidRPr="007672F5">
        <w:rPr>
          <w:b/>
          <w:szCs w:val="18"/>
        </w:rPr>
        <w:t>Antwoorden 8 t/m 11</w:t>
      </w:r>
    </w:p>
    <w:p w:rsidR="00893469" w:rsidRPr="007672F5" w:rsidRDefault="00893469" w:rsidP="00893469">
      <w:pPr>
        <w:rPr>
          <w:szCs w:val="18"/>
        </w:rPr>
      </w:pPr>
      <w:r w:rsidRPr="007672F5">
        <w:rPr>
          <w:szCs w:val="18"/>
        </w:rPr>
        <w:t>In de gevallen van een verzoek tot vervallenverklaring of weigering van een Nederlands paspoort is,</w:t>
      </w:r>
      <w:r w:rsidRPr="007672F5">
        <w:rPr>
          <w:b/>
          <w:bCs/>
          <w:szCs w:val="18"/>
        </w:rPr>
        <w:t xml:space="preserve"> op basis van de beschikbare informatie,</w:t>
      </w:r>
      <w:r w:rsidRPr="007672F5">
        <w:rPr>
          <w:szCs w:val="18"/>
        </w:rPr>
        <w:t xml:space="preserve"> tot op heden het land van een tweede nationaliteit niet verzocht om een vergelijkbare maatregel te treffen vanwege internationale verplichtingen, die voortvloeien uit onder andere het EVRM en het Internationaal Verdrag inzake de Burgerrechten en Politieke Rechten. Bij een eventuele doormelding van de signalering moeten de mensenrechtelijke  normen die voortvloeien uit deze verdragen in acht worden genomen.</w:t>
      </w:r>
    </w:p>
    <w:p w:rsidR="00893469" w:rsidRPr="007672F5" w:rsidRDefault="00893469" w:rsidP="00893469">
      <w:pPr>
        <w:rPr>
          <w:szCs w:val="18"/>
        </w:rPr>
      </w:pPr>
    </w:p>
    <w:p w:rsidR="00893469" w:rsidRPr="007672F5" w:rsidRDefault="00893469" w:rsidP="00893469">
      <w:pPr>
        <w:rPr>
          <w:b/>
          <w:szCs w:val="18"/>
        </w:rPr>
      </w:pPr>
      <w:r w:rsidRPr="007672F5">
        <w:rPr>
          <w:b/>
          <w:szCs w:val="18"/>
        </w:rPr>
        <w:t>Vraag 12</w:t>
      </w:r>
    </w:p>
    <w:p w:rsidR="00893469" w:rsidRPr="00764070" w:rsidRDefault="00893469" w:rsidP="00893469">
      <w:pPr>
        <w:rPr>
          <w:b/>
          <w:szCs w:val="18"/>
        </w:rPr>
      </w:pPr>
      <w:r w:rsidRPr="00764070">
        <w:rPr>
          <w:b/>
          <w:szCs w:val="18"/>
        </w:rPr>
        <w:t>Bestaan er concrete afspraken tussen Nederland en de Turkse autoriteiten over 1) het wederzijds verzoeken tot het intrekken van een paspoort, 2) de uitvoering hiervan en controle op dit proces 3) en de wijze waarop toezicht en desgewenst actie plaatsvindt jegens potentiële jihadstrijders die met een Nederlandse identiteitskaart afreizen naar Turkije? Zo ja, op welk niveau zijn deze afspraken vastgelegd en kunt u de aard hiervan weergeven? Zo nee, waarom zijn hier geen concrete afspraken over gemaakt en bent u alsnog bereid hiertoe het initiatief te nemen?</w:t>
      </w:r>
    </w:p>
    <w:p w:rsidR="00893469" w:rsidRPr="007672F5" w:rsidRDefault="00893469" w:rsidP="00893469">
      <w:pPr>
        <w:rPr>
          <w:szCs w:val="18"/>
        </w:rPr>
      </w:pPr>
    </w:p>
    <w:p w:rsidR="00893469" w:rsidRPr="007672F5" w:rsidRDefault="00893469" w:rsidP="00893469">
      <w:pPr>
        <w:rPr>
          <w:b/>
          <w:szCs w:val="18"/>
        </w:rPr>
      </w:pPr>
      <w:r w:rsidRPr="007672F5">
        <w:rPr>
          <w:b/>
          <w:szCs w:val="18"/>
        </w:rPr>
        <w:t>Antwoord 12</w:t>
      </w:r>
    </w:p>
    <w:p w:rsidR="00893469" w:rsidRPr="007672F5" w:rsidRDefault="00893469" w:rsidP="00893469">
      <w:pPr>
        <w:rPr>
          <w:szCs w:val="18"/>
        </w:rPr>
      </w:pPr>
      <w:r w:rsidRPr="007672F5">
        <w:rPr>
          <w:szCs w:val="18"/>
        </w:rPr>
        <w:t xml:space="preserve">Nee, er bestaan geen specifieke afspraken tussen Nederland en Turkije over het wederzijds verzoeken tot het intrekken van een paspoort en de controle op de opvolging daarvan. </w:t>
      </w:r>
      <w:r w:rsidRPr="007672F5">
        <w:rPr>
          <w:rFonts w:eastAsia="Arial Unicode MS" w:cs="Arial Unicode MS"/>
          <w:szCs w:val="18"/>
        </w:rPr>
        <w:t>Waar nodig en mogelijk kan reeds, met inachtneming van de van toepassing zijnde wettelijke kaders, informatie worden uitgewisseld over personen die uitreizen met het oog op detectie, signalering en staande houding.</w:t>
      </w:r>
    </w:p>
    <w:p w:rsidR="00893469" w:rsidRPr="007672F5" w:rsidRDefault="00893469" w:rsidP="00893469">
      <w:pPr>
        <w:rPr>
          <w:szCs w:val="18"/>
        </w:rPr>
      </w:pPr>
    </w:p>
    <w:p w:rsidR="00893469" w:rsidRPr="007672F5" w:rsidRDefault="00893469" w:rsidP="00893469">
      <w:pPr>
        <w:rPr>
          <w:b/>
          <w:szCs w:val="18"/>
        </w:rPr>
      </w:pPr>
      <w:r w:rsidRPr="007672F5">
        <w:rPr>
          <w:b/>
          <w:szCs w:val="18"/>
        </w:rPr>
        <w:t>Vraag 13</w:t>
      </w:r>
    </w:p>
    <w:p w:rsidR="00893469" w:rsidRPr="00764070" w:rsidRDefault="00893469" w:rsidP="00893469">
      <w:pPr>
        <w:rPr>
          <w:b/>
          <w:szCs w:val="18"/>
        </w:rPr>
      </w:pPr>
      <w:r w:rsidRPr="00764070">
        <w:rPr>
          <w:b/>
          <w:szCs w:val="18"/>
        </w:rPr>
        <w:t>Kunt u alle ‘good practices’ beschrijven die Nederland samen met Marokko heeft ontwikkeld op het gebied van het terugdringen van ‘foreign terrorist fighters’? Wordt hierin ook aandacht besteed aan het (wederzijds) verzoeken van intrekking van paspoorten? Wat zijn de concrete resultaten van deze samenwerking tussen Marokko en Nederland?</w:t>
      </w:r>
    </w:p>
    <w:p w:rsidR="00893469" w:rsidRPr="007672F5" w:rsidRDefault="00893469" w:rsidP="00893469">
      <w:pPr>
        <w:rPr>
          <w:szCs w:val="18"/>
        </w:rPr>
      </w:pPr>
    </w:p>
    <w:p w:rsidR="00893469" w:rsidRPr="007672F5" w:rsidRDefault="00893469" w:rsidP="00893469">
      <w:pPr>
        <w:rPr>
          <w:b/>
          <w:szCs w:val="18"/>
        </w:rPr>
      </w:pPr>
      <w:r w:rsidRPr="007672F5">
        <w:rPr>
          <w:b/>
          <w:szCs w:val="18"/>
        </w:rPr>
        <w:t>Vraag 14</w:t>
      </w:r>
    </w:p>
    <w:p w:rsidR="00893469" w:rsidRPr="00764070" w:rsidRDefault="00893469" w:rsidP="00893469">
      <w:pPr>
        <w:rPr>
          <w:b/>
          <w:szCs w:val="18"/>
        </w:rPr>
      </w:pPr>
      <w:r w:rsidRPr="00764070">
        <w:rPr>
          <w:b/>
          <w:szCs w:val="18"/>
        </w:rPr>
        <w:t>Bent u bereid om binnen het Global Counter Terrorism Forum ook dergelijk ‘good practices’ met Turkije te ontwikkelen om (potentiële) jihadisten te bestrijden? Zo ja, hoe gaat u dit concreet vormgeven in de komende tijd? Zo nee, waarom niet?</w:t>
      </w:r>
    </w:p>
    <w:p w:rsidR="00893469" w:rsidRPr="007672F5" w:rsidRDefault="00893469" w:rsidP="00893469">
      <w:pPr>
        <w:rPr>
          <w:szCs w:val="18"/>
        </w:rPr>
      </w:pPr>
    </w:p>
    <w:p w:rsidR="00893469" w:rsidRPr="007672F5" w:rsidRDefault="00893469" w:rsidP="00893469">
      <w:pPr>
        <w:rPr>
          <w:b/>
          <w:szCs w:val="18"/>
        </w:rPr>
      </w:pPr>
      <w:r w:rsidRPr="007672F5">
        <w:rPr>
          <w:b/>
          <w:szCs w:val="18"/>
        </w:rPr>
        <w:t>Antwoord 13 en 14</w:t>
      </w:r>
    </w:p>
    <w:p w:rsidR="00893469" w:rsidRPr="007672F5" w:rsidRDefault="00893469" w:rsidP="00893469">
      <w:pPr>
        <w:rPr>
          <w:szCs w:val="18"/>
        </w:rPr>
      </w:pPr>
      <w:r w:rsidRPr="007672F5">
        <w:rPr>
          <w:szCs w:val="18"/>
        </w:rPr>
        <w:t xml:space="preserve">Binnen het GCTF (waarvan momenteel Turkije en de Verenigde Staten gedeeld voorzitter  zijn) is Nederland actief, onder meer als medevoorzitter met Marokko van de zogeheten Foreign Terrorist Fighters werkgroep. Deze werkgroep binnen het GCTF heeft een memorandum met daarin 19 ‘good practices’ ontwikkeld, die gericht zijn op het tegengaan van Foreign Terrorist Fighters, genaamd het </w:t>
      </w:r>
      <w:r w:rsidRPr="007672F5">
        <w:rPr>
          <w:i/>
          <w:szCs w:val="18"/>
        </w:rPr>
        <w:t>The Hague – Marrakesh Memorandum on good practices for a more effective response to the Foreign Terrorist Fighters phenomenon</w:t>
      </w:r>
      <w:r w:rsidRPr="007672F5">
        <w:rPr>
          <w:szCs w:val="18"/>
        </w:rPr>
        <w:t xml:space="preserve">. Dit memorandum met 19 maatregelen is openbaar en kan worden teruggevonden op de website van het GCTF: thegctf.org. Het (wederzijds) verzoeken van het intrekken van paspoorten wordt niet expliciet genoemd. De samenwerking tussen Marokko en Nederland krijgt vorm op verschillende manieren, zoals ook is weergegeven in “Betrekkingen tussen Nederland en Marokko – wetsvoorstel 34 052” (kenmerk MINBUZA-2015.304573, 16 juni 2015). Nederland neemt in het najaar van 2015 het medevoorzitterschap van het GCTF over van de Verenigde Staten en Marokko van Turkije in het voorjaar van 2016. </w:t>
      </w:r>
    </w:p>
    <w:p w:rsidR="00893469" w:rsidRPr="007672F5" w:rsidRDefault="00893469" w:rsidP="00893469">
      <w:pPr>
        <w:rPr>
          <w:szCs w:val="18"/>
        </w:rPr>
      </w:pPr>
    </w:p>
    <w:p w:rsidR="00893469" w:rsidRPr="00764070" w:rsidRDefault="00893469" w:rsidP="00893469">
      <w:pPr>
        <w:rPr>
          <w:b/>
          <w:szCs w:val="18"/>
        </w:rPr>
      </w:pPr>
      <w:r w:rsidRPr="007672F5">
        <w:rPr>
          <w:b/>
          <w:szCs w:val="18"/>
        </w:rPr>
        <w:t>Vraag 15</w:t>
      </w:r>
      <w:r w:rsidRPr="007672F5">
        <w:rPr>
          <w:b/>
          <w:szCs w:val="18"/>
        </w:rPr>
        <w:br/>
      </w:r>
      <w:r w:rsidRPr="00764070">
        <w:rPr>
          <w:b/>
          <w:szCs w:val="18"/>
        </w:rPr>
        <w:t>Hoeveel mensen met de Nederlandse nationaliteit zijn volgens de laatste schattingen uitgereisd naar IS-gebieden? Van hoeveel van hen is het Nederlandse paspoort vervallen verklaard of ingetrokken?</w:t>
      </w:r>
    </w:p>
    <w:p w:rsidR="00893469" w:rsidRPr="007672F5" w:rsidRDefault="00893469" w:rsidP="00893469">
      <w:pPr>
        <w:rPr>
          <w:szCs w:val="18"/>
        </w:rPr>
      </w:pPr>
    </w:p>
    <w:p w:rsidR="00893469" w:rsidRPr="007672F5" w:rsidRDefault="00893469" w:rsidP="00893469">
      <w:pPr>
        <w:rPr>
          <w:b/>
          <w:szCs w:val="18"/>
        </w:rPr>
      </w:pPr>
      <w:r w:rsidRPr="007672F5">
        <w:rPr>
          <w:b/>
          <w:szCs w:val="18"/>
        </w:rPr>
        <w:t>Antwoord 15</w:t>
      </w:r>
      <w:r w:rsidRPr="007672F5">
        <w:rPr>
          <w:b/>
          <w:szCs w:val="18"/>
        </w:rPr>
        <w:br/>
      </w:r>
      <w:r w:rsidRPr="007672F5">
        <w:rPr>
          <w:szCs w:val="18"/>
        </w:rPr>
        <w:t>Volgens de cijfers van de AIVD zijn er tot en met 1 augustus 2015 circa 210 personen uitgereisd, zijn er circa 35 teruggekeerd en circa 38 zeer waarschijnlijk gesneuveld. Dit betekent dat er nog circa 130 uitgereisde Nederlanders in jihadistisch strijdgebied verblijven.</w:t>
      </w:r>
    </w:p>
    <w:p w:rsidR="00893469" w:rsidRPr="007672F5" w:rsidRDefault="00893469" w:rsidP="00893469">
      <w:pPr>
        <w:rPr>
          <w:szCs w:val="18"/>
        </w:rPr>
      </w:pPr>
    </w:p>
    <w:p w:rsidR="00893469" w:rsidRPr="007672F5" w:rsidRDefault="00893469" w:rsidP="00893469">
      <w:pPr>
        <w:rPr>
          <w:b/>
          <w:szCs w:val="18"/>
        </w:rPr>
      </w:pPr>
      <w:r w:rsidRPr="007672F5">
        <w:rPr>
          <w:b/>
          <w:szCs w:val="18"/>
        </w:rPr>
        <w:t>Vraag 16</w:t>
      </w:r>
    </w:p>
    <w:p w:rsidR="00893469" w:rsidRPr="00764070" w:rsidRDefault="00893469" w:rsidP="00893469">
      <w:pPr>
        <w:rPr>
          <w:b/>
          <w:szCs w:val="18"/>
        </w:rPr>
      </w:pPr>
      <w:r w:rsidRPr="00764070">
        <w:rPr>
          <w:b/>
          <w:szCs w:val="18"/>
        </w:rPr>
        <w:t>Van hoeveel mensen met de Nederlandse nationaliteit vermoeden de diensten dat zij plannen hebben uit te reizen naar IS-gebieden? Van hoeveel van hen is het paspoort vervallen verklaard?</w:t>
      </w:r>
    </w:p>
    <w:p w:rsidR="00893469" w:rsidRPr="007672F5" w:rsidRDefault="00893469" w:rsidP="00893469">
      <w:pPr>
        <w:rPr>
          <w:szCs w:val="18"/>
        </w:rPr>
      </w:pPr>
    </w:p>
    <w:p w:rsidR="00893469" w:rsidRPr="007672F5" w:rsidRDefault="00893469" w:rsidP="00893469">
      <w:pPr>
        <w:rPr>
          <w:b/>
          <w:szCs w:val="18"/>
        </w:rPr>
      </w:pPr>
      <w:r w:rsidRPr="007672F5">
        <w:rPr>
          <w:b/>
          <w:szCs w:val="18"/>
        </w:rPr>
        <w:t>Antwoord 16</w:t>
      </w:r>
    </w:p>
    <w:p w:rsidR="00893469" w:rsidRPr="007672F5" w:rsidRDefault="00893469" w:rsidP="00893469">
      <w:pPr>
        <w:rPr>
          <w:szCs w:val="18"/>
        </w:rPr>
      </w:pPr>
      <w:r w:rsidRPr="007672F5">
        <w:rPr>
          <w:szCs w:val="18"/>
        </w:rPr>
        <w:t>Hierover kan het kabinet geen mededelingen doen.</w:t>
      </w:r>
    </w:p>
    <w:p w:rsidR="00893469" w:rsidRPr="007672F5" w:rsidRDefault="00893469" w:rsidP="00893469">
      <w:pPr>
        <w:rPr>
          <w:szCs w:val="18"/>
        </w:rPr>
      </w:pPr>
    </w:p>
    <w:p w:rsidR="00893469" w:rsidRPr="007672F5" w:rsidRDefault="00893469" w:rsidP="00893469">
      <w:pPr>
        <w:rPr>
          <w:b/>
          <w:szCs w:val="18"/>
        </w:rPr>
      </w:pPr>
      <w:r w:rsidRPr="007672F5">
        <w:rPr>
          <w:b/>
          <w:szCs w:val="18"/>
        </w:rPr>
        <w:t>Vraag 17</w:t>
      </w:r>
    </w:p>
    <w:p w:rsidR="00893469" w:rsidRPr="00764070" w:rsidRDefault="00893469" w:rsidP="00893469">
      <w:pPr>
        <w:rPr>
          <w:b/>
          <w:szCs w:val="18"/>
        </w:rPr>
      </w:pPr>
      <w:r w:rsidRPr="00764070">
        <w:rPr>
          <w:b/>
          <w:szCs w:val="18"/>
        </w:rPr>
        <w:t>Kunt u aangeven welke redenen er kunnen zijn om het paspoort van iemand die is uitgereisd niet vervallen te verklaren?</w:t>
      </w:r>
    </w:p>
    <w:p w:rsidR="00893469" w:rsidRPr="007672F5" w:rsidRDefault="00893469" w:rsidP="00893469">
      <w:pPr>
        <w:rPr>
          <w:szCs w:val="18"/>
        </w:rPr>
      </w:pPr>
    </w:p>
    <w:p w:rsidR="00893469" w:rsidRPr="007672F5" w:rsidRDefault="00893469" w:rsidP="00893469">
      <w:pPr>
        <w:rPr>
          <w:b/>
          <w:szCs w:val="18"/>
        </w:rPr>
      </w:pPr>
      <w:r w:rsidRPr="007672F5">
        <w:rPr>
          <w:b/>
          <w:szCs w:val="18"/>
        </w:rPr>
        <w:t>Vraag 18</w:t>
      </w:r>
    </w:p>
    <w:p w:rsidR="00893469" w:rsidRPr="00764070" w:rsidRDefault="00893469" w:rsidP="00893469">
      <w:pPr>
        <w:rPr>
          <w:b/>
          <w:szCs w:val="18"/>
        </w:rPr>
      </w:pPr>
      <w:r w:rsidRPr="00764070">
        <w:rPr>
          <w:b/>
          <w:szCs w:val="18"/>
        </w:rPr>
        <w:t>Kunt u aangeven welke redenen er kunnen zijn om het paspoort van iemand van wie er aanwijzingen zijn dat er een gevaar op uitreizen bestaat, niet vervallen te verklaren?</w:t>
      </w:r>
    </w:p>
    <w:p w:rsidR="00893469" w:rsidRPr="007672F5" w:rsidRDefault="00893469" w:rsidP="00893469">
      <w:pPr>
        <w:rPr>
          <w:szCs w:val="18"/>
        </w:rPr>
      </w:pPr>
    </w:p>
    <w:p w:rsidR="00893469" w:rsidRPr="007672F5" w:rsidRDefault="00893469" w:rsidP="00893469">
      <w:pPr>
        <w:rPr>
          <w:b/>
          <w:szCs w:val="18"/>
        </w:rPr>
      </w:pPr>
      <w:r w:rsidRPr="007672F5">
        <w:rPr>
          <w:b/>
          <w:szCs w:val="18"/>
        </w:rPr>
        <w:t>Antwoord 17 en 18</w:t>
      </w:r>
    </w:p>
    <w:p w:rsidR="00893469" w:rsidRPr="007672F5" w:rsidRDefault="00893469" w:rsidP="00893469">
      <w:pPr>
        <w:rPr>
          <w:szCs w:val="18"/>
        </w:rPr>
      </w:pPr>
      <w:r w:rsidRPr="007672F5">
        <w:rPr>
          <w:szCs w:val="18"/>
        </w:rPr>
        <w:t xml:space="preserve">Zoals aangegeven in het antwoord op vraag 5, vergt de uitvoering van elke maatregel maatwerk. De betrokken partners stemmen in het lokale multidisciplinaire casusoverleg de meest effectieve interventiestrategie af. Het gaat hierbij om de toepassing van die combinatie van maatregelen die het meest effectief wordt geacht om de dreiging die van een individu uitgaat of kan uitgaan te verminderen of een ophanden zijnde uitreis te verstoren. Het is mogelijk dat sprake is van operationele bezwaren om een paspoort te signaleren ter vervallenverklaring. Het uitgangspunt blijft echter – conform maatregel 7 en 15 uit het Actieprogramma – om te verzoeken tot vervallenverklaring en weigering van paspoorten van (potentiële) uitreizigers. </w:t>
      </w:r>
    </w:p>
    <w:p w:rsidR="00893469" w:rsidRDefault="00893469" w:rsidP="00893469">
      <w:pPr>
        <w:rPr>
          <w:szCs w:val="18"/>
        </w:rPr>
      </w:pPr>
    </w:p>
    <w:p w:rsidR="00764070" w:rsidRDefault="00764070" w:rsidP="00893469">
      <w:pPr>
        <w:rPr>
          <w:szCs w:val="18"/>
        </w:rPr>
      </w:pPr>
    </w:p>
    <w:p w:rsidR="00764070" w:rsidRPr="007672F5" w:rsidRDefault="00764070" w:rsidP="00893469">
      <w:pPr>
        <w:rPr>
          <w:szCs w:val="18"/>
        </w:rPr>
      </w:pPr>
    </w:p>
    <w:p w:rsidR="00893469" w:rsidRPr="007672F5" w:rsidRDefault="00893469" w:rsidP="00893469">
      <w:pPr>
        <w:rPr>
          <w:b/>
          <w:szCs w:val="18"/>
        </w:rPr>
      </w:pPr>
      <w:r w:rsidRPr="007672F5">
        <w:rPr>
          <w:b/>
          <w:szCs w:val="18"/>
        </w:rPr>
        <w:t>Vraag 19</w:t>
      </w:r>
    </w:p>
    <w:p w:rsidR="00893469" w:rsidRPr="00764070" w:rsidRDefault="00893469" w:rsidP="00893469">
      <w:pPr>
        <w:rPr>
          <w:b/>
          <w:szCs w:val="18"/>
        </w:rPr>
      </w:pPr>
      <w:r w:rsidRPr="00764070">
        <w:rPr>
          <w:b/>
          <w:szCs w:val="18"/>
        </w:rPr>
        <w:t>Hoe effectief is de maatregel geweest om paspoorten vervallen te verklaren?</w:t>
      </w:r>
    </w:p>
    <w:p w:rsidR="00893469" w:rsidRPr="007672F5" w:rsidRDefault="00893469" w:rsidP="00893469">
      <w:pPr>
        <w:rPr>
          <w:szCs w:val="18"/>
        </w:rPr>
      </w:pPr>
    </w:p>
    <w:p w:rsidR="00893469" w:rsidRPr="007672F5" w:rsidRDefault="00893469" w:rsidP="00893469">
      <w:pPr>
        <w:rPr>
          <w:b/>
          <w:szCs w:val="18"/>
        </w:rPr>
      </w:pPr>
      <w:r w:rsidRPr="007672F5">
        <w:rPr>
          <w:b/>
          <w:szCs w:val="18"/>
        </w:rPr>
        <w:t>Antwoord 19</w:t>
      </w:r>
    </w:p>
    <w:p w:rsidR="00893469" w:rsidRPr="007672F5" w:rsidRDefault="00893469" w:rsidP="00893469">
      <w:pPr>
        <w:rPr>
          <w:szCs w:val="18"/>
        </w:rPr>
      </w:pPr>
      <w:r w:rsidRPr="007672F5">
        <w:rPr>
          <w:szCs w:val="18"/>
        </w:rPr>
        <w:t xml:space="preserve">Zie antwoorden op de vragen 1, 2 en 3 en op vraag 5. </w:t>
      </w:r>
    </w:p>
    <w:p w:rsidR="00893469" w:rsidRPr="007672F5" w:rsidRDefault="00893469" w:rsidP="00893469">
      <w:pPr>
        <w:rPr>
          <w:szCs w:val="18"/>
        </w:rPr>
      </w:pPr>
    </w:p>
    <w:p w:rsidR="00893469" w:rsidRPr="007672F5" w:rsidRDefault="00893469" w:rsidP="00893469">
      <w:pPr>
        <w:rPr>
          <w:szCs w:val="18"/>
        </w:rPr>
      </w:pPr>
      <w:r w:rsidRPr="007672F5">
        <w:rPr>
          <w:szCs w:val="18"/>
        </w:rPr>
        <w:t>1) Algemeen Dagblad, ‘Politie pakt paspoorten 10 leden ‘jihadgezinnen’ af, 30 augustus 2014.</w:t>
      </w:r>
      <w:r w:rsidRPr="007672F5">
        <w:rPr>
          <w:szCs w:val="18"/>
        </w:rPr>
        <w:br/>
        <w:t>2) Aanhangsel Handelingen, vergaderjaar 2014-2015, nr.2695</w:t>
      </w:r>
    </w:p>
    <w:p w:rsidR="00893469" w:rsidRPr="007672F5" w:rsidRDefault="00893469" w:rsidP="00893469">
      <w:pPr>
        <w:rPr>
          <w:szCs w:val="18"/>
        </w:rPr>
      </w:pPr>
      <w:r w:rsidRPr="007672F5">
        <w:rPr>
          <w:szCs w:val="18"/>
        </w:rPr>
        <w:t>3) Beantwoording minister van Veiligheid en Justitie tijdens het Algemeen Overleg Terrorismebestrijding d.d. 25 juni jl.</w:t>
      </w:r>
      <w:r w:rsidRPr="007672F5">
        <w:rPr>
          <w:szCs w:val="18"/>
        </w:rPr>
        <w:br/>
        <w:t>4) Motie van het lid Omtzigt (CDA), Kamerstuk 27 925 nr. 496</w:t>
      </w:r>
    </w:p>
    <w:p w:rsidR="00893469" w:rsidRPr="007672F5" w:rsidRDefault="00893469" w:rsidP="00893469">
      <w:pPr>
        <w:rPr>
          <w:szCs w:val="18"/>
        </w:rPr>
      </w:pPr>
      <w:r w:rsidRPr="007672F5">
        <w:rPr>
          <w:szCs w:val="18"/>
        </w:rPr>
        <w:t>5) Brief minister van Veiligheid en Justitie als reactie op de motie van het lid Omtzigt (CDA), Kamerstuk 27925 nr. 505.</w:t>
      </w:r>
    </w:p>
    <w:p w:rsidR="00893469" w:rsidRDefault="00893469" w:rsidP="00690E82">
      <w:pPr>
        <w:pStyle w:val="broodtekst"/>
      </w:pPr>
    </w:p>
    <w:sectPr w:rsidR="00893469" w:rsidSect="00B46C81">
      <w:headerReference w:type="even" r:id="rId15"/>
      <w:footerReference w:type="default" r:id="rId16"/>
      <w:type w:val="continuous"/>
      <w:pgSz w:w="11906" w:h="16838" w:code="9"/>
      <w:pgMar w:top="2398" w:right="2818" w:bottom="1077" w:left="1588" w:header="2398" w:footer="25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469" w:rsidRDefault="00893469">
      <w:r>
        <w:separator/>
      </w:r>
    </w:p>
    <w:p w:rsidR="00893469" w:rsidRDefault="00893469"/>
    <w:p w:rsidR="00893469" w:rsidRDefault="00893469"/>
    <w:p w:rsidR="00893469" w:rsidRDefault="00893469"/>
  </w:endnote>
  <w:endnote w:type="continuationSeparator" w:id="0">
    <w:p w:rsidR="00893469" w:rsidRDefault="00893469">
      <w:r>
        <w:continuationSeparator/>
      </w:r>
    </w:p>
    <w:p w:rsidR="00893469" w:rsidRDefault="00893469"/>
    <w:p w:rsidR="00893469" w:rsidRDefault="00893469"/>
    <w:p w:rsidR="00893469" w:rsidRDefault="008934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KIX Barcode">
    <w:charset w:val="00"/>
    <w:family w:val="swiss"/>
    <w:pitch w:val="variable"/>
    <w:sig w:usb0="0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NGEA M+ Univers">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Bold">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469" w:rsidRDefault="008934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3469" w:rsidRDefault="00893469">
    <w:pPr>
      <w:pStyle w:val="Footer"/>
    </w:pPr>
  </w:p>
  <w:p w:rsidR="00893469" w:rsidRDefault="00893469"/>
  <w:tbl>
    <w:tblPr>
      <w:tblW w:w="9900" w:type="dxa"/>
      <w:tblLayout w:type="fixed"/>
      <w:tblCellMar>
        <w:left w:w="0" w:type="dxa"/>
        <w:right w:w="0" w:type="dxa"/>
      </w:tblCellMar>
      <w:tblLook w:val="0000" w:firstRow="0" w:lastRow="0" w:firstColumn="0" w:lastColumn="0" w:noHBand="0" w:noVBand="0"/>
    </w:tblPr>
    <w:tblGrid>
      <w:gridCol w:w="7752"/>
      <w:gridCol w:w="2148"/>
    </w:tblGrid>
    <w:tr w:rsidR="00893469">
      <w:trPr>
        <w:trHeight w:hRule="exact" w:val="240"/>
      </w:trPr>
      <w:tc>
        <w:tcPr>
          <w:tcW w:w="7752" w:type="dxa"/>
        </w:tcPr>
        <w:p w:rsidR="00893469" w:rsidRDefault="00893469">
          <w:pPr>
            <w:pStyle w:val="Huisstijl-Rubricering"/>
          </w:pPr>
          <w:r>
            <w:t>VERTROUWELIJK</w:t>
          </w:r>
        </w:p>
      </w:tc>
      <w:tc>
        <w:tcPr>
          <w:tcW w:w="2148" w:type="dxa"/>
        </w:tcPr>
        <w:p w:rsidR="00893469" w:rsidRDefault="00893469">
          <w:pPr>
            <w:pStyle w:val="Huisstijl-Paginanummering"/>
          </w:pPr>
          <w:r>
            <w:rPr>
              <w:rStyle w:val="Huisstijl-GegevenCharChar"/>
            </w:rPr>
            <w:t>Pagina  van</w:t>
          </w:r>
          <w:r>
            <w:t xml:space="preserve"> </w:t>
          </w:r>
          <w:r w:rsidR="00684F92">
            <w:fldChar w:fldCharType="begin"/>
          </w:r>
          <w:r w:rsidR="00684F92">
            <w:instrText xml:space="preserve"> NUMPAGES   \* MERGEFORMAT </w:instrText>
          </w:r>
          <w:r w:rsidR="00684F92">
            <w:fldChar w:fldCharType="separate"/>
          </w:r>
          <w:r>
            <w:t>1</w:t>
          </w:r>
          <w:r w:rsidR="00684F92">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893469">
      <w:trPr>
        <w:trHeight w:hRule="exact" w:val="240"/>
      </w:trPr>
      <w:tc>
        <w:tcPr>
          <w:tcW w:w="7752" w:type="dxa"/>
        </w:tcPr>
        <w:bookmarkStart w:id="5" w:name="bmVoettekst1"/>
        <w:p w:rsidR="00893469" w:rsidRDefault="00893469">
          <w:pPr>
            <w:pStyle w:val="Huisstijl-Rubricering"/>
          </w:pPr>
          <w:r>
            <w:fldChar w:fldCharType="begin"/>
          </w:r>
          <w:r>
            <w:instrText xml:space="preserve"> DOCPROPERTY rubricering </w:instrText>
          </w:r>
          <w:r>
            <w:fldChar w:fldCharType="end"/>
          </w:r>
        </w:p>
      </w:tc>
      <w:tc>
        <w:tcPr>
          <w:tcW w:w="2148" w:type="dxa"/>
        </w:tcPr>
        <w:p w:rsidR="00893469" w:rsidRDefault="00893469">
          <w:pPr>
            <w:pStyle w:val="Huisstijl-Paginanummering"/>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t>Pagina</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Pr>
              <w:rStyle w:val="Huisstijl-GegevenCharChar"/>
            </w:rPr>
            <w:t>1</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t>van</w:t>
          </w:r>
          <w:r>
            <w:rPr>
              <w:rStyle w:val="Huisstijl-GegevenCharChar"/>
            </w:rPr>
            <w:fldChar w:fldCharType="end"/>
          </w:r>
          <w:r>
            <w:t xml:space="preserve"> </w:t>
          </w:r>
          <w:r w:rsidR="00684F92">
            <w:fldChar w:fldCharType="begin"/>
          </w:r>
          <w:r w:rsidR="00684F92">
            <w:instrText xml:space="preserve"> SECTIONPAGES   \* MERGEFORMAT </w:instrText>
          </w:r>
          <w:r w:rsidR="00684F92">
            <w:fldChar w:fldCharType="separate"/>
          </w:r>
          <w:r>
            <w:t>1</w:t>
          </w:r>
          <w:r w:rsidR="00684F92">
            <w:fldChar w:fldCharType="end"/>
          </w:r>
        </w:p>
      </w:tc>
    </w:tr>
    <w:bookmarkEnd w:id="5"/>
  </w:tbl>
  <w:p w:rsidR="00893469" w:rsidRDefault="00893469">
    <w:pPr>
      <w:pStyle w:val="Footer"/>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893469">
      <w:trPr>
        <w:cantSplit/>
        <w:trHeight w:hRule="exact" w:val="23"/>
      </w:trPr>
      <w:tc>
        <w:tcPr>
          <w:tcW w:w="7771" w:type="dxa"/>
        </w:tcPr>
        <w:p w:rsidR="00893469" w:rsidRDefault="00893469">
          <w:pPr>
            <w:pStyle w:val="Huisstijl-Rubricering"/>
          </w:pPr>
        </w:p>
      </w:tc>
      <w:tc>
        <w:tcPr>
          <w:tcW w:w="2123" w:type="dxa"/>
        </w:tcPr>
        <w:p w:rsidR="00893469" w:rsidRDefault="00893469">
          <w:pPr>
            <w:pStyle w:val="Huisstijl-Paginanummering"/>
          </w:pPr>
        </w:p>
      </w:tc>
    </w:tr>
    <w:tr w:rsidR="00893469">
      <w:trPr>
        <w:cantSplit/>
        <w:trHeight w:hRule="exact" w:val="216"/>
      </w:trPr>
      <w:tc>
        <w:tcPr>
          <w:tcW w:w="7771" w:type="dxa"/>
        </w:tcPr>
        <w:p w:rsidR="00893469" w:rsidRDefault="00893469">
          <w:pPr>
            <w:pStyle w:val="Huisstijl-Rubricering"/>
          </w:pPr>
          <w:r>
            <w:fldChar w:fldCharType="begin"/>
          </w:r>
          <w:r>
            <w:instrText xml:space="preserve"> DOCPROPERTY Rubricering </w:instrText>
          </w:r>
          <w:r>
            <w:fldChar w:fldCharType="end"/>
          </w:r>
        </w:p>
      </w:tc>
      <w:tc>
        <w:tcPr>
          <w:tcW w:w="2123" w:type="dxa"/>
        </w:tcPr>
        <w:p w:rsidR="00893469" w:rsidRDefault="00893469">
          <w:pPr>
            <w:pStyle w:val="Huisstijl-Paginanummering"/>
          </w:pPr>
          <w:r>
            <w:fldChar w:fldCharType="begin"/>
          </w:r>
          <w:r>
            <w:instrText xml:space="preserve"> if </w:instrText>
          </w:r>
          <w:r>
            <w:fldChar w:fldCharType="begin"/>
          </w:r>
          <w:r>
            <w:instrText xml:space="preserve"> DOCPROPERTY mailing-aan </w:instrText>
          </w:r>
          <w:r>
            <w:fldChar w:fldCharType="end"/>
          </w:r>
          <w:r>
            <w:instrText xml:space="preserve"> = "1" ""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684F92">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sidR="00764070">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764070">
            <w:rPr>
              <w:rStyle w:val="Huisstijl-GegevenCharChar"/>
            </w:rPr>
            <w:instrText>7</w:instrText>
          </w:r>
          <w:r>
            <w:rPr>
              <w:rStyle w:val="Huisstijl-GegevenCharChar"/>
            </w:rPr>
            <w:fldChar w:fldCharType="end"/>
          </w:r>
          <w:r>
            <w:rPr>
              <w:rStyle w:val="Huisstijl-GegevenCharChar"/>
            </w:rPr>
            <w:instrText>"</w:instrText>
          </w:r>
          <w:r>
            <w:rPr>
              <w:rStyle w:val="Huisstijl-GegevenCharChar"/>
            </w:rPr>
            <w:fldChar w:fldCharType="end"/>
          </w:r>
          <w:r>
            <w:instrText xml:space="preserve">" </w:instrText>
          </w:r>
          <w:r>
            <w:fldChar w:fldCharType="end"/>
          </w:r>
        </w:p>
      </w:tc>
    </w:tr>
  </w:tbl>
  <w:p w:rsidR="00893469" w:rsidRDefault="00893469">
    <w:pPr>
      <w:pStyle w:val="brood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893469">
      <w:trPr>
        <w:cantSplit/>
        <w:trHeight w:hRule="exact" w:val="170"/>
      </w:trPr>
      <w:tc>
        <w:tcPr>
          <w:tcW w:w="7769" w:type="dxa"/>
        </w:tcPr>
        <w:p w:rsidR="00893469" w:rsidRDefault="00893469">
          <w:pPr>
            <w:pStyle w:val="Huisstijl-Rubricering"/>
          </w:pPr>
        </w:p>
      </w:tc>
      <w:tc>
        <w:tcPr>
          <w:tcW w:w="2123" w:type="dxa"/>
        </w:tcPr>
        <w:p w:rsidR="00893469" w:rsidRDefault="00893469">
          <w:pPr>
            <w:pStyle w:val="Huisstijl-Paginanummering"/>
          </w:pPr>
        </w:p>
      </w:tc>
    </w:tr>
    <w:tr w:rsidR="00893469">
      <w:trPr>
        <w:cantSplit/>
        <w:trHeight w:hRule="exact" w:val="289"/>
      </w:trPr>
      <w:tc>
        <w:tcPr>
          <w:tcW w:w="7769" w:type="dxa"/>
        </w:tcPr>
        <w:p w:rsidR="00893469" w:rsidRDefault="00893469">
          <w:pPr>
            <w:pStyle w:val="Huisstijl-Rubricering"/>
          </w:pPr>
          <w:r>
            <w:fldChar w:fldCharType="begin"/>
          </w:r>
          <w:r>
            <w:instrText xml:space="preserve"> DOCPROPERTY Rubricering </w:instrText>
          </w:r>
          <w:r>
            <w:fldChar w:fldCharType="end"/>
          </w:r>
        </w:p>
      </w:tc>
      <w:tc>
        <w:tcPr>
          <w:tcW w:w="2123" w:type="dxa"/>
        </w:tcPr>
        <w:p w:rsidR="00893469" w:rsidRDefault="00893469">
          <w:pPr>
            <w:pStyle w:val="Huisstijl-Paginanummering"/>
            <w:rPr>
              <w:rStyle w:val="Huisstijl-GegevenCharChar"/>
            </w:rPr>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t>Pagina</w:t>
          </w:r>
          <w:r>
            <w:rPr>
              <w:rStyle w:val="Huisstijl-GegevenCharChar"/>
            </w:rPr>
            <w:fldChar w:fldCharType="end"/>
          </w:r>
          <w:r>
            <w:rPr>
              <w:rStyle w:val="Huisstijl-GegevenCharChar"/>
            </w:rPr>
            <w:t xml:space="preserve"> </w:t>
          </w:r>
          <w:r>
            <w:rPr>
              <w:rStyle w:val="PageNumber"/>
            </w:rPr>
            <w:fldChar w:fldCharType="begin"/>
          </w:r>
          <w:r>
            <w:rPr>
              <w:rStyle w:val="PageNumber"/>
            </w:rPr>
            <w:instrText xml:space="preserve">PAGE  </w:instrText>
          </w:r>
          <w:r>
            <w:rPr>
              <w:rStyle w:val="PageNumber"/>
            </w:rPr>
            <w:fldChar w:fldCharType="separate"/>
          </w:r>
          <w:r w:rsidR="00764070">
            <w:rPr>
              <w:rStyle w:val="PageNumber"/>
            </w:rPr>
            <w:t>2</w:t>
          </w:r>
          <w:r>
            <w:rPr>
              <w:rStyle w:val="PageNumbe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t>van</w:t>
          </w:r>
          <w:r>
            <w:rPr>
              <w:rStyle w:val="Huisstijl-GegevenCharChar"/>
            </w:rPr>
            <w:fldChar w:fldCharType="end"/>
          </w:r>
          <w:r>
            <w:t xml:space="preserve"> </w:t>
          </w:r>
          <w:r w:rsidR="00684F92">
            <w:fldChar w:fldCharType="begin"/>
          </w:r>
          <w:r w:rsidR="00684F92">
            <w:instrText xml:space="preserve"> SECTIONPAGES   \* MERGEFORMAT </w:instrText>
          </w:r>
          <w:r w:rsidR="00684F92">
            <w:fldChar w:fldCharType="separate"/>
          </w:r>
          <w:r w:rsidR="00764070">
            <w:t>7</w:t>
          </w:r>
          <w:r w:rsidR="00684F92">
            <w:fldChar w:fldCharType="end"/>
          </w:r>
        </w:p>
      </w:tc>
    </w:tr>
    <w:tr w:rsidR="00893469">
      <w:trPr>
        <w:cantSplit/>
        <w:trHeight w:hRule="exact" w:val="23"/>
      </w:trPr>
      <w:tc>
        <w:tcPr>
          <w:tcW w:w="7769" w:type="dxa"/>
        </w:tcPr>
        <w:p w:rsidR="00893469" w:rsidRDefault="00893469">
          <w:pPr>
            <w:pStyle w:val="Huisstijl-Rubricering"/>
          </w:pPr>
        </w:p>
      </w:tc>
      <w:tc>
        <w:tcPr>
          <w:tcW w:w="2123" w:type="dxa"/>
        </w:tcPr>
        <w:p w:rsidR="00893469" w:rsidRDefault="00893469">
          <w:pPr>
            <w:pStyle w:val="Huisstijl-Paginanummering"/>
            <w:rPr>
              <w:rStyle w:val="Huisstijl-GegevenCharChar"/>
            </w:rPr>
          </w:pPr>
        </w:p>
      </w:tc>
    </w:tr>
  </w:tbl>
  <w:p w:rsidR="00893469" w:rsidRDefault="00893469">
    <w:pPr>
      <w:pStyle w:val="brood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469" w:rsidRDefault="00893469">
      <w:r>
        <w:separator/>
      </w:r>
    </w:p>
  </w:footnote>
  <w:footnote w:type="continuationSeparator" w:id="0">
    <w:p w:rsidR="00893469" w:rsidRDefault="00893469">
      <w:r>
        <w:continuationSeparator/>
      </w:r>
    </w:p>
  </w:footnote>
  <w:footnote w:id="1">
    <w:p w:rsidR="00893469" w:rsidRDefault="00893469" w:rsidP="00893469">
      <w:pPr>
        <w:pStyle w:val="FootnoteText"/>
      </w:pPr>
      <w:r>
        <w:rPr>
          <w:rStyle w:val="FootnoteReference"/>
        </w:rPr>
        <w:t>[1]</w:t>
      </w:r>
      <w:r>
        <w:t xml:space="preserve">Zie voor een overzicht van de landen die de Nederlandse identiteitskaart accepteren: http://www.rijksoverheid.nl/onderwerpen/paspoort-en-identificatie/paspoort-en-identiteitskaart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469" w:rsidRDefault="00893469">
    <w:pPr>
      <w:pStyle w:val="Header"/>
    </w:pPr>
  </w:p>
  <w:p w:rsidR="00893469" w:rsidRDefault="0089346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469" w:rsidRDefault="00764070">
    <w:pPr>
      <w:pStyle w:val="Header"/>
      <w:rPr>
        <w:rFonts w:cs="Verdana-Bold"/>
        <w:b/>
        <w:bCs/>
        <w:smallCaps/>
      </w:rPr>
    </w:pPr>
    <w:r>
      <w:rPr>
        <w:rFonts w:cs="Verdana-Bold"/>
        <w:b/>
        <w:bCs/>
        <w:smallCaps/>
        <w:noProof/>
        <w:sz w:val="20"/>
      </w:rPr>
      <mc:AlternateContent>
        <mc:Choice Requires="wps">
          <w:drawing>
            <wp:anchor distT="0" distB="0" distL="114300" distR="114300" simplePos="0" relativeHeight="251658240" behindDoc="0" locked="1" layoutInCell="1" allowOverlap="1" wp14:anchorId="6257136F" wp14:editId="41916C74">
              <wp:simplePos x="0" y="0"/>
              <wp:positionH relativeFrom="page">
                <wp:posOffset>5854065</wp:posOffset>
              </wp:positionH>
              <wp:positionV relativeFrom="page">
                <wp:posOffset>1901190</wp:posOffset>
              </wp:positionV>
              <wp:extent cx="1492250" cy="7622540"/>
              <wp:effectExtent l="0" t="0" r="0" b="1270"/>
              <wp:wrapNone/>
              <wp:docPr id="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893469">
                            <w:trPr>
                              <w:cantSplit/>
                            </w:trPr>
                            <w:tc>
                              <w:tcPr>
                                <w:tcW w:w="2007" w:type="dxa"/>
                              </w:tcPr>
                              <w:p w:rsidR="00893469" w:rsidRPr="00CC724A" w:rsidRDefault="00893469">
                                <w:pPr>
                                  <w:pStyle w:val="referentiegegevparagraaf"/>
                                  <w:rPr>
                                    <w:b/>
                                  </w:rPr>
                                </w:pPr>
                                <w:r>
                                  <w:rPr>
                                    <w:b/>
                                  </w:rPr>
                                  <w:fldChar w:fldCharType="begin"/>
                                </w:r>
                                <w:r w:rsidRPr="00CC724A">
                                  <w:rPr>
                                    <w:b/>
                                  </w:rPr>
                                  <w:instrText xml:space="preserve"> DOCPROPERTY directoraatvolg</w:instrText>
                                </w:r>
                                <w:r>
                                  <w:rPr>
                                    <w:b/>
                                  </w:rPr>
                                  <w:fldChar w:fldCharType="separate"/>
                                </w:r>
                                <w:r w:rsidRPr="00CC724A">
                                  <w:rPr>
                                    <w:b/>
                                  </w:rPr>
                                  <w:t>Nationaal Coördinator Terrorismebestrijding en Veiligheid</w:t>
                                </w:r>
                              </w:p>
                              <w:p w:rsidR="00893469" w:rsidRDefault="00893469">
                                <w:pPr>
                                  <w:pStyle w:val="referentiegegevparagraaf"/>
                                  <w:rPr>
                                    <w:rStyle w:val="directieregel"/>
                                  </w:rPr>
                                </w:pPr>
                                <w:r>
                                  <w:rPr>
                                    <w:b/>
                                  </w:rPr>
                                  <w:fldChar w:fldCharType="end"/>
                                </w:r>
                                <w:r>
                                  <w:fldChar w:fldCharType="begin"/>
                                </w:r>
                                <w:r w:rsidRPr="00CC724A">
                                  <w:instrText xml:space="preserve"> DOCPROPERTY directoraatnaamvolg </w:instrText>
                                </w:r>
                                <w:r>
                                  <w:fldChar w:fldCharType="end"/>
                                </w:r>
                                <w:r>
                                  <w:fldChar w:fldCharType="begin"/>
                                </w:r>
                                <w:r>
                                  <w:instrText xml:space="preserve"> DOCPROPERTY onderdeelvolg </w:instrText>
                                </w:r>
                                <w:r>
                                  <w:fldChar w:fldCharType="separate"/>
                                </w:r>
                                <w:r>
                                  <w:t>NCTV</w: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Pr>
                                    <w:rStyle w:val="directieregel"/>
                                  </w:rPr>
                                  <w:t> </w:t>
                                </w:r>
                              </w:p>
                              <w:p w:rsidR="00893469" w:rsidRPr="00CC724A" w:rsidRDefault="00893469">
                                <w:pPr>
                                  <w:pStyle w:val="referentiegegevparagraaf"/>
                                </w:pPr>
                                <w:r>
                                  <w:rPr>
                                    <w:rStyle w:val="directieregel"/>
                                  </w:rPr>
                                  <w:fldChar w:fldCharType="end"/>
                                </w:r>
                              </w:p>
                              <w:p w:rsidR="00893469" w:rsidRDefault="00893469">
                                <w:pPr>
                                  <w:pStyle w:val="referentiegegevens"/>
                                  <w:rPr>
                                    <w:b/>
                                  </w:rPr>
                                </w:pPr>
                                <w:r>
                                  <w:rPr>
                                    <w:b/>
                                  </w:rPr>
                                  <w:fldChar w:fldCharType="begin"/>
                                </w:r>
                                <w:r>
                                  <w:rPr>
                                    <w:b/>
                                    <w:lang w:val="en-GB"/>
                                  </w:rPr>
                                  <w:instrText xml:space="preserve"> DOCPROPERTY _datum </w:instrText>
                                </w:r>
                                <w:r>
                                  <w:rPr>
                                    <w:b/>
                                  </w:rPr>
                                  <w:fldChar w:fldCharType="separate"/>
                                </w:r>
                                <w:r>
                                  <w:rPr>
                                    <w:b/>
                                    <w:lang w:val="en-GB"/>
                                  </w:rPr>
                                  <w:t>Datum</w:t>
                                </w:r>
                                <w:r>
                                  <w:rPr>
                                    <w:b/>
                                  </w:rPr>
                                  <w:fldChar w:fldCharType="end"/>
                                </w:r>
                              </w:p>
                              <w:p w:rsidR="00893469" w:rsidRDefault="00893469">
                                <w:pPr>
                                  <w:pStyle w:val="referentiegegevens"/>
                                </w:pPr>
                                <w:r>
                                  <w:t>1 september 2015</w:t>
                                </w:r>
                              </w:p>
                              <w:p w:rsidR="00893469" w:rsidRDefault="00893469">
                                <w:pPr>
                                  <w:pStyle w:val="witregel1"/>
                                </w:pPr>
                              </w:p>
                              <w:p w:rsidR="00893469" w:rsidRDefault="00893469">
                                <w:pPr>
                                  <w:pStyle w:val="referentiegegevens"/>
                                  <w:rPr>
                                    <w:b/>
                                  </w:rPr>
                                </w:pPr>
                                <w:r>
                                  <w:rPr>
                                    <w:b/>
                                  </w:rPr>
                                  <w:fldChar w:fldCharType="begin"/>
                                </w:r>
                                <w:r>
                                  <w:rPr>
                                    <w:b/>
                                  </w:rPr>
                                  <w:instrText xml:space="preserve"> DOCPROPERTY _onskenmerk </w:instrText>
                                </w:r>
                                <w:r>
                                  <w:rPr>
                                    <w:b/>
                                  </w:rPr>
                                  <w:fldChar w:fldCharType="separate"/>
                                </w:r>
                                <w:r>
                                  <w:rPr>
                                    <w:b/>
                                  </w:rPr>
                                  <w:t>Ons kenmerk</w:t>
                                </w:r>
                              </w:p>
                              <w:p w:rsidR="00893469" w:rsidRDefault="00893469">
                                <w:pPr>
                                  <w:pStyle w:val="referentiegegevens"/>
                                  <w:rPr>
                                    <w:b/>
                                    <w:bCs/>
                                  </w:rPr>
                                </w:pPr>
                                <w:r>
                                  <w:rPr>
                                    <w:b/>
                                  </w:rPr>
                                  <w:fldChar w:fldCharType="end"/>
                                </w:r>
                                <w:r>
                                  <w:fldChar w:fldCharType="begin"/>
                                </w:r>
                                <w:r>
                                  <w:instrText xml:space="preserve"> DOCPROPERTY onskenmerk </w:instrText>
                                </w:r>
                                <w:r>
                                  <w:fldChar w:fldCharType="separate"/>
                                </w:r>
                                <w:r>
                                  <w:t>669901</w:t>
                                </w:r>
                                <w:r>
                                  <w:fldChar w:fldCharType="end"/>
                                </w:r>
                              </w:p>
                            </w:tc>
                          </w:tr>
                          <w:tr w:rsidR="00893469">
                            <w:trPr>
                              <w:cantSplit/>
                            </w:trPr>
                            <w:tc>
                              <w:tcPr>
                                <w:tcW w:w="2007" w:type="dxa"/>
                              </w:tcPr>
                              <w:p w:rsidR="00893469" w:rsidRDefault="00893469">
                                <w:pPr>
                                  <w:pStyle w:val="clausule"/>
                                </w:pPr>
                              </w:p>
                            </w:tc>
                          </w:tr>
                        </w:tbl>
                        <w:p w:rsidR="00893469" w:rsidRDefault="00893469"/>
                        <w:p w:rsidR="00893469" w:rsidRDefault="008934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9" type="#_x0000_t202" style="position:absolute;margin-left:460.95pt;margin-top:149.7pt;width:117.5pt;height:600.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ntgIAALw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893469">
                      <w:trPr>
                        <w:cantSplit/>
                      </w:trPr>
                      <w:tc>
                        <w:tcPr>
                          <w:tcW w:w="2007" w:type="dxa"/>
                        </w:tcPr>
                        <w:p w:rsidR="00893469" w:rsidRPr="00CC724A" w:rsidRDefault="00893469">
                          <w:pPr>
                            <w:pStyle w:val="referentiegegevparagraaf"/>
                            <w:rPr>
                              <w:b/>
                            </w:rPr>
                          </w:pPr>
                          <w:r>
                            <w:rPr>
                              <w:b/>
                            </w:rPr>
                            <w:fldChar w:fldCharType="begin"/>
                          </w:r>
                          <w:r w:rsidRPr="00CC724A">
                            <w:rPr>
                              <w:b/>
                            </w:rPr>
                            <w:instrText xml:space="preserve"> DOCPROPERTY directoraatvolg</w:instrText>
                          </w:r>
                          <w:r>
                            <w:rPr>
                              <w:b/>
                            </w:rPr>
                            <w:fldChar w:fldCharType="separate"/>
                          </w:r>
                          <w:r w:rsidRPr="00CC724A">
                            <w:rPr>
                              <w:b/>
                            </w:rPr>
                            <w:t>Nationaal Coördinator Terrorismebestrijding en Veiligheid</w:t>
                          </w:r>
                        </w:p>
                        <w:p w:rsidR="00893469" w:rsidRDefault="00893469">
                          <w:pPr>
                            <w:pStyle w:val="referentiegegevparagraaf"/>
                            <w:rPr>
                              <w:rStyle w:val="directieregel"/>
                            </w:rPr>
                          </w:pPr>
                          <w:r>
                            <w:rPr>
                              <w:b/>
                            </w:rPr>
                            <w:fldChar w:fldCharType="end"/>
                          </w:r>
                          <w:r>
                            <w:fldChar w:fldCharType="begin"/>
                          </w:r>
                          <w:r w:rsidRPr="00CC724A">
                            <w:instrText xml:space="preserve"> DOCPROPERTY directoraatnaamvolg </w:instrText>
                          </w:r>
                          <w:r>
                            <w:fldChar w:fldCharType="end"/>
                          </w:r>
                          <w:r>
                            <w:fldChar w:fldCharType="begin"/>
                          </w:r>
                          <w:r>
                            <w:instrText xml:space="preserve"> DOCPROPERTY onderdeelvolg </w:instrText>
                          </w:r>
                          <w:r>
                            <w:fldChar w:fldCharType="separate"/>
                          </w:r>
                          <w:r>
                            <w:t>NCTV</w: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Pr>
                              <w:rStyle w:val="directieregel"/>
                            </w:rPr>
                            <w:t> </w:t>
                          </w:r>
                        </w:p>
                        <w:p w:rsidR="00893469" w:rsidRPr="00CC724A" w:rsidRDefault="00893469">
                          <w:pPr>
                            <w:pStyle w:val="referentiegegevparagraaf"/>
                          </w:pPr>
                          <w:r>
                            <w:rPr>
                              <w:rStyle w:val="directieregel"/>
                            </w:rPr>
                            <w:fldChar w:fldCharType="end"/>
                          </w:r>
                        </w:p>
                        <w:p w:rsidR="00893469" w:rsidRDefault="00893469">
                          <w:pPr>
                            <w:pStyle w:val="referentiegegevens"/>
                            <w:rPr>
                              <w:b/>
                            </w:rPr>
                          </w:pPr>
                          <w:r>
                            <w:rPr>
                              <w:b/>
                            </w:rPr>
                            <w:fldChar w:fldCharType="begin"/>
                          </w:r>
                          <w:r>
                            <w:rPr>
                              <w:b/>
                              <w:lang w:val="en-GB"/>
                            </w:rPr>
                            <w:instrText xml:space="preserve"> DOCPROPERTY _datum </w:instrText>
                          </w:r>
                          <w:r>
                            <w:rPr>
                              <w:b/>
                            </w:rPr>
                            <w:fldChar w:fldCharType="separate"/>
                          </w:r>
                          <w:r>
                            <w:rPr>
                              <w:b/>
                              <w:lang w:val="en-GB"/>
                            </w:rPr>
                            <w:t>Datum</w:t>
                          </w:r>
                          <w:r>
                            <w:rPr>
                              <w:b/>
                            </w:rPr>
                            <w:fldChar w:fldCharType="end"/>
                          </w:r>
                        </w:p>
                        <w:p w:rsidR="00893469" w:rsidRDefault="00893469">
                          <w:pPr>
                            <w:pStyle w:val="referentiegegevens"/>
                          </w:pPr>
                          <w:r>
                            <w:t>1 september 2015</w:t>
                          </w:r>
                        </w:p>
                        <w:p w:rsidR="00893469" w:rsidRDefault="00893469">
                          <w:pPr>
                            <w:pStyle w:val="witregel1"/>
                          </w:pPr>
                        </w:p>
                        <w:p w:rsidR="00893469" w:rsidRDefault="00893469">
                          <w:pPr>
                            <w:pStyle w:val="referentiegegevens"/>
                            <w:rPr>
                              <w:b/>
                            </w:rPr>
                          </w:pPr>
                          <w:r>
                            <w:rPr>
                              <w:b/>
                            </w:rPr>
                            <w:fldChar w:fldCharType="begin"/>
                          </w:r>
                          <w:r>
                            <w:rPr>
                              <w:b/>
                            </w:rPr>
                            <w:instrText xml:space="preserve"> DOCPROPERTY _onskenmerk </w:instrText>
                          </w:r>
                          <w:r>
                            <w:rPr>
                              <w:b/>
                            </w:rPr>
                            <w:fldChar w:fldCharType="separate"/>
                          </w:r>
                          <w:r>
                            <w:rPr>
                              <w:b/>
                            </w:rPr>
                            <w:t>Ons kenmerk</w:t>
                          </w:r>
                        </w:p>
                        <w:p w:rsidR="00893469" w:rsidRDefault="00893469">
                          <w:pPr>
                            <w:pStyle w:val="referentiegegevens"/>
                            <w:rPr>
                              <w:b/>
                              <w:bCs/>
                            </w:rPr>
                          </w:pPr>
                          <w:r>
                            <w:rPr>
                              <w:b/>
                            </w:rPr>
                            <w:fldChar w:fldCharType="end"/>
                          </w:r>
                          <w:r>
                            <w:fldChar w:fldCharType="begin"/>
                          </w:r>
                          <w:r>
                            <w:instrText xml:space="preserve"> DOCPROPERTY onskenmerk </w:instrText>
                          </w:r>
                          <w:r>
                            <w:fldChar w:fldCharType="separate"/>
                          </w:r>
                          <w:r>
                            <w:t>669901</w:t>
                          </w:r>
                          <w:r>
                            <w:fldChar w:fldCharType="end"/>
                          </w:r>
                        </w:p>
                      </w:tc>
                    </w:tr>
                    <w:tr w:rsidR="00893469">
                      <w:trPr>
                        <w:cantSplit/>
                      </w:trPr>
                      <w:tc>
                        <w:tcPr>
                          <w:tcW w:w="2007" w:type="dxa"/>
                        </w:tcPr>
                        <w:p w:rsidR="00893469" w:rsidRDefault="00893469">
                          <w:pPr>
                            <w:pStyle w:val="clausule"/>
                          </w:pPr>
                        </w:p>
                      </w:tc>
                    </w:tr>
                  </w:tbl>
                  <w:p w:rsidR="00893469" w:rsidRDefault="00893469"/>
                  <w:p w:rsidR="00893469" w:rsidRDefault="00893469"/>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57216" behindDoc="0" locked="1" layoutInCell="1" allowOverlap="1" wp14:anchorId="02FA83E6" wp14:editId="5FA2B54A">
              <wp:simplePos x="0" y="0"/>
              <wp:positionH relativeFrom="page">
                <wp:posOffset>1008380</wp:posOffset>
              </wp:positionH>
              <wp:positionV relativeFrom="page">
                <wp:posOffset>1955165</wp:posOffset>
              </wp:positionV>
              <wp:extent cx="4759325" cy="113665"/>
              <wp:effectExtent l="0" t="2540" r="4445" b="0"/>
              <wp:wrapNone/>
              <wp:docPr id="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rsidR="00893469" w:rsidRDefault="00893469">
                          <w:pPr>
                            <w:pStyle w:val="Huisstijl-Rubricering"/>
                          </w:pPr>
                          <w:r>
                            <w:fldChar w:fldCharType="begin"/>
                          </w:r>
                          <w:r>
                            <w:instrText xml:space="preserve"> DOCPROPERTY rubricering </w:instrText>
                          </w:r>
                          <w:r>
                            <w:fldChar w:fldCharType="end"/>
                          </w:r>
                        </w:p>
                        <w:p w:rsidR="00893469" w:rsidRDefault="0089346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30" type="#_x0000_t202" style="position:absolute;margin-left:79.4pt;margin-top:153.95pt;width:374.75pt;height:8.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" stroked="f" strokecolor="fuchsia">
              <v:textbox inset="0,0,0,0">
                <w:txbxContent>
                  <w:p w:rsidR="00893469" w:rsidRDefault="00893469">
                    <w:pPr>
                      <w:pStyle w:val="Huisstijl-Rubricering"/>
                    </w:pPr>
                    <w:r>
                      <w:fldChar w:fldCharType="begin"/>
                    </w:r>
                    <w:r>
                      <w:instrText xml:space="preserve"> DOCPROPERTY rubricering </w:instrText>
                    </w:r>
                    <w:r>
                      <w:fldChar w:fldCharType="end"/>
                    </w:r>
                  </w:p>
                  <w:p w:rsidR="00893469" w:rsidRDefault="00893469"/>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893469">
      <w:trPr>
        <w:trHeight w:hRule="exact" w:val="136"/>
      </w:trPr>
      <w:tc>
        <w:tcPr>
          <w:tcW w:w="7520" w:type="dxa"/>
        </w:tcPr>
        <w:p w:rsidR="00893469" w:rsidRDefault="00893469">
          <w:pPr>
            <w:spacing w:line="240" w:lineRule="auto"/>
            <w:rPr>
              <w:sz w:val="12"/>
              <w:szCs w:val="12"/>
            </w:rPr>
          </w:pPr>
        </w:p>
      </w:tc>
    </w:tr>
  </w:tbl>
  <w:p w:rsidR="00893469" w:rsidRDefault="00893469">
    <w:pPr>
      <w:pStyle w:val="Header"/>
      <w:spacing w:line="242" w:lineRule="exact"/>
    </w:pPr>
    <w:r>
      <w:fldChar w:fldCharType="begin"/>
    </w:r>
    <w:r>
      <w:instrText xml:space="preserve"> DOCPROPERTY RUBRICERINGVOLG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469" w:rsidRDefault="00893469">
    <w:pPr>
      <w:pStyle w:val="Header"/>
      <w:rPr>
        <w:color w:val="FFFFFF"/>
      </w:rPr>
    </w:pPr>
    <w:bookmarkStart w:id="6" w:name="bmpagina"/>
    <w:r>
      <w:rPr>
        <w:noProof/>
        <w:sz w:val="20"/>
      </w:rPr>
      <w:drawing>
        <wp:anchor distT="0" distB="0" distL="114300" distR="114300" simplePos="0" relativeHeight="251659264" behindDoc="1" locked="1" layoutInCell="1" allowOverlap="1" wp14:anchorId="0011D492" wp14:editId="471492BF">
          <wp:simplePos x="0" y="0"/>
          <wp:positionH relativeFrom="page">
            <wp:posOffset>3546475</wp:posOffset>
          </wp:positionH>
          <wp:positionV relativeFrom="page">
            <wp:posOffset>-71755</wp:posOffset>
          </wp:positionV>
          <wp:extent cx="466725" cy="1409700"/>
          <wp:effectExtent l="0" t="0" r="0"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logo" descr="RO_BEELDMERK_Logo_2_RGB_pos_nl_Bas"/>
                  <pic:cNvPicPr>
                    <a:picLocks noChangeAspect="1" noChangeArrowheads="1"/>
                  </pic:cNvPicPr>
                </pic:nvPicPr>
                <pic:blipFill>
                  <a:blip r:embed="rId1"/>
                  <a:srcRect/>
                  <a:stretch>
                    <a:fillRect/>
                  </a:stretch>
                </pic:blipFill>
                <pic:spPr bwMode="auto">
                  <a:xfrm>
                    <a:off x="0" y="0"/>
                    <a:ext cx="466725" cy="1409700"/>
                  </a:xfrm>
                  <a:prstGeom prst="rect">
                    <a:avLst/>
                  </a:prstGeom>
                  <a:noFill/>
                  <a:ln w="9525">
                    <a:noFill/>
                    <a:miter lim="800000"/>
                    <a:headEnd/>
                    <a:tailEnd/>
                  </a:ln>
                </pic:spPr>
              </pic:pic>
            </a:graphicData>
          </a:graphic>
        </wp:anchor>
      </w:drawing>
    </w:r>
    <w:r w:rsidR="00764070">
      <w:rPr>
        <w:noProof/>
        <w:color w:val="FFFFFF"/>
        <w:sz w:val="20"/>
      </w:rPr>
      <mc:AlternateContent>
        <mc:Choice Requires="wps">
          <w:drawing>
            <wp:anchor distT="0" distB="0" distL="114300" distR="114300" simplePos="0" relativeHeight="251656192" behindDoc="0" locked="1" layoutInCell="1" allowOverlap="1" wp14:anchorId="7B4E7B95" wp14:editId="0CE7F493">
              <wp:simplePos x="0" y="0"/>
              <wp:positionH relativeFrom="page">
                <wp:posOffset>894080</wp:posOffset>
              </wp:positionH>
              <wp:positionV relativeFrom="page">
                <wp:posOffset>1408430</wp:posOffset>
              </wp:positionV>
              <wp:extent cx="342900" cy="277495"/>
              <wp:effectExtent l="0" t="0" r="1270" b="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70.4pt;margin-top:110.9pt;width:27pt;height:21.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" stroked="f" strokecolor="fuchsia">
              <w10:wrap anchorx="page" anchory="page"/>
              <w10:anchorlock/>
            </v:rect>
          </w:pict>
        </mc:Fallback>
      </mc:AlternateContent>
    </w:r>
    <w:r>
      <w:rPr>
        <w:color w:val="FFFFFF"/>
      </w:rPr>
      <w:fldChar w:fldCharType="begin"/>
    </w:r>
    <w:r>
      <w:rPr>
        <w:color w:val="FFFFFF"/>
      </w:rPr>
      <w:instrText xml:space="preserve"> PAGE </w:instrText>
    </w:r>
    <w:r>
      <w:rPr>
        <w:color w:val="FFFFFF"/>
      </w:rPr>
      <w:fldChar w:fldCharType="separate"/>
    </w:r>
    <w:r w:rsidR="00684F92">
      <w:rPr>
        <w:noProof/>
        <w:color w:val="FFFFFF"/>
      </w:rPr>
      <w:t>1</w:t>
    </w:r>
    <w:r>
      <w:rPr>
        <w:color w:val="FFFFFF"/>
      </w:rPr>
      <w:fldChar w:fldCharType="end"/>
    </w:r>
    <w:bookmarkEnd w:id="6"/>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469" w:rsidRDefault="0089346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1">
    <w:nsid w:val="07D765B7"/>
    <w:multiLevelType w:val="hybridMultilevel"/>
    <w:tmpl w:val="BF62A74C"/>
    <w:lvl w:ilvl="0" w:tplc="C9FE95D6">
      <w:start w:val="1"/>
      <w:numFmt w:val="lowerLetter"/>
      <w:pStyle w:val="lijst-alphabet"/>
      <w:lvlText w:val="%1."/>
      <w:lvlJc w:val="left"/>
      <w:pPr>
        <w:tabs>
          <w:tab w:val="num" w:pos="1040"/>
        </w:tabs>
        <w:ind w:left="1021" w:hanging="34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A4120A4"/>
    <w:multiLevelType w:val="hybridMultilevel"/>
    <w:tmpl w:val="1D8E1FCE"/>
    <w:lvl w:ilvl="0" w:tplc="1EDC355A">
      <w:start w:val="1"/>
      <w:numFmt w:val="bullet"/>
      <w:pStyle w:val="ListBullet"/>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0F670C83"/>
    <w:multiLevelType w:val="multilevel"/>
    <w:tmpl w:val="360E1BF0"/>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5">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17">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18">
    <w:nsid w:val="1E555FEF"/>
    <w:multiLevelType w:val="hybridMultilevel"/>
    <w:tmpl w:val="50F0923E"/>
    <w:lvl w:ilvl="0" w:tplc="A2CC0C32">
      <w:start w:val="1"/>
      <w:numFmt w:val="bullet"/>
      <w:pStyle w:val="ListBullet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0">
    <w:nsid w:val="24546987"/>
    <w:multiLevelType w:val="multilevel"/>
    <w:tmpl w:val="0486E16A"/>
    <w:numStyleLink w:val="list-bolletjes"/>
  </w:abstractNum>
  <w:abstractNum w:abstractNumId="21">
    <w:nsid w:val="321F08A1"/>
    <w:multiLevelType w:val="multilevel"/>
    <w:tmpl w:val="61A21AA6"/>
    <w:lvl w:ilvl="0">
      <w:start w:val="1"/>
      <w:numFmt w:val="bullet"/>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22">
    <w:nsid w:val="3CFA7AB2"/>
    <w:multiLevelType w:val="multilevel"/>
    <w:tmpl w:val="565CA006"/>
    <w:numStyleLink w:val="list-streepjes"/>
  </w:abstractNum>
  <w:abstractNum w:abstractNumId="23">
    <w:nsid w:val="3EE21359"/>
    <w:multiLevelType w:val="hybridMultilevel"/>
    <w:tmpl w:val="218AFB6A"/>
    <w:lvl w:ilvl="0" w:tplc="82B619A0">
      <w:start w:val="1"/>
      <w:numFmt w:val="decimal"/>
      <w:pStyle w:val="lijst-nummer1"/>
      <w:lvlText w:val="%1."/>
      <w:lvlJc w:val="left"/>
      <w:pPr>
        <w:tabs>
          <w:tab w:val="num" w:pos="720"/>
        </w:tabs>
        <w:ind w:left="720" w:hanging="3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nsid w:val="3F2C4A26"/>
    <w:multiLevelType w:val="multilevel"/>
    <w:tmpl w:val="A2ECAAD8"/>
    <w:lvl w:ilvl="0">
      <w:start w:val="1"/>
      <w:numFmt w:val="decimal"/>
      <w:lvlText w:val="%1."/>
      <w:lvlJc w:val="left"/>
      <w:pPr>
        <w:tabs>
          <w:tab w:val="num" w:pos="851"/>
        </w:tabs>
        <w:ind w:left="851" w:hanging="851"/>
      </w:pPr>
      <w:rPr>
        <w:rFonts w:ascii="Verdana" w:hAnsi="Verdana" w:hint="default"/>
        <w:b/>
        <w:i w:val="0"/>
        <w:sz w:val="30"/>
      </w:rPr>
    </w:lvl>
    <w:lvl w:ilvl="1">
      <w:start w:val="1"/>
      <w:numFmt w:val="decimal"/>
      <w:lvlText w:val="%1.%2"/>
      <w:lvlJc w:val="left"/>
      <w:pPr>
        <w:tabs>
          <w:tab w:val="num" w:pos="851"/>
        </w:tabs>
        <w:ind w:left="851" w:hanging="851"/>
      </w:pPr>
      <w:rPr>
        <w:rFonts w:ascii="Verdana" w:hAnsi="Verdana" w:hint="default"/>
        <w:b/>
        <w:i w:val="0"/>
        <w:sz w:val="26"/>
      </w:rPr>
    </w:lvl>
    <w:lvl w:ilvl="2">
      <w:start w:val="1"/>
      <w:numFmt w:val="decimal"/>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26">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27">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9EA3DDA"/>
    <w:multiLevelType w:val="multilevel"/>
    <w:tmpl w:val="E84A0424"/>
    <w:lvl w:ilvl="0">
      <w:start w:val="1"/>
      <w:numFmt w:val="bullet"/>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9">
    <w:nsid w:val="5ECC7F89"/>
    <w:multiLevelType w:val="multilevel"/>
    <w:tmpl w:val="81E48ACE"/>
    <w:lvl w:ilvl="0">
      <w:start w:val="1"/>
      <w:numFmt w:val="decimal"/>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30">
    <w:nsid w:val="5FEC188A"/>
    <w:multiLevelType w:val="multilevel"/>
    <w:tmpl w:val="5E426782"/>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31">
    <w:nsid w:val="65A77F19"/>
    <w:multiLevelType w:val="multilevel"/>
    <w:tmpl w:val="2AECF202"/>
    <w:numStyleLink w:val="list-vinkaan"/>
  </w:abstractNum>
  <w:abstractNum w:abstractNumId="32">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33">
    <w:nsid w:val="7338741E"/>
    <w:multiLevelType w:val="multilevel"/>
    <w:tmpl w:val="C340002C"/>
    <w:numStyleLink w:val="list-vinkuit"/>
  </w:abstractNum>
  <w:abstractNum w:abstractNumId="34">
    <w:nsid w:val="7F4841C7"/>
    <w:multiLevelType w:val="multilevel"/>
    <w:tmpl w:val="15BE652E"/>
    <w:lvl w:ilvl="0">
      <w:start w:val="1"/>
      <w:numFmt w:val="lowerLetter"/>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27"/>
  </w:num>
  <w:num w:numId="14">
    <w:abstractNumId w:val="18"/>
  </w:num>
  <w:num w:numId="15">
    <w:abstractNumId w:val="21"/>
  </w:num>
  <w:num w:numId="16">
    <w:abstractNumId w:val="29"/>
  </w:num>
  <w:num w:numId="17">
    <w:abstractNumId w:val="24"/>
  </w:num>
  <w:num w:numId="18">
    <w:abstractNumId w:val="28"/>
  </w:num>
  <w:num w:numId="19">
    <w:abstractNumId w:val="23"/>
  </w:num>
  <w:num w:numId="20">
    <w:abstractNumId w:val="11"/>
  </w:num>
  <w:num w:numId="21">
    <w:abstractNumId w:val="30"/>
  </w:num>
  <w:num w:numId="22">
    <w:abstractNumId w:val="14"/>
  </w:num>
  <w:num w:numId="23">
    <w:abstractNumId w:val="9"/>
  </w:num>
  <w:num w:numId="24">
    <w:abstractNumId w:val="34"/>
  </w:num>
  <w:num w:numId="25">
    <w:abstractNumId w:val="21"/>
  </w:num>
  <w:num w:numId="26">
    <w:abstractNumId w:val="29"/>
  </w:num>
  <w:num w:numId="27">
    <w:abstractNumId w:val="34"/>
  </w:num>
  <w:num w:numId="28">
    <w:abstractNumId w:val="28"/>
  </w:num>
  <w:num w:numId="29">
    <w:abstractNumId w:val="30"/>
  </w:num>
  <w:num w:numId="30">
    <w:abstractNumId w:val="14"/>
  </w:num>
  <w:num w:numId="31">
    <w:abstractNumId w:val="19"/>
  </w:num>
  <w:num w:numId="32">
    <w:abstractNumId w:val="19"/>
  </w:num>
  <w:num w:numId="33">
    <w:abstractNumId w:val="19"/>
  </w:num>
  <w:num w:numId="34">
    <w:abstractNumId w:val="26"/>
  </w:num>
  <w:num w:numId="35">
    <w:abstractNumId w:val="32"/>
  </w:num>
  <w:num w:numId="36">
    <w:abstractNumId w:val="19"/>
  </w:num>
  <w:num w:numId="37">
    <w:abstractNumId w:val="16"/>
  </w:num>
  <w:num w:numId="38">
    <w:abstractNumId w:val="17"/>
  </w:num>
  <w:num w:numId="39">
    <w:abstractNumId w:val="10"/>
  </w:num>
  <w:num w:numId="40">
    <w:abstractNumId w:val="25"/>
  </w:num>
  <w:num w:numId="41">
    <w:abstractNumId w:val="20"/>
  </w:num>
  <w:num w:numId="42">
    <w:abstractNumId w:val="32"/>
  </w:num>
  <w:num w:numId="43">
    <w:abstractNumId w:val="16"/>
  </w:num>
  <w:num w:numId="44">
    <w:abstractNumId w:val="22"/>
  </w:num>
  <w:num w:numId="45">
    <w:abstractNumId w:val="31"/>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ctiveWritingStyle w:appName="MSWord" w:lang="en-GB" w:vendorID="64" w:dllVersion="131078"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characterSpacingControl w:val="doNotCompress"/>
  <w:hdrShapeDefaults>
    <o:shapedefaults v:ext="edit" spidmax="7169" style="mso-position-horizontal-relative:page;mso-position-vertical-relative:page" strokecolor="fuchsia">
      <v:stroke color="fuchsi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res" w:val="De Voorzitter van de Tweede Kamer_x000d_der Staten-Generaal_x000d_Postbus 20018 _x000d_2500 EA  DEN HAAG"/>
    <w:docVar w:name="Carma DocSys~CanReopen" w:val="1"/>
    <w:docVar w:name="Carma DocSys~XML" w:val="&lt;?xml version=&quot;1.0&quot;?&gt;_x000d__x000a_&lt;data customer=&quot;minjus&quot; profile=&quot;minjus&quot; model=&quot;brief-2010.xml&quot; country-code=&quot;31&quot; target=&quot;Microsoft Word&quot; target-version=&quot;14.0&quot; target-build=&quot;14.0.7125&quot; engine-version=&quot;3.4.8&quot; lastuser-initials=&quot;PHJ&quot; lastuser-name=&quot;Kubben MSc P.H.J. - BD/DW/AV&quot;&gt;&lt;brief template=&quot;brief-2010.dotm&quot; id=&quot;29b0afd8178e4fe18d5d97a1e513ddad&quot; version=&quot;1.0&quot; lcid=&quot;1043&quot; doctype=&quot;&quot;&gt;&lt;MAILING disabled=&quot;true&quot; fields=&quot;adres;kix;aanhefdoc;aanhef;groetregel&quot;/&gt;&lt;PAPER first=&quot;voorbedrukt&quot; other=&quot;blanco&quot; when-logo-present=&quot;blanco&quot; logo-names=&quot;minjuslint&quot;/&gt;&lt;referentiegegevens_bk/&gt;&lt;referentiegegevens/&gt;&lt;referentiegegevens_content&gt;&lt;body xmlns:msxsl=&quot;urn:schemas-microsoft-com:xslt&quot; xmlns:docsys=&quot;http://www.b-ware.nl&quot;&gt;&lt;p style=&quot;afzendgegevens-bold&quot;&gt;Nationaal Coördinator Terrorismebestrijding en Veiligheid&lt;/p&gt;&lt;p style=&quot;afzendgegevens&quot;&gt;NCTV&lt;/p&gt;&lt;p style=&quot;witregel1&quot;&gt; &lt;/p&gt;&lt;p style=&quot;afzendgegevens&quot;&gt;Turfmarkt 147&lt;/p&gt;&lt;p style=&quot;afzendgegevens&quot;&gt;2511 DP  Den Haag&lt;/p&gt;&lt;p style=&quot;afzendgegevens&quot;&gt;Postbus 16950&lt;/p&gt;&lt;p style=&quot;afzendgegevens&quot;&gt;2500 BZ  Den Haag&lt;/p&gt;&lt;p style=&quot;afzendgegevens&quot;&gt;www.nctv.nl&lt;/p&gt;&lt;p style=&quot;witregel1&quot;&gt; &lt;/p&gt;&lt;p style=&quot;witregel2&quot;&gt; &lt;/p&gt;&lt;p style=&quot;referentiekopjes&quot;&gt;Ons kenmerk&lt;/p&gt;&lt;p style=&quot;referentiegegevens&quot;&gt;&lt;field&gt;DOCPROPERTY onskenmerk&lt;/field&gt;&lt;/p&gt;&lt;p style=&quot;witregel1&quot;&gt; &lt;/p&gt;&lt;p style=&quot;referentiekopjes&quot;&gt;Uw kenmerk&lt;/p&gt;&lt;p style=&quot;referentiegegevens&quot;&gt;2015Z12957&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msxsl=&quot;urn:schemas-microsoft-com:xslt&quot; xmlns:docsys=&quot;http://www.b-ware.nl&quot;&gt;&lt;p&gt;&lt;picture src=&quot;$/woordmerk/RO_VJ_NCTV.png&quot;/&gt;&lt;/p&gt;&lt;/body&gt;&lt;/woordmerk_content&gt;&lt;ondertekening_bk/&gt;&lt;ondertekening/&gt;&lt;ondertekening_content&gt;&lt;body xmlns:msxsl=&quot;urn:schemas-microsoft-com:xslt&quot; xmlns:docsys=&quot;http://www.b-ware.nl&quot;&gt;&lt;table class=&quot;tabel&quot; width=&quot;132.892mm&quot; top-padding=&quot;0pt&quot; bottom-padding=&quot;0pt&quot; left-padding=&quot;0pt&quot; right-padding=&quot;0pt&quot;&gt;&lt;col width=&quot;74.224mm&quot;/&gt;&lt;col width=&quot;4mm&quot;/&gt;&lt;col width=&quot;54.668mm&quot;/&gt;&lt;tbody&gt;&lt;tr&gt;&lt;td colspan=&quot;3&quot; style=&quot;broodtekst&quot;&gt;&lt;/td&gt;&lt;/tr&gt;&lt;tr&gt;&lt;td colspan=&quot;3&quot; style=&quot;broodtekst&quot;&gt;&lt;/td&gt;&lt;/tr&gt;&lt;tr&gt;&lt;td colspan=&quot;3&quot; style=&quot;broodtekst&quot;&gt;&lt;/td&gt;&lt;/tr&gt;&lt;tr&gt;&lt;td colspan=&quot;3&quot; style=&quot;broodtekst&quot;&gt;&lt;/td&gt;&lt;/tr&gt;&lt;tr&gt;&lt;td colspan=&quot;3&quot; style=&quot;broodtekst&quot;&gt;&lt;/td&gt;&lt;/tr&gt;&lt;tr&gt;&lt;td&gt;&lt;p style=&quot;broodtekst&quot;&gt;G.A. van der Steur&lt;/p&gt;&lt;/td&gt;&lt;td style=&quot;broodtekst&quot;&gt;&lt;/td&gt;&lt;td/&gt;&lt;/tr&gt;&lt;/tbody&gt;&lt;/table&gt;&lt;p style=&quot;in-table&quot;/&gt;&lt;/body&gt;&lt;/ondertekening_content&gt;&lt;toevoegen-model formatted-value=&quot;&quot;/&gt;&lt;chkminuut/&gt;&lt;minuut formatted-value=&quot;minuut-2010.xml&quot;/&gt;&lt;ondertekenaar-item value=&quot;9&quot; formatted-value=&quot;Minister&quot; dms=&quot;C_Ondertekeningen&quot;&gt;&lt;afzender taal=&quot;1043&quot; aanhef=&quot;1&quot; groetregel=&quot;2&quot; name=&quot;Minister&quot; country-id=&quot;NLD&quot; country-code=&quot;31&quot; organisatie=&quot;55&quot; naam=&quot;G.A. van der Steur&quot; functie=&quot;&quot; onderdeel=&quot;BD&quot;/&gt;_x000d__x000a__x0009__x0009_&lt;/ondertekenaar-item&gt;&lt;tweedeondertekenaar-item/&gt;&lt;behandelddoor-item value=&quot;5&quot; formatted-value=&quot;Kubben&quot;&gt;&lt;afzender taal=&quot;1043&quot; aanhef=&quot;1&quot; groetregel=&quot;1&quot; name=&quot;Kubben&quot; country-id=&quot;NLD&quot; country-code=&quot;31&quot; organisatie=&quot;56&quot; naam=&quot;Paul Kubben&quot; functie=&quot;Sr. Beleidsmedewerker&quot; email=&quot;p.h.j.kubben@nctv.minvenj.nl&quot; telefoon=&quot;070 751 55 48&quot; mobiel=&quot;&quot; gender=&quot;M&quot; onderdeel=&quot;NCTV&quot;/&gt;_x000d__x000a__x0009__x0009_&lt;/behandelddoor-item&gt;&lt;organisatie-item value=&quot;56&quot; formatted-value=&quot;NCTV&quot;&gt;&lt;organisatie zoekveld=&quot;NCTV&quot; facebook=&quot;&quot; linkedin=&quot;&quot; twitter=&quot;&quot; youtube=&quot;&quot; id=&quot;56&quot;&gt;_x000d__x000a__x0009__x0009__x0009__x0009_&lt;taal id=&quot;1031&quot; zoekveld=&quot;NCTV&quot; taal=&quot;1031&quot; omschrijving=&quot;NCTV&quot; naamdirectoraatgeneraal=&quot;&quot; naamdirectie=&quot;&quot; naamgebouw=&quot;&quot; baadres=&quot;Turfmarkt 147&quot; bapostcode=&quot;2511 DP&quot; baplaats=&quot;Den Haag&quot; paadres=&quot;16950&quot; papostcode=&quot;2500 BZ&quot; paplaats=&quot;Den Haag&quot; land=&quot;Niederlande&quot; telefoonnummer=&quot;+31 70 751 54 01&quot; faxnummer=&quot;&quot; website=&quot;www.nctv.nl&quot; banknaam=&quot;&quot; banknummer=&quot;&quot; logo=&quot;RO_VJ_NCTV&quot; kleuren=&quot;oranje&quot; vrijkopje=&quot;&quot; vrij1=&quot;&quot; vrij2=&quot;&quot; vrij3=&quot;&quot; vrij4=&quot;&quot; vrij5=&quot;&quot; vrij6=&quot;&quot; vrij7=&quot;&quot; vrij8=&quot;&quot; payoff=&quot;&quot; instructies=&quot;Antwortt bitte Datum und unser Zeichen angeben. Bitte pro Zuschrift nur eine Angelegenheit behandeln.&quot; email=&quot;&quot; iban=&quot;&quot; bic=&quot;&quot; infonummer=&quot;&quot; koptekst=&quot;\n&quot; bezoekadres=&quot;Bezoekadres\nTurfmarkt 147\n2511 DP Den Haag\nTelefoon +31 70 751 54 01\nFax \nwww.nctv.nl&quot; postadres=&quot;Postadres:\nPostbus 16950,\n2500 BZ Den Haag&quot;/&gt;_x000d__x000a__x0009__x0009__x0009__x0009_&lt;taal id=&quot;2057&quot; zoekveld=&quot;NCTV&quot; taal=&quot;2057&quot; omschrijving=&quot;NCTV&quot; naamdirectoraatgeneraal=&quot;&quot; naamdirectie=&quot;&quot; naamgebouw=&quot;&quot; baadres=&quot;Turfmarkt 147&quot; bapostcode=&quot;2511 DP&quot; baplaats=&quot;The Hague&quot; paadres=&quot;16950&quot; papostcode=&quot;2500 BZ&quot; paplaats=&quot;The Hague&quot; land=&quot;The Netherlands&quot; telefoonnummer=&quot;+31 70 751 54 01&quot; faxnummer=&quot;&quot; website=&quot;www.nctv.nl&quot; banknaam=&quot;&quot; banknummer=&quot;&quot; logo=&quot;RO_VJ_NCTV&quot; kleuren=&quot;oranje&quot; vrijkopje=&quot;&quot; vrij1=&quot;&quot; vrij2=&quot;&quot; vrij3=&quot;&quot; vrij4=&quot;&quot; vrij5=&quot;&quot; vrij6=&quot;&quot; vrij7=&quot;&quot; vrij8=&quot;&quot; payoff=&quot;&quot; instructies=&quot;Please quote date of letter and our ref. when replying. Do not raise more than one subject per letter.&quot; email=&quot;&quot; iban=&quot;&quot; bic=&quot;&quot; infonummer=&quot;&quot; koptekst=&quot;\n&quot; bezoekadres=&quot;Bezoekadres\nTurfmarkt 147\n2511 DP The Hague\nTelefoon +31 70 751 54 01\nFax \nwww.nctv.nl&quot; postadres=&quot;Postadres:\nPostbus 16950,\n2500 BZ The Hague&quot;/&gt;_x000d__x000a__x0009__x0009__x0009__x0009_&lt;taal id=&quot;1036&quot; zoekveld=&quot;NCTV&quot; taal=&quot;1036&quot; omschrijving=&quot;NCTV&quot; naamdirectoraatgeneraal=&quot;&quot; naamdirectie=&quot;&quot; naamgebouw=&quot;&quot; baadres=&quot;Turfmarkt 147&quot; bapostcode=&quot;2511 DP&quot; baplaats=&quot;La Haye&quot; paadres=&quot;16950&quot; papostcode=&quot;2500 BZ&quot; paplaats=&quot;La Haye&quot; land=&quot;Pays-Bas&quot; telefoonnummer=&quot;+31 70 751 54 01&quot; faxnummer=&quot;&quot; website=&quot;www.nctv.nl&quot; banknaam=&quot;&quot; banknummer=&quot;&quot; logo=&quot;RO_VJ_NCTV&quot; kleuren=&quot;oranje&quot; vrijkopje=&quot;&quot; vrij1=&quot;&quot; vrij2=&quot;&quot; vrij3=&quot;&quot; vrij4=&quot;&quot; vrij5=&quot;&quot; vrij6=&quot;&quot; vrij7=&quot;&quot; vrij8=&quot;&quot; payoff=&quot;&quot; instructies=&quot;Prière de mentionner dans toute correspondance la date et notre référence. Prière de ne traiter qu'une seule affaire par lettre.&quot; email=&quot;&quot; iban=&quot;&quot; bic=&quot;&quot; infonummer=&quot;&quot; koptekst=&quot;\n&quot; bezoekadres=&quot;Bezoekadres\nTurfmarkt 147\n2511 DP La Haye\nTelefoon +31 70 751 54 01\nFax \nwww.nctv.nl&quot; postadres=&quot;Postadres:\nPostbus 16950,\n2500 BZ La Haye&quot;/&gt;_x000d__x000a__x0009__x0009__x0009__x0009_&lt;taal id=&quot;1034&quot; zoekveld=&quot;NCTV&quot; taal=&quot;1034&quot; omschrijving=&quot;NCTV&quot; naamdirectoraatgeneraal=&quot;&quot; naamdirectie=&quot;&quot; naamgebouw=&quot;&quot; baadres=&quot;Turfmarkt 147&quot; bapostcode=&quot;2511 DP&quot; baplaats=&quot;La Haya&quot; paadres=&quot;16950&quot; papostcode=&quot;2500 BZ&quot; paplaats=&quot;La Haya&quot; land=&quot;Países Bajos&quot; telefoonnummer=&quot;+31 70 751 54 01&quot; faxnummer=&quot;&quot; website=&quot;www.nctv.nl&quot; banknaam=&quot;&quot; banknummer=&quot;&quot; logo=&quot;RO_VJ_NCTV&quot; kleuren=&quot;oranje&quot; vrijkopje=&quot;&quot; vrij1=&quot;&quot; vrij2=&quot;&quot; vrij3=&quot;&quot; vrij4=&quot;&quot; vrij5=&quot;&quot; vrij6=&quot;&quot; vrij7=&quot;&quot; vrij8=&quot;&quot; payoff=&quot;&quot; instructies=&quot;En su eventual contestación, por favor, indique la fecha y nuestro número de referencia. Le rogamos en cada carta trate un solo asunto.&quot; email=&quot;&quot; iban=&quot;&quot; bic=&quot;&quot; infonummer=&quot;&quot; koptekst=&quot;\n&quot; bezoekadres=&quot;Bezoekadres\nTurfmarkt 147\n2511 DP La Haya\nTelefoon +31 70 751 54 01\nFax \nwww.nctv.nl&quot; postadres=&quot;Postadres:\nPostbus 16950,\n2500 BZ La Haya&quot;/&gt;_x000d__x000a__x0009__x0009__x0009__x0009_&lt;taal id=&quot;1043&quot; zoekveld=&quot;NCTV&quot; taal=&quot;1043&quot; omschrijving=&quot;NCTV&quot; naamdirectoraatgeneraal=&quot;Nationaal Coördinator Terrorismebestrijding en Veiligheid&quot; naamdirectie=&quot;&quot; naamgebouw=&quot;&quot; baadres=&quot;Turfmarkt 147&quot; bapostcode=&quot;2511 DP&quot; baplaats=&quot;Den Haag&quot; paadres=&quot;16950&quot; papostcode=&quot;2500 BZ&quot; paplaats=&quot;Den Haag&quot; land=&quot;Nederland&quot; telefoonnummer=&quot;070 751 54 01&quot; faxnummer=&quot;&quot; website=&quot;www.nctv.nl&quot; banknaam=&quot;&quot; banknummer=&quot;&quot; logo=&quot;RO_VJ_NCTV&quot; kleuren=&quot;oranje&quot; vrijkopje=&quot;&quot; vrij1=&quot;&quot; vrij2=&quot;&quot; vrij3=&quot;&quot; vrij4=&quot;&quot; vrij5=&quot;&quot; vrij6=&quot;&quot; vrij7=&quot;&quot; vrij8=&quot;&quot; payoff=&quot;&quot; instructies=&quot;Bij beantwoording de datum en ons kenmerk vermelden. Wilt u slechts één zaak in uw brief behandelen.&quot; email=&quot;&quot; iban=&quot;&quot; bic=&quot;&quot; infonummer=&quot;&quot; koptekst=&quot;\nNationaal Coördinator Terrorismebestrijding en Veiligheid\n&quot; bezoekadres=&quot;Bezoekadres\nTurfmarkt 147\n2511 DP Den Haag\nTelefoon 070 751 54 01\nFax \nwww.nctv.nl&quot; postadres=&quot;Postadres:\nPostbus 16950,\n2500 BZ Den Haag&quot;/&gt;_x000d__x000a__x0009__x0009__x0009_&lt;/organisatie&gt;_x000d__x000a__x0009__x0009_&lt;/organisatie-item&gt;&lt;zaak value=&quot;662552&quot; formatted-value=&quot;Schriftelijke kamervraag 2015Z12957 over het aantal paspooorten dat vervallen verklaard wordt (662552)&quot;&gt;&lt;zaak ishiddencontainer=&quot;false&quot; z_zaaktype=&quot;Schriftelijke kamervraag&quot; subfolders=&quot; Class=com.filenet.apiimpl.core.SubSetImpl List=([]) Stale=false Paging=( Class=com.filenet.apiimpl.collection.DefaultPaging Connection=( Class=com.filenet.apiimpl.core.ConnectionImpl URI=jnp://ce.digijust.minvenj.nl:1099/FileNet/Engine Parameters={}) PageSize=null Continuation=null) Iterator=(null)&quot; z_afdoedatum=&quot; Class=com.filenet.apiimpl.collection.DateTimeListImpl IsDirty=false IsReadOnly=false CurrentList=[] DeletedList=[] InternalClassType=java.util.Date OriginalList=[]&quot; containeddocuments=&quot; Class=com.filenet.apiimpl.core.SubSetImpl List=([ Class=com.filenet.apiimpl.core.DocumentImpl AccessAllowed=998903 RecursionLevel=0 UpdateSequenceNumber=14 ObjectAddress=(classId=Memo&amp;amp;objectId={8DFC6296-1059-4DE1-B8EB-78DC0D7E7829}&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33 ObjectAddress=(classId=Post&amp;amp;objectId={0F5AD9DF-CB61-5544-4416-EC80E5817E01}&amp;amp;objectStore={FE714938-E0C6-4C99-9E97-400807DA3732}) Connection=( Class=com.filenet.apiimpl.core.ConnectionImpl URI=jnp://ce.digijust.minvenj.nl:1099/FileNet/Engine Parameters={}) SuperClasses=[Justitie,Document] PendingActions=null]) Stale=false Paging=( Class=com.filenet.apiimpl.collection.DefaultPaging Connection=( Class=com.filenet.apiimpl.core.ConnectionImpl URI=jnp://ce.digijust.minvenj.nl:1099/FileNet/Engine Parameters={}) PageSize=null Continuation=null) Iterator=(null)&quot; datelastmodified=&quot;Tue Jul 21 13:43:51 CEST 2015&quot; containertype=&quot;AangebodenZaak&quot; externalreplicaidentities=&quot; Class=com.filenet.apiimpl.core.SubListImpl IsDirty=false IsReadOnly=false CurrentList=[] DeletedList=[] InternalClassType=com.filenet.apiimpl.core.ExternalIdentityImpl OriginalList=[]&quot; activemarkings=&quot; Class=com.filenet.apiimpl.core.SubListImpl IsDirty=false IsReadOnly=true CurrentList=[] DeletedList=[] InternalClassType=com.filenet.api.security.ActiveMarking OriginalList=[]&quot; dsp_hoofdproces=&quot;Onderhouden externe contacten&quot; indexationid=&quot;{5D580066-6E03-423B-95B2-DC8310CFA822}&quot; parent=&quot; Class=com.filenet.apiimpl.core.FolderImpl AccessAllowed=999415 RecursionLevel=0 UpdateSequenceNumber=0 ObjectAddress=(classId=Dossier&amp;amp;objectId={00797558-60F1-432F-A06C-667F94674F5B}&amp;amp;objectStore={FE714938-E0C6-4C99-9E97-400807DA3732}) Connection=( Class=com.filenet.apiimpl.core.ConnectionImpl URI=jnp://ce.digijust.minvenj.nl:1099/FileNet/Engine Parameters={}) SuperClasses=[Folder] PendingActions=null&quot; z_zaakorganisatieonderdeel=&quot;1 NCTV&quot; coordinatedtasks=&quot; Class=com.filenet.apiimpl.core.SubSetImpl List=([]) Stale=false Paging=( Class=com.filenet.apiimpl.collection.DefaultPaging Connection=( Class=com.filenet.apiimpl.core.ConnectionImpl URI=jnp://ce.digijust.minvenj.nl:1099/FileNet/Engine Parameters={}) PageSize=null Continuation=null) Iterator=(null)&quot; datecreated=&quot;Tue Jun 30 16:27:38 CEST 2015&quot; permissions=&quot; Class=com.filenet.apiimpl.core.SubListImpl IsDirty=false IsReadOnly=false CurrentList=[ Class=com.filenet.apiimpl.core.AccessPermissionImpl AccessAllowed=null RecursionLevel=0 UpdateSequenceNumber=null ObjectAddress=( com.filenet.apiimpl.core.DependentIdentity@febcfa64 Parent=(classId=SchriftelijkeKamervraag&amp;amp;objectId={2931DA46-C39D-44B6-9BBF-F3349E0D318C}&amp;amp;objectStore={FE714938-E0C6-4C99-9E97-400807DA3732}) Index=0 PropertyName=Permissions IsNew=false) Connection=( Class=com.filenet.apiimpl.core.ConnectionImpl URI=jnp://ce.digijust.minvenj.nl:1099/FileNet/Engine Parameters={}) SuperClasses=[null] PendingActions=null,  Class=com.filenet.apiimpl.core.AccessPermissionImpl AccessAllowed=null RecursionLevel=0 UpdateSequenceNumber=null ObjectAddress=( com.filenet.apiimpl.core.DependentIdentity@febcfa89 Parent=(classId=SchriftelijkeKamervraag&amp;amp;objectId={2931DA46-C39D-44B6-9BBF-F3349E0D318C}&amp;amp;objectStore={FE714938-E0C6-4C99-9E97-400807DA3732}) Index=1 PropertyName=Permissions IsNew=false) Connection=( Class=com.filenet.apiimpl.core.ConnectionImpl URI=jnp://ce.digijust.minvenj.nl:1099/FileNet/Engine Parameters={}) SuperClasses=[null] PendingActions=null,  Class=com.filenet.apiimpl.core.AccessPermissionImpl AccessAllowed=null RecursionLevel=0 UpdateSequenceNumber=null ObjectAddress=( com.filenet.apiimpl.core.DependentIdentity@febcfaae Parent=(classId=SchriftelijkeKamervraag&amp;amp;objectId={2931DA46-C39D-44B6-9BBF-F3349E0D318C}&amp;amp;objectStore={FE714938-E0C6-4C99-9E97-400807DA3732}) Index=2 PropertyName=Permissions IsNew=false) Connection=( Class=com.filenet.apiimpl.core.ConnectionImpl URI=jnp://ce.digijust.minvenj.nl:1099/FileNet/Engine Parameters={}) SuperClasses=[null] PendingActions=null] DeletedList=[] InternalClassType=com.filenet.apiimpl.core.AccessPermissionImpl OriginalList=[ Class=com.filenet.apiimpl.core.AccessPermissionImpl AccessAllowed=null RecursionLevel=0 UpdateSequenceNumber=null ObjectAddress=( com.filenet.apiimpl.core.DependentIdentity@febcfa64 Parent=(classId=SchriftelijkeKamervraag&amp;amp;objectId={2931DA46-C39D-44B6-9BBF-F3349E0D318C}&amp;amp;objectStore={FE714938-E0C6-4C99-9E97-400807DA3732}) Index=0 PropertyName=Permissions IsNew=false) Connection=( Class=com.filenet.apiimpl.core.ConnectionImpl URI=jnp://ce.digijust.minvenj.nl:1099/FileNet/Engine Parameters={}) SuperClasses=[null] PendingActions=null,  Class=com.filenet.apiimpl.core.AccessPermissionImpl AccessAllowed=null RecursionLevel=0 UpdateSequenceNumber=null ObjectAddress=( com.filenet.apiimpl.core.DependentIdentity@febcfa89 Parent=(classId=SchriftelijkeKamervraag&amp;amp;objectId={2931DA46-C39D-44B6-9BBF-F3349E0D318C}&amp;amp;objectStore={FE714938-E0C6-4C99-9E97-400807DA3732}) Index=1 PropertyName=Permissions IsNew=false) Connection=( Class=com.filenet.apiimpl.core.ConnectionImpl URI=jnp://ce.digijust.minvenj.nl:1099/FileNet/Engine Parameters={}) SuperClasses=[null] PendingActions=null,  Class=com.filenet.apiimpl.core.AccessPermissionImpl AccessAllowed=null RecursionLevel=0 UpdateSequenceNumber=null ObjectAddress=( com.filenet.apiimpl.core.DependentIdentity@febcfaae Parent=(classId=SchriftelijkeKamervraag&amp;amp;objectId={2931DA46-C39D-44B6-9BBF-F3349E0D318C}&amp;amp;objectStore={FE714938-E0C6-4C99-9E97-400807DA3732}) Index=2 PropertyName=Permissions IsNew=false) Connection=( Class=com.filenet.apiimpl.core.ConnectionImpl URI=jnp://ce.digijust.minvenj.nl:1099/FileNet/Engine Parameters={}) SuperClasses=[null] PendingActions=null]&quot; dj_paminconummers00=&quot;82511&quot; z_zaakonderwerp=&quot;2015Z12957 over het aantal paspooorten dat vervallen verklaard wordt&quot; z_gewenstdossier=&quot;Parlementaire vragen 2015&quot; z_behandelaarzaak=&quot;PKUBBEN&quot; id=&quot;{2931DA46-C39D-44B6-9BBF-F3349E0D318C}&quot; foldername=&quot;Schriftelijke kamervraag 2015Z12957 over het aantal paspooorten dat vervallen verklaard wordt (662552)&quot; z_isgeadresseerd=&quot;true&quot; z_zaaktitel=&quot;Schriftelijke kamervraag 2015Z12957 over het aantal paspooorten dat vervallen verklaard wordt (662552)&quot; dsp_proces=&quot;Onderhouden contacten met parlement&quot; dj_isafgeschermd=&quot;false&quot; containers=&quot; Class=com.filenet.apiimpl.core.SubSetImpl List=([]) Stale=false Paging=( Class=com.filenet.apiimpl.collection.DefaultPaging Connection=( Class=com.filenet.apiimpl.core.ConnectionImpl URI=jnp://ce.digijust.minvenj.nl:1099/FileNet/Engine Parameters={}) PageSize=null Continuation=null) Iterator=(null)&quot; inheritparentpermissions=&quot;true&quot; z_zaakkenmerk=&quot;662552&quot; lastmodifier=&quot;DBOB-Filenetservice&quot; dsp_werkproces=&quot;Behandelen schriftelijke kamervraag&quot; this=&quot; Class=com.filenet.apiimpl.core.FolderImpl AccessAllowed=999415 RecursionLevel=0 UpdateSequenceNumber=21 ObjectAddress=(classId=SchriftelijkeKamervraag&amp;amp;objectId={2931DA46-C39D-44B6-9BBF-F3349E0D318C}&amp;amp;objectStore={FE714938-E0C6-4C99-9E97-400807DA3732}) Connection=( Class=com.filenet.apiimpl.core.ConnectionImpl URI=jnp://ce.digijust.minvenj.nl:1099/FileNet/Engine Parameters={}) SuperClasses=[Zaak,Folder] PendingActions=null&quot; z_zaakomschrijving=&quot;2015Z12957 vragen van de leden Oskam en Omtzigt aan de ministers van VenJ en van Buitenlandse Zaken over het aantal paspoorten dat vervallen verklaard wordt&quot; z_deadline=&quot;Tue Jul 21 00:00:00 CEST 2015&quot; z_startdatum=&quot;Tue Jun 30 00:00:00 CEST 2015&quot; annotations=&quot; Class=com.filenet.apiimpl.core.SubSetImpl List=([]) Stale=false Paging=( Class=com.filenet.apiimpl.collection.DefaultPaging Connection=( Class=com.filenet.apiimpl.core.ConnectionImpl URI=jnp://ce.digijust.minvenj.nl:1099/FileNet/Engine Parameters={}) PageSize=null Continuation=null) Iterator=(null)&quot; auditedevents=&quot; Class=com.filenet.apiimpl.core.SubSetImpl List=([ Class=com.filenet.apiimpl.core.UpdateEventImpl AccessAllowed=995587 RecursionLevel=0 UpdateSequenceNumber=0 ObjectAddress=(classId=UpdateEvent&amp;amp;objectId={3C2AB5F7-EAD3-4661-8895-AC1B93E202F6}&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83898A96-6E3D-4C5F-A5F6-22BE824D7FE4}&amp;amp;objectStore={FE714938-E0C6-4C99-9E97-400807DA3732}) Connection=( Class=com.filenet.apiimpl.core.ConnectionImpl URI=jnp://ce.digijust.minvenj.nl:1099/FileNet/Engine Parameters={}) SuperClasses=[null] PendingActions=null,  Class=com.filenet.apiimpl.core.UpdateEventImpl AccessAllowed=995587 RecursionLevel=0 UpdateSequenceNumber=0 ObjectAddress=(classId=UpdateEvent&amp;amp;objectId={3481E36F-505C-472B-A30D-C68C996E85B1}&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A2F2A6DC-0D2D-42DF-A3E2-38A633B98130}&amp;amp;objectStore={FE714938-E0C6-4C99-9E97-400807DA3732}) Connection=( Class=com.filenet.apiimpl.core.ConnectionImpl URI=jnp://ce.digijust.minvenj.nl:1099/FileNet/Engine Parameters={}) SuperClasses=[null] PendingActions=null,  Class=com.filenet.apiimpl.core.UpdateEventImpl AccessAllowed=995587 RecursionLevel=0 UpdateSequenceNumber=0 ObjectAddress=(classId=UpdateEvent&amp;amp;objectId={FD1CCA92-1955-4661-A536-196BD1DA7174}&amp;amp;objectStore={FE714938-E0C6-4C99-9E97-400807DA3732}) Connection=( Class=com.filenet.apiimpl.core.ConnectionImpl URI=jnp://ce.digijust.minvenj.nl:1099/FileNet/Engine Parameters={}) SuperClasses=[null] PendingActions=null,  Class=com.filenet.apiimpl.core.UpdateEventImpl AccessAllowed=995587 RecursionLevel=0 UpdateSequenceNumber=0 ObjectAddress=(classId=UpdateEvent&amp;amp;objectId={288135B0-2B56-4A32-8A14-FDD491FD0775}&amp;amp;objectStore={FE714938-E0C6-4C99-9E97-400807DA3732}) Connection=( Class=com.filenet.apiimpl.core.ConnectionImpl URI=jnp://ce.digijust.minvenj.nl:1099/FileNet/Engine Parameters={}) SuperClasses=[null] PendingActions=null,  Class=com.filenet.apiimpl.core.UpdateEventImpl AccessAllowed=995587 RecursionLevel=0 UpdateSequenceNumber=0 ObjectAddress=(classId=UpdateEvent&amp;amp;objectId={5E89CB2A-B805-469E-BF34-5D0F5148EF74}&amp;amp;objectStore={FE714938-E0C6-4C99-9E97-400807DA3732}) Connection=( Class=com.filenet.apiimpl.core.ConnectionImpl URI=jnp://ce.digijust.minvenj.nl:1099/FileNet/Engine Parameters={}) SuperClasses=[null] PendingActions=null,  Class=com.filenet.apiimpl.core.CreationEventImpl AccessAllowed=995587 RecursionLevel=0 UpdateSequenceNumber=0 ObjectAddress=(classId=CreationEvent&amp;amp;objectId={EDBD8135-A202-4116-B304-77427769F00A}&amp;amp;objectStore={FE714938-E0C6-4C99-9E97-400807DA3732}) Connection=( Class=com.filenet.apiimpl.core.ConnectionImpl URI=jnp://ce.digijust.minvenj.nl:1099/FileNet/Engine Parameters={}) SuperClasses=[null] PendingActions=null]) Stale=false Paging=( Class=com.filenet.apiimpl.collection.DefaultPaging Connection=( Class=com.filenet.apiimpl.core.ConnectionImpl URI=jnp://ce.digijust.minvenj.nl:1099/FileNet/Engine Parameters={}) PageSize=null Continuation=null) Iterator=(null)&quot; z_zaakstatus=&quot;In behandeling&quot; owner=&quot;DBOB-GS-FN-ADMIN@ad.minjus.nl&quot; z_behandeltermijn=&quot;21&quot; creator=&quot;AKLAVERE&quot; pathname=&quot;/Dossiers/02.2 Verantwoording Kamer/Schriftelijke kamervraag 2015Z12957 over het aantal paspooorten dat vervallen verklaard wordt (662552)&quot; z_afzender=&quot;Post&quot; name=&quot;Schriftelijke kamervraag 2015Z12957 over het aantal paspooorten dat vervallen verklaard wordt (662552)&quot; classdescription=&quot; Class=com.filenet.apiimpl.core.ClassDescriptionImpl AccessAllowed=null RecursionLevel=0 UpdateSequenceNumber=null ObjectAddress=(classId=ClassDescription&amp;amp;objectId={417046D9-08B5-482B-9968-A1E99A7D5F58}&amp;amp;objectStore={FE714938-E0C6-4C99-9E97-400807DA3732}) Connection=( Class=com.filenet.apiimpl.core.ConnectionImpl URI=jnp://ce.digijust.minvenj.nl:1099/FileNet/Engine Parameters={}) SuperClasses=[null] PendingActions=null&quot; workflowsubscriptions=&quot; Class=com.filenet.apiimpl.core.SubSetImpl List=([]) Stale=false Paging=( Class=com.filenet.apiimpl.collection.DefaultPaging Connection=( Class=com.filenet.apiimpl.core.ConnectionImpl URI=jnp://ce.digijust.minvenj.nl:1099/FileNet/Engine Parameters={}) PageSize=null Continuation=null) Iterator=(null)&quot; dsp_subproces=&quot;Behandelen parlementaire vragen&quot; containees=&quot; Class=com.filenet.apiimpl.core.SubSetImpl List=([ Class=com.filenet.apiimpl.core.DynamicReferentialContainmentRelationshipImpl AccessAllowed=999415 RecursionLevel=0 UpdateSequenceNumber=0 ObjectAddress=(classId=DynamicReferentialContainmentRelationship&amp;amp;objectId={E7D94FB1-7A28-4347-B1DC-D6A9F7636916}&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8D0AC6F8-9C0E-4D9F-92BB-E4BF6A81461D}&amp;amp;objectStore={FE714938-E0C6-4C99-9E97-400807DA3732}) Connection=( Class=com.filenet.apiimpl.core.ConnectionImpl URI=jnp://ce.digijust.minvenj.nl:1099/FileNet/Engine Parameters={}) SuperClasses=[null] PendingActions=null]) Stale=false Paging=( Class=com.filenet.apiimpl.collection.DefaultPaging Connection=( Class=com.filenet.apiimpl.core.ConnectionImpl URI=jnp://ce.digijust.minvenj.nl:1099/FileNet/Engine Parameters={}) PageSize=null Continuation=null) Iterator=(null)&quot; z_nummerkamervraag=&quot;2015Z12957&quot;/&gt;_x000d__x000a__x0009__x0009_&lt;/zaak&gt;&lt;adres formatted-value=&quot;De Voorzitter van de Tweede Kamer\nder Staten-Generaal\nPostbus 20018 \n2500 EA  DEN HAAG&quot; value=&quot;182&quot;&gt;&lt;address street=&quot;Postbus 20018&quot; zipcode=&quot;2500 EA&quot; city=&quot;DEN HAAG&quot; typeid=&quot;1&quot; typename=&quot;postadres&quot; country-id=&quot;NLD&quot; country-code=&quot;31&quot; omitted-country=&quot;Nederland&quot;&gt;&lt;person display=&quot;Staten-Generaal&quot; index=&quot;1&quot; first=&quot;der&quot; last=&quot;Staten-Generaal&quot;/&gt;_x000d__x000a__x0009__x0009__x0009__x0009_&lt;company display=&quot;Voorzitter Tweede Kamer&quot; name=&quot;De Voorzitter van de Tweede Kamer&quot;&gt;_x000d__x000a__x0009__x0009__x0009__x0009_&lt;/company&gt;_x000d__x000a__x0009__x0009__x0009_&lt;/address&gt;_x000d__x000a__x0009__x0009_&lt;/adres&gt;&lt;kix value=&quot;&quot; formatted-value=&quot;&quot;/&gt;&lt;mailing-aan formatted-value=&quot;&quot;/&gt;&lt;minjuslint formatted-value=&quot;&quot;/&gt;&lt;chklogo value=&quot;0&quot;/&gt;&lt;documentsubtype formatted-value=&quot;Brief&quot; dms=&quot;C_Documentsubtype&quot;/&gt;&lt;documenttitel formatted-value=&quot;Brief - Antwoorden Kamervragen CDA over het aantal paspoorten dat vervallen wordt verklaard&quot; dms=&quot;Documenttitle&quot;/&gt;&lt;heropend value=&quot;false&quot; dms=&quot;C_Heropend&quot;/&gt;&lt;vorm value=&quot;Digitaal&quot; dms=&quot;C_Vorm&quot;/&gt;&lt;ZaakLocatie value=&quot;/Dossiers/02.2 Verantwoording Kamer/Schriftelijke kamervraag 2015Z12957 over het aantal paspooorten dat vervallen verklaard wordt (662552)&quot; formatted-value=&quot;/Dossiers/02.2 Verantwoording Kamer/Schriftelijke kamervraag 2015Z12957 over het aantal paspooorten dat vervallen verklaard wordt (662552)&quot; dms=&quot;ZaakLocatie&quot;/&gt;&lt;zaakkenmerk value=&quot;662552&quot; formatted-value=&quot;662552&quot; dms=&quot;Z_Zaakkenmerk&quot;/&gt;&lt;zaaktitel value=&quot;Schriftelijke kamervraag 2015Z12957 over het aantal paspooorten dat vervallen verklaard wordt (662552)&quot; formatted-value=&quot;Schriftelijke kamervraag 2015Z12957 over het aantal paspooorten dat vervallen verklaard wordt (662552)&quot;/&gt;&lt;fn_geaddresseerde formatted-value=&quot;De Voorzitter van de Tweede Kamer&quot; dms=&quot;C_Geadresseerde&quot;/&gt;&lt;fn_adres formatted-value=&quot;Postbus 20018&quot; dms=&quot;C_Adres&quot;/&gt;&lt;fn_postcode value=&quot;2500 EA&quot; formatted-value=&quot;2500 EA&quot; dms=&quot;C_Postcode&quot;/&gt;&lt;fn_plaats value=&quot;DEN HAAG&quot; formatted-value=&quot;DEN HAAG&quot; dms=&quot;C_Woonplaats&quot;/&gt;&lt;fn_land formatted-value=&quot;Nederland&quot; dms=&quot;C_Land&quot;/&gt;&lt;drager formatted-value=&quot;Document&quot; dms=&quot;C_Drager&quot;/&gt;&lt;documentclass value=&quot;Brief&quot; formatted-value=&quot;Brief&quot; dms=&quot;documentclass&quot;/&gt;&lt;baadres value=&quot;Turfmarkt 147&quot; formatted-value=&quot;Turfmarkt 147&quot;/&gt;&lt;bapostcode value=&quot;2511 DP&quot; formatted-value=&quot;2511 DP&quot;/&gt;&lt;baplaats value=&quot;Den Haag&quot; formatted-value=&quot;Den Haag&quot;/&gt;&lt;paadres value=&quot;16950&quot; formatted-value=&quot;16950&quot;/&gt;&lt;papostcode value=&quot;2500 BZ&quot; formatted-value=&quot;2500 BZ&quot;/&gt;&lt;paplaats value=&quot;Den Haag&quot; formatted-value=&quot;Den Haag&quot;/&gt;&lt;banknaam value=&quot;&quot; formatted-value=&quot;&quot;/&gt;&lt;banknummer value=&quot;&quot; formatted-value=&quot;&quot;/&gt;&lt;rekeningnr formatted-value=&quot;&quot;/&gt;&lt;bic value=&quot;&quot; formatted-value=&quot;&quot;/&gt;&lt;iban value=&quot;&quot; formatted-value=&quot;&quot;/&gt;&lt;website value=&quot;www.nctv.nl&quot; formatted-value=&quot;www.nctv.nl&quot;/&gt;&lt;faxnummer value=&quot;&quot; formatted-value=&quot;&quot;&gt;&lt;phonenumber country-code=&quot;31&quot; number=&quot;&quot;/&gt;&lt;/faxnummer&gt;&lt;faxorganisatie value=&quot;&quot; formatted-value=&quot;&quot;&gt;&lt;phonenumber country-code=&quot;31&quot; number=&quot;&quot;/&gt;&lt;/faxorganisatie&gt;&lt;telorganisatie value=&quot;070 751 54 01&quot; formatted-value=&quot;070 751 54 01&quot;&gt;&lt;phonenumber country-code=&quot;31&quot; number=&quot;070 751 54 01&quot;/&gt;&lt;/telorganisatie&gt;&lt;doorkiesnummer value=&quot;070 751 55 48&quot; formatted-value=&quot;070 751 55 48&quot;&gt;&lt;phonenumber country-code=&quot;31&quot; number=&quot;070 751 55 48&quot;/&gt;&lt;/doorkiesnummer&gt;&lt;mobiel value=&quot;&quot; formatted-value=&quot;&quot;&gt;&lt;phonenumber/&gt;&lt;/mobiel&gt;&lt;chk_infonummer/&gt;&lt;infonummer value=&quot;&quot; formatted-value=&quot;&quot;&gt;&lt;phonenumber country-code=&quot;31&quot; number=&quot;&quot;/&gt;&lt;/infonummer&gt;&lt;emailorganisatie value=&quot;&quot; formatted-value=&quot;&quot;/&gt;&lt;clausule value=&quot;Bij beantwoording de datum en ons kenmerk vermelden. Wilt u slechts één zaak in uw brief behandelen.&quot; formatted-value=&quot;Bij beantwoording de datum en ons kenmerk vermelden. Wilt u slechts één zaak in uw brief behandelen.&quot;/&gt;&lt;contactpersoon formatted-value=&quot;Paul Kubben&quot;/&gt;&lt;email formatted-value=&quot;p.h.j.kubben@nctv.minvenj.nl&quot;/&gt;&lt;functie formatted-value=&quot;&quot;/&gt;&lt;retouradres formatted-value=&quot;&amp;gt; Retouradres Postbus 16950 2500 BZ  Den Haag&quot;/&gt;&lt;directoraat value=&quot;Nationaal Coördinator Terrorismebestrijding en Veiligheid&quot; formatted-value=&quot;Nationaal Coördinator Terrorismebestrijding en Veiligheid&quot;/&gt;&lt;directoraatvolg formatted-value=&quot;Nationaal Coördinator Terrorismebestrijding en Veiligheid\n&quot;/&gt;&lt;directoraatnaam value=&quot;&quot; formatted-value=&quot;&quot;/&gt;&lt;directoraatnaamvolg formatted-value=&quot;&quot;/&gt;&lt;onderdeel value=&quot;NCTV&quot; formatted-value=&quot;NCTV&quot;/&gt;&lt;digionderdeel value=&quot;NCTV&quot; formatted-value=&quot;NCTV&quot; dms=&quot;C_Documentorganisatieonderdeel&quot;/&gt;&lt;onderdeelvolg formatted-value=&quot;NCTV&quot;/&gt;&lt;directieregel formatted-value=&quot; \n&quot;/&gt;&lt;datum value=&quot;2015-07-22T12:55:18&quot; formatted-value=&quot;22 juli 2015&quot; dms=&quot;C_Documentdatum&quot;/&gt;&lt;onskenmerk dms=&quot;C_Documentkenmerk&quot; value=&quot;669901&quot; formatted-value=&quot;669901&quot;/&gt;&lt;uwkenmerk formatted-value=&quot;2015Z12957&quot; value=&quot;2015Z12957&quot; format-disabled=&quot;true&quot; dms=&quot;C_Afzenderkenmerk&quot;/&gt;&lt;onderwerp formatted-value=&quot;Antwoorden Kamervragen CDA over het aantal paspoorten dat vervallen wordt verklaard &quot; value=&quot;Antwoorden Kamervragen CDA over het aantal paspoorten dat vervallen wordt verklaard &quot; format-disabled=&quot;true&quot; dms=&quot;C_Documentomschrijving&quot;/&gt;&lt;bijlage formatted-value=&quot;&quot;/&gt;&lt;projectnaam/&gt;&lt;kopieaan/&gt;&lt;namensdeze/&gt;&lt;rubricering formatted-value=&quot;&quot;/&gt;&lt;rubriceringvolg formatted-value=&quot;&quot;/&gt;&lt;digijust value=&quot;1&quot; formatted-value=&quot;1&quot;/&gt;&lt;chkcontact value=&quot;0&quot; formatted-value=&quot;0&quot; format-disabled=&quot;true&quot;/&gt;&lt;radtelefoon value=&quot;1&quot;/&gt;&lt;chkfunctie1 value=&quot;1&quot;/&gt;&lt;chkfunctie2 value=&quot;1&quot;/&gt;&lt;aanhefdoc formatted-value=&quot;&quot;/&gt;&lt;vrijkopje value=&quot;&quot; formatted-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 value=&quot;Schriftelijke kamervraag 2015Z12957 over het aantal paspooorten dat vervallen verklaard wordt (662552)&quot; formatted-value=&quot;Schriftelijke kamervraag 2015Z12957 over het aantal paspooorten dat vervallen verklaard wordt (662552)&quot;/&gt;&lt;z_zaaktype value=&quot;Schriftelijke kamervraag&quot; formatted-value=&quot;Schriftelijke kamervraag&quot;/&gt;&lt;z_behandeltermijn value=&quot;21&quot; formatted-value=&quot;21&quot;/&gt;&lt;z_zaakopmerkingen value=&quot;&quot; formatted-value=&quot;&quot;/&gt;&lt;z_zaakkenmerk value=&quot;662552&quot; formatted-value=&quot;662552&quot;/&gt;&lt;z_startdatum/&gt;&lt;z_afsluitdatum/&gt;&lt;z_zaakorganisatieonderdeel value=&quot;1 NCTV&quot; formatted-value=&quot;1 NCTV&quot;/&gt;&lt;z_zaakrubricering value=&quot;&quot; formatted-value=&quot;&quot;/&gt;&lt;z_zaakrubriceringstype value=&quot;&quot; formatted-value=&quot;&quot;/&gt;&lt;z_zaakrubriceringsgroep value=&quot;&quot; formatted-value=&quot;&quot;/&gt;&lt;z_zaakrubriceringstermijn value=&quot;&quot; formatted-value=&quot;&quot;/&gt;&lt;z_zaakrubriceringstermijntijdseenheid value=&quot;&quot; formatted-value=&quot;&quot;/&gt;&lt;z_zaakrubriceringsdatum value=&quot;&quot; formatted-value=&quot;&quot;/&gt;&lt;z_zaakderubriceringsdatum/&gt;&lt;z_zaakomschrijving value=&quot;2015Z12957 vragen van de leden Oskam en Omtzigt aan de ministers van VenJ en van Buitenlandse Zaken over het aantal paspoorten dat vervallen verklaard wordt&quot; formatted-value=&quot;2015Z12957 vragen van de leden Oskam en Omtzigt aan de ministers van VenJ en van Buitenlandse Zaken over het aantal paspoorten dat vervallen verklaard wordt&quot;/&gt;&lt;z_behandelaarzaak value=&quot;PKUBBEN&quot; formatted-value=&quot;PKUBBEN&quot;/&gt;&lt;z_afzender value=&quot;Post&quot; formatted-value=&quot;Post&quot;/&gt;&lt;z_nieuwebehandelaarzaak value=&quot;&quot; formatted-value=&quot;&quot;/&gt;&lt;z_zaakstatus value=&quot;In behandeling&quot; formatted-value=&quot;In behandeling&quot;/&gt;&lt;z_gewenstdossier value=&quot;Parlementaire vragen 2015&quot; formatted-value=&quot;Parlementaire vragen 2015&quot;/&gt;&lt;z_zaakonderwerp value=&quot;2015Z12957 over het aantal paspooorten dat vervallen verklaard wordt&quot; formatted-value=&quot;2015Z12957 over het aantal paspooorten dat vervallen verklaard wordt&quot;/&gt;&lt;z_medebehandelaren value=&quot;&quot; formatted-value=&quot;&quot;/&gt;&lt;z_afdoedatum/&gt;&lt;z_heropendatum/&gt;&lt;z_heropendata value=&quot;&quot; formatted-value=&quot;&quot;/&gt;&lt;z_beoogdesluitingsdatum/&gt;&lt;z_bewarenofvernietingenzaak value=&quot;&quot; formatted-value=&quot;&quot;/&gt;&lt;z_overbrengingstermijn value=&quot;&quot; formatted-value=&quot;&quot;/&gt;&lt;z_dispensatieopoverbrengingstermijn value=&quot;&quot; formatted-value=&quot;&quot;/&gt;&lt;z_overbrengingsdatum/&gt;&lt;z_bewaartermijn value=&quot;&quot; formatted-value=&quot;&quot;/&gt;&lt;z_dispensatieopbewaartermijn value=&quot;&quot; formatted-value=&quot;&quot;/&gt;&lt;z_vernietigingsdatum value=&quot;&quot; formatted-value=&quot;&quot;/&gt;&lt;z_rio_bsd_handelingsnummer value=&quot;&quot; formatted-value=&quot;&quot;/&gt;&lt;z_soortburgerbrief value=&quot;&quot; formatted-value=&quot;&quot;/&gt;&lt;z_burgerbriefaanmaakdatum/&gt;&lt;z_naamafzender value=&quot;&quot; formatted-value=&quot;&quot;/&gt;&lt;z_woonplaatsafzender value=&quot;&quot; formatted-value=&quot;&quot;/&gt;&lt;z_afzenderkenmerk value=&quot;&quot; formatted-value=&quot;&quot;/&gt;&lt;z_organisatieafzender value=&quot;&quot; formatted-value=&quot;&quot;/&gt;&lt;z_relatienaamzaak value=&quot;&quot; formatted-value=&quot;&quot;/&gt;&lt;z_kamervraagzaakfase value=&quot;&quot; formatted-value=&quot;&quot;/&gt;&lt;z_datumvraaggesteld value=&quot;&quot; formatted-value=&quot;&quot;/&gt;&lt;z_nummerkamervraag value=&quot;2015Z12957&quot; formatted-value=&quot;2015Z12957&quot;/&gt;&lt;z_voortouwbij value=&quot;&quot; formatted-value=&quot;&quot;/&gt;&lt;z_vraagsteller1 value=&quot;&quot; formatted-value=&quot;&quot;/&gt;&lt;z_vraagsteller2 value=&quot;&quot; formatted-value=&quot;&quot;/&gt;&lt;z_vraagsteller3 value=&quot;&quot; formatted-value=&quot;&quot;/&gt;&lt;z_vraagsteller4 value=&quot;&quot; formatted-value=&quot;&quot;/&gt;&lt;z_vraagsteller5 value=&quot;&quot; formatted-value=&quot;&quot;/&gt;&lt;z_vraagstellers value=&quot;&quot; formatted-value=&quot;&quot;/&gt;&lt;z_politiekepartij1 value=&quot;&quot; formatted-value=&quot;&quot;/&gt;&lt;z_politiekepartij2 value=&quot;&quot; formatted-value=&quot;&quot;/&gt;&lt;z_politiekepartij3 value=&quot;&quot; formatted-value=&quot;&quot;/&gt;&lt;z_politiekepartij4 value=&quot;&quot; formatted-value=&quot;&quot;/&gt;&lt;z_politiekepartij5 value=&quot;&quot; formatted-value=&quot;&quot;/&gt;&lt;z_politiekepartijen value=&quot;&quot; formatted-value=&quot;&quot;/&gt;&lt;z_secundair value=&quot;&quot; formatted-value=&quot;&quot;/&gt;&lt;z_bewindspersoon value=&quot;&quot; formatted-value=&quot;&quot;/&gt;&lt;z_lidbestuursraad value=&quot;&quot; formatted-value=&quot;&quot;/&gt;&lt;z_medebetrokkendirectie value=&quot;&quot; formatted-value=&quot;&quot;/&gt;&lt;z_deadline value=&quot;Tue Jul 21 00:00:00 CEST 2015&quot; formatted-value=&quot;Tue Jul 21 00:00:00 CEST 2015&quot;/&gt;&lt;z_uitstelaanvraag value=&quot;&quot; formatted-value=&quot;&quot;/&gt;&lt;z_voortgangsinformatieparlement value=&quot;&quot; formatted-value=&quot;&quot;/&gt;&lt;z_kamerstuknummer value=&quot;&quot; formatted-value=&quot;&quot;/&gt;&lt;z_indieningsdatum/&gt;&lt;z_keuzekamer value=&quot;&quot; formatted-value=&quot;&quot;/&gt;&lt;z_stemmingsdatum/&gt;&lt;z_internationaaltypewerkproces value=&quot;&quot; formatted-value=&quot;&quot;/&gt;&lt;z_wetofregeltypewerkproces value=&quot;&quot; formatted-value=&quot;&quot;/&gt;&lt;z_beleidtypewerkproces value=&quot;&quot; formatted-value=&quot;&quot;/&gt;&lt;z_betrokkennaties value=&quot;&quot; formatted-value=&quot;&quot;/&gt;&lt;z_samenwerkingsvorm value=&quot;&quot; formatted-value=&quot;&quot;/&gt;&lt;z_kenmerkwetofregel value=&quot;&quot; formatted-value=&quot;&quot;/&gt;&lt;z_soortwetofregel value=&quot;&quot; formatted-value=&quot;&quot;/&gt;&lt;z_typebedrijfsvoering value=&quot;&quot; formatted-value=&quot;&quot;/&gt;&lt;z_soortoverleg value=&quot;&quot; formatted-value=&quot;&quot;/&gt;&lt;z_overlegorgaan value=&quot;&quot; formatted-value=&quot;&quot;/&gt;&lt;z_overlegdatum/&gt;&lt;z_overlegdata value=&quot;&quot; formatted-value=&quot;&quot;/&gt;&lt;z_projectofprogrammazaakthema value=&quot;&quot; formatted-value=&quot;&quot;/&gt;&lt;z_auditee value=&quot;&quot; formatted-value=&quot;&quot;/&gt;&lt;z_auditor value=&quot;&quot; formatted-value=&quot;&quot;/&gt;&lt;z_typeaudit value=&quot;&quot; formatted-value=&quot;&quot;/&gt;&lt;z_auditjaar value=&quot;&quot; formatted-value=&quot;&quot;/&gt;&lt;z_auditzaakfase value=&quot;&quot; formatted-value=&quot;&quot;/&gt;&lt;z_auditzaakthema value=&quot;&quot; formatted-value=&quot;&quot;/&gt;&lt;z_isgeadresseerd value=&quot;true&quot; formatted-value=&quot;true&quot;/&gt;&lt;z_zaakthema value=&quot;&quot; formatted-value=&quot;&quot;/&gt;&lt;use-kamervraag-for-reference value=&quot;0&quot;/&gt;&lt;use-kamervraag-for-subject value=&quot;0&quot;/&gt;&lt;std_limm-naam value=&quot;LIMM_NAAM&quot; formatted-value=&quot;LIMM_NAAM&quot;/&gt;&lt;std_lu-eind-datum value=&quot;LU_EIND_DATUM&quot; formatted-value=&quot;LU_EIND_DATUM&quot;/&gt;&lt;std_lu-start-datum value=&quot;LU_START_DATUM&quot; formatted-value=&quot;LU_START_DATUM&quot;/&gt;&lt;std_lu-usr1 value=&quot;LU_USR1&quot; formatted-value=&quot;LU_USR1&quot;/&gt;&lt;std_lu-usr2 value=&quot;LU_USR2&quot; formatted-value=&quot;LU_USR2&quot;/&gt;&lt;std_lu-usr3 value=&quot;LU_USR3&quot; formatted-value=&quot;LU_USR3&quot;/&gt;&lt;std_lu-usr4 value=&quot;LU_USR4&quot; formatted-value=&quot;LU_USR4&quot;/&gt;&lt;std_lu-usr5 value=&quot;LU_USR5&quot; formatted-value=&quot;LU_USR5&quot;/&gt;&lt;std_lu-naam value=&quot;LU_NAAM&quot; formatted-value=&quot;LU_NAAM&quot;/&gt;&lt;std_oc-naam value=&quot;OC_NAAM&quot; formatted-value=&quot;OC_NAAM&quot;/&gt;&lt;std_oulo-naam1 value=&quot;OULO_NAAM1&quot; formatted-value=&quot;OULO_NAAM1&quot;/&gt;&lt;std_oulo-naam2 value=&quot;OULO_NAAM2&quot; formatted-value=&quot;OULO_NAAM2&quot;/&gt;&lt;std_oulo-telefoonnr value=&quot;OULO_TELEFOONNR&quot; formatted-value=&quot;OULO_TELEFOONNR&quot;/&gt;&lt;std_oulo-vestadres value=&quot;OULO_VESTADRES&quot; formatted-value=&quot;OULO_VESTADRES&quot;/&gt;&lt;std_oulo-vestplaats value=&quot;OULO_VESTPLAATS&quot; formatted-value=&quot;OULO_VESTPLAATS&quot;/&gt;&lt;std_gp-usr4 value=&quot;GP_USR4&quot; formatted-value=&quot;GP_USR4&quot;/&gt;&lt;std_gp-functie value=&quot;GP_FUNCTIE&quot; formatted-value=&quot;GP_FUNCTIE&quot;/&gt;&lt;std_gp-k5calc-tav value=&quot;GP_K5CALC_TAV&quot; formatted-value=&quot;GP_K5CALC_TAV&quot;/&gt;&lt;std_bgp-roepnaam value=&quot;BGP_ROEPNAAM&quot; formatted-value=&quot;BGP_ROEPNAAM&quot;/&gt;&lt;std_bgp-achternaam value=&quot;BGP_ACHTERNAAM&quot; formatted-value=&quot;BGP_ACHTERNAAM&quot;/&gt;&lt;std_bgp-telefoondoorkies value=&quot;BGP_TELEFOONDOORKIES&quot; formatted-value=&quot;BGP_TELEFOONDOORKIES&quot;/&gt;&lt;std_bgp-email-zaak value=&quot;BGP_EMAIL_ZAAK&quot; formatted-value=&quot;BGP_EMAIL_ZAAK&quot;/&gt;&lt;std_ou-usr1 value=&quot;OU_USR1&quot; formatted-value=&quot;OU_USR1&quot;/&gt;&lt;std_ou-usr2 value=&quot;OU_USR2&quot; formatted-value=&quot;OU_USR2&quot;/&gt;&lt;std_ou-usr3 value=&quot;OU_USR3&quot; formatted-value=&quot;OU_USR3&quot;/&gt;&lt;std_ou-usr4 value=&quot;OU_USR4&quot; formatted-value=&quot;OU_USR4&quot;/&gt;&lt;std_ou-usr5 value=&quot;OU_USR5&quot; formatted-value=&quot;OU_USR5&quot;/&gt;&lt;std_ou-usr6 value=&quot;OU_USR6&quot; formatted-value=&quot;OU_USR6&quot;/&gt;&lt;std_ou-usr9 value=&quot;OU_USR9&quot; formatted-value=&quot;OU_USR9&quot;/&gt;&lt;std_ou-startdatum value=&quot;OU_STARTDATUM&quot; formatted-value=&quot;OU_STARTDATUM&quot;/&gt;&lt;std_de-mentor-als-coach value=&quot;de mentor als coach&quot; formatted-value=&quot;de mentor als coach&quot;/&gt;&lt;std_autofinish value=&quot;0&quot;/&gt;&lt;std_autoprint value=&quot;0&quot;/&gt;&lt;std_showtab value=&quot;0&quot;/&gt;&lt;aanhef value=&quot;0&quot; formatted-value=&quot;&amp;lt;Geen&amp;gt;&quot; output-value=&quot;&amp;lt;Geen&amp;gt;,&quot;/&gt;&lt;groetregel value=&quot;0&quot; formatted-value=&quot;&amp;lt;Geen&amp;gt;&quot; output-value=&quot;&amp;lt;Geen&amp;gt;,&quot;/&gt;&lt;rubriek value=&quot;1&quot; formatted-value=&quot; &quot;/&gt;&lt;merking value=&quot;1&quot; formatted-value=&quot; &quot;/&gt;&lt;lst_aantbijlagen value=&quot;Geen&quot; formatted-value=&quot;Geen&quot;/&gt;&lt;euslogan-txt/&gt;&lt;lsttaal/&gt;&lt;documenttype value=&quot;Uitgaand&quot; formatted-value=&quot;Uitgaand&quot; dms=&quot;C_Documenttype&quot;/&gt;&lt;docstatus value=&quot;Informeel concept&quot; formatted-value=&quot;Informeel concept&quot; dms=&quot;C_Documentversiestatus&quot;/&gt;&lt;doctype value=&quot;Brief&quot; formatted-value=&quot;Brief&quot;/&gt;&lt;_projectnaam value=&quot;Projectnaam&quot; formatted-value=&quot;Projectnaam&quot;/&gt;&lt;_contactpersoon value=&quot;Contactpersoon&quot; formatted-value=&quot;Contactpersoon&quot;/&gt;&lt;_datum value=&quot;Datum&quot; formatted-value=&quot;Datum&quot;/&gt;&lt;_onskenmerk formatted-value=&quot;Ons kenmerk\n&quot;/&gt;&lt;_onskenmerk-txt value=&quot;Ons kenmerk&quot; formatted-value=&quot;Ons kenmerk&quot;/&gt;&lt;_uwkenmerk value=&quot;Uw kenmerk&quot; formatted-value=&quot;Uw kenmerk&quot;/&gt;&lt;_onderwerp value=&quot;Onderwerp&quot; formatted-value=&quot;Onderwerp&quot;/&gt;&lt;_namensdeze value=&quot;Namens deze,&quot; formatted-value=&quot;Namens deze,&quot;/&gt;&lt;_pagina value=&quot;Pagina&quot; formatted-value=&quot;Pagina&quot;/&gt;&lt;_van value=&quot;van&quot; formatted-value=&quot;van&quot;/&gt;&lt;_bijlagen value=&quot;Bijlagen&quot; formatted-value=&quot;Bijlagen&quot;/&gt;&lt;_t value=&quot;T  &quot; formatted-value=&quot;T  &quot;/&gt;&lt;_f value=&quot;F  &quot; formatted-value=&quot;F  &quot;/&gt;&lt;_m value=&quot;M  &quot; formatted-value=&quot;M  &quot;/&gt;&lt;_i value=&quot;I  &quot; formatted-value=&quot;I  &quot;/&gt;&lt;_retouradres value=&quot;&amp;gt; Retouradres&quot; formatted-value=&quot;&amp;gt; Retouradres&quot;/&gt;&lt;_postbus value=&quot;Postbus&quot; formatted-value=&quot;Postbus&quot;/&gt;&lt;_kopieaan value=&quot;Kopie aan&quot; formatted-value=&quot;Kopie aan&quot;/&gt;&lt;_bijlagen-content value=&quot;Bijlage(n)&quot; formatted-value=&quot;Bijlage(n)&quot;/&gt;&lt;_bic value=&quot;BIC&quot; formatted-value=&quot;BIC&quot;/&gt;&lt;_iban value=&quot;IBAN&quot; formatted-value=&quot;IBAN&quot;/&gt;&lt;/brief&gt;&lt;/data&gt;_x000d__x000a_"/>
    <w:docVar w:name="clausule" w:val="Bij beantwoording de datum en ons kenmerk vermelden. Wilt u slechts één zaak in uw brief behandelen."/>
    <w:docVar w:name="DMS_DocumentID" w:val="669901"/>
  </w:docVars>
  <w:rsids>
    <w:rsidRoot w:val="0011761D"/>
    <w:rsid w:val="000129A4"/>
    <w:rsid w:val="000E4FC7"/>
    <w:rsid w:val="0011761D"/>
    <w:rsid w:val="001B5B02"/>
    <w:rsid w:val="0040796D"/>
    <w:rsid w:val="005B585C"/>
    <w:rsid w:val="00652887"/>
    <w:rsid w:val="00666B4A"/>
    <w:rsid w:val="00684F92"/>
    <w:rsid w:val="00690E82"/>
    <w:rsid w:val="00764070"/>
    <w:rsid w:val="00794445"/>
    <w:rsid w:val="0089073C"/>
    <w:rsid w:val="00893469"/>
    <w:rsid w:val="008A7B34"/>
    <w:rsid w:val="00927A89"/>
    <w:rsid w:val="009B09F2"/>
    <w:rsid w:val="00A44090"/>
    <w:rsid w:val="00B07A5A"/>
    <w:rsid w:val="00B2078A"/>
    <w:rsid w:val="00B46C81"/>
    <w:rsid w:val="00BD0C40"/>
    <w:rsid w:val="00C22108"/>
    <w:rsid w:val="00CC3E4D"/>
    <w:rsid w:val="00CC724A"/>
    <w:rsid w:val="00D2034F"/>
    <w:rsid w:val="00DD1C86"/>
    <w:rsid w:val="00E46F34"/>
    <w:rsid w:val="00F60DEA"/>
    <w:rsid w:val="00F75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style="mso-position-horizontal-relative:page;mso-position-vertical-relative:page" strokecolor="fuchsia">
      <v:stroke color="fuchsi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note reference"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9B09F2"/>
    <w:pPr>
      <w:spacing w:line="240" w:lineRule="atLeast"/>
    </w:pPr>
    <w:rPr>
      <w:rFonts w:ascii="Verdana" w:hAnsi="Verdana"/>
      <w:sz w:val="18"/>
      <w:szCs w:val="24"/>
      <w:lang w:val="nl-NL" w:eastAsia="nl-NL"/>
    </w:rPr>
  </w:style>
  <w:style w:type="paragraph" w:styleId="Heading1">
    <w:name w:val="heading 1"/>
    <w:basedOn w:val="broodtekst"/>
    <w:next w:val="Normal"/>
    <w:rsid w:val="00B46C81"/>
    <w:pPr>
      <w:keepNext/>
      <w:spacing w:before="240" w:after="60"/>
      <w:outlineLvl w:val="0"/>
    </w:pPr>
    <w:rPr>
      <w:rFonts w:cs="Arial"/>
      <w:b/>
      <w:bCs/>
      <w:kern w:val="32"/>
      <w:sz w:val="32"/>
      <w:szCs w:val="32"/>
    </w:rPr>
  </w:style>
  <w:style w:type="paragraph" w:styleId="Heading2">
    <w:name w:val="heading 2"/>
    <w:basedOn w:val="broodtekst"/>
    <w:next w:val="Normal"/>
    <w:rsid w:val="00B46C81"/>
    <w:pPr>
      <w:keepNext/>
      <w:spacing w:before="240" w:after="60"/>
      <w:outlineLvl w:val="1"/>
    </w:pPr>
    <w:rPr>
      <w:rFonts w:cs="Arial"/>
      <w:b/>
      <w:bCs/>
      <w:i/>
      <w:iCs/>
      <w:sz w:val="28"/>
      <w:szCs w:val="28"/>
    </w:rPr>
  </w:style>
  <w:style w:type="paragraph" w:styleId="Heading3">
    <w:name w:val="heading 3"/>
    <w:basedOn w:val="broodtekst"/>
    <w:next w:val="Normal"/>
    <w:rsid w:val="00B46C8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qFormat/>
    <w:rsid w:val="00B46C81"/>
    <w:pPr>
      <w:tabs>
        <w:tab w:val="left" w:pos="227"/>
        <w:tab w:val="left" w:pos="454"/>
        <w:tab w:val="left" w:pos="680"/>
      </w:tabs>
      <w:autoSpaceDE w:val="0"/>
      <w:autoSpaceDN w:val="0"/>
      <w:adjustRightInd w:val="0"/>
    </w:pPr>
    <w:rPr>
      <w:szCs w:val="18"/>
    </w:rPr>
  </w:style>
  <w:style w:type="paragraph" w:styleId="Header">
    <w:name w:val="header"/>
    <w:basedOn w:val="broodtekst"/>
    <w:rsid w:val="00B46C81"/>
    <w:pPr>
      <w:tabs>
        <w:tab w:val="center" w:pos="4536"/>
        <w:tab w:val="right" w:pos="9072"/>
      </w:tabs>
    </w:pPr>
  </w:style>
  <w:style w:type="paragraph" w:styleId="Footer">
    <w:name w:val="footer"/>
    <w:basedOn w:val="broodtekst"/>
    <w:rsid w:val="00B46C81"/>
    <w:pPr>
      <w:tabs>
        <w:tab w:val="center" w:pos="4536"/>
        <w:tab w:val="right" w:pos="9072"/>
      </w:tabs>
    </w:pPr>
  </w:style>
  <w:style w:type="character" w:styleId="FollowedHyperlink">
    <w:name w:val="FollowedHyperlink"/>
    <w:basedOn w:val="DefaultParagraphFont"/>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stBullet">
    <w:name w:val="List Bullet"/>
    <w:basedOn w:val="broodtekst"/>
    <w:rsid w:val="00B46C81"/>
    <w:pPr>
      <w:numPr>
        <w:numId w:val="1"/>
      </w:numPr>
    </w:pPr>
    <w:rPr>
      <w:noProof/>
    </w:rPr>
  </w:style>
  <w:style w:type="character" w:customStyle="1" w:styleId="Huisstijl-GegevenCharChar">
    <w:name w:val="Huisstijl-Gegeven Char Char"/>
    <w:basedOn w:val="DefaultParagraphFont"/>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DefaultParagraphFont"/>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stBullet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Caption">
    <w:name w:val="caption"/>
    <w:basedOn w:val="Normal"/>
    <w:next w:val="Normal"/>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eNumber">
    <w:name w:val="page number"/>
    <w:basedOn w:val="DefaultParagraphFont"/>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DefaultParagraphFont"/>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NoList"/>
    <w:uiPriority w:val="99"/>
    <w:rsid w:val="00B07A5A"/>
    <w:pPr>
      <w:numPr>
        <w:numId w:val="34"/>
      </w:numPr>
    </w:pPr>
  </w:style>
  <w:style w:type="numbering" w:customStyle="1" w:styleId="list-cijfers">
    <w:name w:val="list-cijfers"/>
    <w:basedOn w:val="NoList"/>
    <w:uiPriority w:val="99"/>
    <w:rsid w:val="00B07A5A"/>
    <w:pPr>
      <w:numPr>
        <w:numId w:val="35"/>
      </w:numPr>
    </w:pPr>
  </w:style>
  <w:style w:type="paragraph" w:customStyle="1" w:styleId="kop2">
    <w:name w:val="kop2"/>
    <w:basedOn w:val="Normal"/>
    <w:rsid w:val="00B46C81"/>
  </w:style>
  <w:style w:type="paragraph" w:customStyle="1" w:styleId="kop3">
    <w:name w:val="kop3"/>
    <w:basedOn w:val="Normal"/>
    <w:rsid w:val="00B46C81"/>
  </w:style>
  <w:style w:type="numbering" w:customStyle="1" w:styleId="list-kop">
    <w:name w:val="list-kop"/>
    <w:basedOn w:val="NoLi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Normal"/>
    <w:rsid w:val="00B07A5A"/>
  </w:style>
  <w:style w:type="paragraph" w:customStyle="1" w:styleId="lijst-nummer">
    <w:name w:val="lijst-nummer"/>
    <w:basedOn w:val="Normal"/>
    <w:rsid w:val="00B07A5A"/>
  </w:style>
  <w:style w:type="paragraph" w:customStyle="1" w:styleId="opsom2justitie">
    <w:name w:val="opsom2_justitie"/>
    <w:basedOn w:val="Normal"/>
    <w:rsid w:val="00B07A5A"/>
  </w:style>
  <w:style w:type="paragraph" w:customStyle="1" w:styleId="Lijst-nummer0">
    <w:name w:val="Lijst-nummer"/>
    <w:basedOn w:val="Normal"/>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DefaultParagraphFont"/>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DefaultParagraphFont"/>
    <w:rsid w:val="00B46C81"/>
    <w:rPr>
      <w:rFonts w:ascii="Verdana" w:hAnsi="Verdana"/>
      <w:b/>
      <w:position w:val="-9"/>
      <w:sz w:val="13"/>
    </w:rPr>
  </w:style>
  <w:style w:type="numbering" w:customStyle="1" w:styleId="list-letters">
    <w:name w:val="list-letters"/>
    <w:basedOn w:val="NoList"/>
    <w:uiPriority w:val="99"/>
    <w:rsid w:val="00B07A5A"/>
    <w:pPr>
      <w:numPr>
        <w:numId w:val="37"/>
      </w:numPr>
    </w:pPr>
  </w:style>
  <w:style w:type="numbering" w:customStyle="1" w:styleId="list-streepjes">
    <w:name w:val="list-streepjes"/>
    <w:basedOn w:val="NoList"/>
    <w:uiPriority w:val="99"/>
    <w:rsid w:val="00B07A5A"/>
    <w:pPr>
      <w:numPr>
        <w:numId w:val="38"/>
      </w:numPr>
    </w:pPr>
  </w:style>
  <w:style w:type="numbering" w:customStyle="1" w:styleId="list-vinkaan">
    <w:name w:val="list-vinkaan"/>
    <w:basedOn w:val="NoLi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FootnoteText">
    <w:name w:val="footnote text"/>
    <w:basedOn w:val="Normal"/>
    <w:link w:val="FootnoteTextChar"/>
    <w:uiPriority w:val="99"/>
    <w:semiHidden/>
    <w:rsid w:val="00B46C81"/>
    <w:rPr>
      <w:sz w:val="16"/>
      <w:szCs w:val="20"/>
    </w:rPr>
  </w:style>
  <w:style w:type="character" w:styleId="FootnoteReference">
    <w:name w:val="footnote reference"/>
    <w:basedOn w:val="DefaultParagraphFont"/>
    <w:uiPriority w:val="99"/>
    <w:semiHidden/>
    <w:rsid w:val="00B46C81"/>
    <w:rPr>
      <w:vertAlign w:val="superscript"/>
    </w:rPr>
  </w:style>
  <w:style w:type="numbering" w:customStyle="1" w:styleId="list-vinkuit">
    <w:name w:val="list-vinkuit"/>
    <w:basedOn w:val="NoLi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DefaultParagraphFont"/>
    <w:uiPriority w:val="1"/>
    <w:rsid w:val="009B09F2"/>
    <w:rPr>
      <w:rFonts w:ascii="Verdana" w:hAnsi="Verdana"/>
      <w:b/>
      <w:i/>
      <w:sz w:val="18"/>
    </w:rPr>
  </w:style>
  <w:style w:type="table" w:styleId="TableGrid">
    <w:name w:val="Table Grid"/>
    <w:basedOn w:val="TableNormal"/>
    <w:rsid w:val="00C221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styleId="BalloonText">
    <w:name w:val="Balloon Text"/>
    <w:basedOn w:val="Normal"/>
    <w:link w:val="BalloonTextChar"/>
    <w:rsid w:val="0011761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1761D"/>
    <w:rPr>
      <w:rFonts w:ascii="Tahoma" w:hAnsi="Tahoma" w:cs="Tahoma"/>
      <w:sz w:val="16"/>
      <w:szCs w:val="16"/>
      <w:lang w:val="nl-NL" w:eastAsia="nl-NL"/>
    </w:rPr>
  </w:style>
  <w:style w:type="character" w:customStyle="1" w:styleId="FootnoteTextChar">
    <w:name w:val="Footnote Text Char"/>
    <w:basedOn w:val="DefaultParagraphFont"/>
    <w:link w:val="FootnoteText"/>
    <w:uiPriority w:val="99"/>
    <w:semiHidden/>
    <w:rsid w:val="00893469"/>
    <w:rPr>
      <w:rFonts w:ascii="Verdana" w:hAnsi="Verdana"/>
      <w:sz w:val="16"/>
      <w:lang w:val="nl-NL" w:eastAsia="nl-NL"/>
    </w:rPr>
  </w:style>
  <w:style w:type="paragraph" w:customStyle="1" w:styleId="Default">
    <w:name w:val="Default"/>
    <w:rsid w:val="00893469"/>
    <w:pPr>
      <w:autoSpaceDE w:val="0"/>
      <w:autoSpaceDN w:val="0"/>
      <w:adjustRightInd w:val="0"/>
    </w:pPr>
    <w:rPr>
      <w:rFonts w:ascii="PNGEA M+ Univers" w:eastAsiaTheme="minorHAnsi" w:hAnsi="PNGEA M+ Univers" w:cs="PNGEA M+ Univers"/>
      <w:color w:val="000000"/>
      <w:sz w:val="24"/>
      <w:szCs w:val="24"/>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note reference"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9B09F2"/>
    <w:pPr>
      <w:spacing w:line="240" w:lineRule="atLeast"/>
    </w:pPr>
    <w:rPr>
      <w:rFonts w:ascii="Verdana" w:hAnsi="Verdana"/>
      <w:sz w:val="18"/>
      <w:szCs w:val="24"/>
      <w:lang w:val="nl-NL" w:eastAsia="nl-NL"/>
    </w:rPr>
  </w:style>
  <w:style w:type="paragraph" w:styleId="Heading1">
    <w:name w:val="heading 1"/>
    <w:basedOn w:val="broodtekst"/>
    <w:next w:val="Normal"/>
    <w:rsid w:val="00B46C81"/>
    <w:pPr>
      <w:keepNext/>
      <w:spacing w:before="240" w:after="60"/>
      <w:outlineLvl w:val="0"/>
    </w:pPr>
    <w:rPr>
      <w:rFonts w:cs="Arial"/>
      <w:b/>
      <w:bCs/>
      <w:kern w:val="32"/>
      <w:sz w:val="32"/>
      <w:szCs w:val="32"/>
    </w:rPr>
  </w:style>
  <w:style w:type="paragraph" w:styleId="Heading2">
    <w:name w:val="heading 2"/>
    <w:basedOn w:val="broodtekst"/>
    <w:next w:val="Normal"/>
    <w:rsid w:val="00B46C81"/>
    <w:pPr>
      <w:keepNext/>
      <w:spacing w:before="240" w:after="60"/>
      <w:outlineLvl w:val="1"/>
    </w:pPr>
    <w:rPr>
      <w:rFonts w:cs="Arial"/>
      <w:b/>
      <w:bCs/>
      <w:i/>
      <w:iCs/>
      <w:sz w:val="28"/>
      <w:szCs w:val="28"/>
    </w:rPr>
  </w:style>
  <w:style w:type="paragraph" w:styleId="Heading3">
    <w:name w:val="heading 3"/>
    <w:basedOn w:val="broodtekst"/>
    <w:next w:val="Normal"/>
    <w:rsid w:val="00B46C8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qFormat/>
    <w:rsid w:val="00B46C81"/>
    <w:pPr>
      <w:tabs>
        <w:tab w:val="left" w:pos="227"/>
        <w:tab w:val="left" w:pos="454"/>
        <w:tab w:val="left" w:pos="680"/>
      </w:tabs>
      <w:autoSpaceDE w:val="0"/>
      <w:autoSpaceDN w:val="0"/>
      <w:adjustRightInd w:val="0"/>
    </w:pPr>
    <w:rPr>
      <w:szCs w:val="18"/>
    </w:rPr>
  </w:style>
  <w:style w:type="paragraph" w:styleId="Header">
    <w:name w:val="header"/>
    <w:basedOn w:val="broodtekst"/>
    <w:rsid w:val="00B46C81"/>
    <w:pPr>
      <w:tabs>
        <w:tab w:val="center" w:pos="4536"/>
        <w:tab w:val="right" w:pos="9072"/>
      </w:tabs>
    </w:pPr>
  </w:style>
  <w:style w:type="paragraph" w:styleId="Footer">
    <w:name w:val="footer"/>
    <w:basedOn w:val="broodtekst"/>
    <w:rsid w:val="00B46C81"/>
    <w:pPr>
      <w:tabs>
        <w:tab w:val="center" w:pos="4536"/>
        <w:tab w:val="right" w:pos="9072"/>
      </w:tabs>
    </w:pPr>
  </w:style>
  <w:style w:type="character" w:styleId="FollowedHyperlink">
    <w:name w:val="FollowedHyperlink"/>
    <w:basedOn w:val="DefaultParagraphFont"/>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stBullet">
    <w:name w:val="List Bullet"/>
    <w:basedOn w:val="broodtekst"/>
    <w:rsid w:val="00B46C81"/>
    <w:pPr>
      <w:numPr>
        <w:numId w:val="1"/>
      </w:numPr>
    </w:pPr>
    <w:rPr>
      <w:noProof/>
    </w:rPr>
  </w:style>
  <w:style w:type="character" w:customStyle="1" w:styleId="Huisstijl-GegevenCharChar">
    <w:name w:val="Huisstijl-Gegeven Char Char"/>
    <w:basedOn w:val="DefaultParagraphFont"/>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DefaultParagraphFont"/>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stBullet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Caption">
    <w:name w:val="caption"/>
    <w:basedOn w:val="Normal"/>
    <w:next w:val="Normal"/>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eNumber">
    <w:name w:val="page number"/>
    <w:basedOn w:val="DefaultParagraphFont"/>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DefaultParagraphFont"/>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NoList"/>
    <w:uiPriority w:val="99"/>
    <w:rsid w:val="00B07A5A"/>
    <w:pPr>
      <w:numPr>
        <w:numId w:val="34"/>
      </w:numPr>
    </w:pPr>
  </w:style>
  <w:style w:type="numbering" w:customStyle="1" w:styleId="list-cijfers">
    <w:name w:val="list-cijfers"/>
    <w:basedOn w:val="NoList"/>
    <w:uiPriority w:val="99"/>
    <w:rsid w:val="00B07A5A"/>
    <w:pPr>
      <w:numPr>
        <w:numId w:val="35"/>
      </w:numPr>
    </w:pPr>
  </w:style>
  <w:style w:type="paragraph" w:customStyle="1" w:styleId="kop2">
    <w:name w:val="kop2"/>
    <w:basedOn w:val="Normal"/>
    <w:rsid w:val="00B46C81"/>
  </w:style>
  <w:style w:type="paragraph" w:customStyle="1" w:styleId="kop3">
    <w:name w:val="kop3"/>
    <w:basedOn w:val="Normal"/>
    <w:rsid w:val="00B46C81"/>
  </w:style>
  <w:style w:type="numbering" w:customStyle="1" w:styleId="list-kop">
    <w:name w:val="list-kop"/>
    <w:basedOn w:val="NoLi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Normal"/>
    <w:rsid w:val="00B07A5A"/>
  </w:style>
  <w:style w:type="paragraph" w:customStyle="1" w:styleId="lijst-nummer">
    <w:name w:val="lijst-nummer"/>
    <w:basedOn w:val="Normal"/>
    <w:rsid w:val="00B07A5A"/>
  </w:style>
  <w:style w:type="paragraph" w:customStyle="1" w:styleId="opsom2justitie">
    <w:name w:val="opsom2_justitie"/>
    <w:basedOn w:val="Normal"/>
    <w:rsid w:val="00B07A5A"/>
  </w:style>
  <w:style w:type="paragraph" w:customStyle="1" w:styleId="Lijst-nummer0">
    <w:name w:val="Lijst-nummer"/>
    <w:basedOn w:val="Normal"/>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DefaultParagraphFont"/>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DefaultParagraphFont"/>
    <w:rsid w:val="00B46C81"/>
    <w:rPr>
      <w:rFonts w:ascii="Verdana" w:hAnsi="Verdana"/>
      <w:b/>
      <w:position w:val="-9"/>
      <w:sz w:val="13"/>
    </w:rPr>
  </w:style>
  <w:style w:type="numbering" w:customStyle="1" w:styleId="list-letters">
    <w:name w:val="list-letters"/>
    <w:basedOn w:val="NoList"/>
    <w:uiPriority w:val="99"/>
    <w:rsid w:val="00B07A5A"/>
    <w:pPr>
      <w:numPr>
        <w:numId w:val="37"/>
      </w:numPr>
    </w:pPr>
  </w:style>
  <w:style w:type="numbering" w:customStyle="1" w:styleId="list-streepjes">
    <w:name w:val="list-streepjes"/>
    <w:basedOn w:val="NoList"/>
    <w:uiPriority w:val="99"/>
    <w:rsid w:val="00B07A5A"/>
    <w:pPr>
      <w:numPr>
        <w:numId w:val="38"/>
      </w:numPr>
    </w:pPr>
  </w:style>
  <w:style w:type="numbering" w:customStyle="1" w:styleId="list-vinkaan">
    <w:name w:val="list-vinkaan"/>
    <w:basedOn w:val="NoLi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FootnoteText">
    <w:name w:val="footnote text"/>
    <w:basedOn w:val="Normal"/>
    <w:link w:val="FootnoteTextChar"/>
    <w:uiPriority w:val="99"/>
    <w:semiHidden/>
    <w:rsid w:val="00B46C81"/>
    <w:rPr>
      <w:sz w:val="16"/>
      <w:szCs w:val="20"/>
    </w:rPr>
  </w:style>
  <w:style w:type="character" w:styleId="FootnoteReference">
    <w:name w:val="footnote reference"/>
    <w:basedOn w:val="DefaultParagraphFont"/>
    <w:uiPriority w:val="99"/>
    <w:semiHidden/>
    <w:rsid w:val="00B46C81"/>
    <w:rPr>
      <w:vertAlign w:val="superscript"/>
    </w:rPr>
  </w:style>
  <w:style w:type="numbering" w:customStyle="1" w:styleId="list-vinkuit">
    <w:name w:val="list-vinkuit"/>
    <w:basedOn w:val="NoLi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DefaultParagraphFont"/>
    <w:uiPriority w:val="1"/>
    <w:rsid w:val="009B09F2"/>
    <w:rPr>
      <w:rFonts w:ascii="Verdana" w:hAnsi="Verdana"/>
      <w:b/>
      <w:i/>
      <w:sz w:val="18"/>
    </w:rPr>
  </w:style>
  <w:style w:type="table" w:styleId="TableGrid">
    <w:name w:val="Table Grid"/>
    <w:basedOn w:val="TableNormal"/>
    <w:rsid w:val="00C221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styleId="BalloonText">
    <w:name w:val="Balloon Text"/>
    <w:basedOn w:val="Normal"/>
    <w:link w:val="BalloonTextChar"/>
    <w:rsid w:val="0011761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1761D"/>
    <w:rPr>
      <w:rFonts w:ascii="Tahoma" w:hAnsi="Tahoma" w:cs="Tahoma"/>
      <w:sz w:val="16"/>
      <w:szCs w:val="16"/>
      <w:lang w:val="nl-NL" w:eastAsia="nl-NL"/>
    </w:rPr>
  </w:style>
  <w:style w:type="character" w:customStyle="1" w:styleId="FootnoteTextChar">
    <w:name w:val="Footnote Text Char"/>
    <w:basedOn w:val="DefaultParagraphFont"/>
    <w:link w:val="FootnoteText"/>
    <w:uiPriority w:val="99"/>
    <w:semiHidden/>
    <w:rsid w:val="00893469"/>
    <w:rPr>
      <w:rFonts w:ascii="Verdana" w:hAnsi="Verdana"/>
      <w:sz w:val="16"/>
      <w:lang w:val="nl-NL" w:eastAsia="nl-NL"/>
    </w:rPr>
  </w:style>
  <w:style w:type="paragraph" w:customStyle="1" w:styleId="Default">
    <w:name w:val="Default"/>
    <w:rsid w:val="00893469"/>
    <w:pPr>
      <w:autoSpaceDE w:val="0"/>
      <w:autoSpaceDN w:val="0"/>
      <w:adjustRightInd w:val="0"/>
    </w:pPr>
    <w:rPr>
      <w:rFonts w:ascii="PNGEA M+ Univers" w:eastAsiaTheme="minorHAnsi" w:hAnsi="PNGEA M+ Univers" w:cs="PNGEA M+ Univers"/>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orreia\AppData\Roaming\B-ware\DocSys.Web\profiles\minjus\client\folders\brief-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420FF443FB0A41801375F82521B5AD" ma:contentTypeVersion="0" ma:contentTypeDescription="Een nieuw document maken." ma:contentTypeScope="" ma:versionID="af5d9c6d05b52a822db66707b38c9624">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67EFFF-A24B-4041-BFD5-713638389BDE}"/>
</file>

<file path=customXml/itemProps2.xml><?xml version="1.0" encoding="utf-8"?>
<ds:datastoreItem xmlns:ds="http://schemas.openxmlformats.org/officeDocument/2006/customXml" ds:itemID="{76F98938-F583-44BF-94FB-83B1D8695A99}"/>
</file>

<file path=customXml/itemProps3.xml><?xml version="1.0" encoding="utf-8"?>
<ds:datastoreItem xmlns:ds="http://schemas.openxmlformats.org/officeDocument/2006/customXml" ds:itemID="{5D86ACE5-7056-411A-B056-3F66D1298030}"/>
</file>

<file path=docProps/app.xml><?xml version="1.0" encoding="utf-8"?>
<Properties xmlns="http://schemas.openxmlformats.org/officeDocument/2006/extended-properties" xmlns:vt="http://schemas.openxmlformats.org/officeDocument/2006/docPropsVTypes">
  <Template>brief-2010</Template>
  <TotalTime>0</TotalTime>
  <Pages>1</Pages>
  <Words>2388</Words>
  <Characters>13134</Characters>
  <Application>Microsoft Office Word</Application>
  <DocSecurity>0</DocSecurity>
  <Lines>109</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Antwoorden Kamervragen CDA over het aantal paspoorten dat vervallen wordt verklaard</dc:subject>
  <dc:creator/>
  <cp:lastModifiedBy/>
  <cp:revision>1</cp:revision>
  <cp:lastPrinted>2008-11-03T14:08:00Z</cp:lastPrinted>
  <dcterms:created xsi:type="dcterms:W3CDTF">2015-09-01T11:43:00Z</dcterms:created>
  <dcterms:modified xsi:type="dcterms:W3CDTF">2015-09-01T11:43:00Z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touradres">
    <vt:lpwstr>&gt; Retouradres Postbus 16950 2500 BZ  Den Haag</vt:lpwstr>
  </property>
  <property fmtid="{D5CDD505-2E9C-101B-9397-08002B2CF9AE}" pid="3" name="adres">
    <vt:lpwstr>De Voorzitter van de Tweede Kamer_x000d_der Staten-Generaal_x000d_Postbus 20018 _x000d_2500 EA  DEN HAAG</vt:lpwstr>
  </property>
  <property fmtid="{D5CDD505-2E9C-101B-9397-08002B2CF9AE}" pid="4" name="datum">
    <vt:lpwstr>22 juli 2015</vt:lpwstr>
  </property>
  <property fmtid="{D5CDD505-2E9C-101B-9397-08002B2CF9AE}" pid="5" name="_datum">
    <vt:lpwstr>Datum</vt:lpwstr>
  </property>
  <property fmtid="{D5CDD505-2E9C-101B-9397-08002B2CF9AE}" pid="6" name="aanhef">
    <vt:lpwstr>&lt;Geen&gt;,</vt:lpwstr>
  </property>
  <property fmtid="{D5CDD505-2E9C-101B-9397-08002B2CF9AE}" pid="7" name="onderwerp">
    <vt:lpwstr>Antwoorden Kamervragen CDA over het aantal paspoorten dat vervallen wordt verklaard </vt:lpwstr>
  </property>
  <property fmtid="{D5CDD505-2E9C-101B-9397-08002B2CF9AE}" pid="8" name="_onderwerp">
    <vt:lpwstr>Onderwerp</vt:lpwstr>
  </property>
  <property fmtid="{D5CDD505-2E9C-101B-9397-08002B2CF9AE}" pid="9" name="onskenmerk">
    <vt:lpwstr>669901</vt:lpwstr>
  </property>
  <property fmtid="{D5CDD505-2E9C-101B-9397-08002B2CF9AE}" pid="10" name="_onskenmerk">
    <vt:lpwstr>Ons kenmerk_x000d_</vt:lpwstr>
  </property>
  <property fmtid="{D5CDD505-2E9C-101B-9397-08002B2CF9AE}" pid="11" name="groetregel">
    <vt:lpwstr>&lt;Geen&gt;,</vt:lpwstr>
  </property>
  <property fmtid="{D5CDD505-2E9C-101B-9397-08002B2CF9AE}" pid="12" name="_pagina">
    <vt:lpwstr>Pagina</vt:lpwstr>
  </property>
  <property fmtid="{D5CDD505-2E9C-101B-9397-08002B2CF9AE}" pid="13" name="_van">
    <vt:lpwstr>van</vt:lpwstr>
  </property>
  <property fmtid="{D5CDD505-2E9C-101B-9397-08002B2CF9AE}" pid="14" name="_retouradres">
    <vt:lpwstr>&gt; Retouradres</vt:lpwstr>
  </property>
  <property fmtid="{D5CDD505-2E9C-101B-9397-08002B2CF9AE}" pid="15" name="referentiegegevens">
    <vt:lpwstr/>
  </property>
  <property fmtid="{D5CDD505-2E9C-101B-9397-08002B2CF9AE}" pid="16" name="companydoc">
    <vt:lpwstr>companydoc</vt:lpwstr>
  </property>
  <property fmtid="{D5CDD505-2E9C-101B-9397-08002B2CF9AE}" pid="17" name="LogoDenyAt_logogroot">
    <vt:lpwstr>2-</vt:lpwstr>
  </property>
  <property fmtid="{D5CDD505-2E9C-101B-9397-08002B2CF9AE}" pid="18" name="LogoDenyAt_logoklein">
    <vt:lpwstr>0-</vt:lpwstr>
  </property>
  <property fmtid="{D5CDD505-2E9C-101B-9397-08002B2CF9AE}" pid="19" name="taal">
    <vt:lpwstr>taal</vt:lpwstr>
  </property>
  <property fmtid="{D5CDD505-2E9C-101B-9397-08002B2CF9AE}" pid="20" name="ondertekening">
    <vt:lpwstr/>
  </property>
  <property fmtid="{D5CDD505-2E9C-101B-9397-08002B2CF9AE}" pid="21" name="rubricering">
    <vt:lpwstr/>
  </property>
  <property fmtid="{D5CDD505-2E9C-101B-9397-08002B2CF9AE}" pid="22" name="rubriceringvolg">
    <vt:lpwstr/>
  </property>
  <property fmtid="{D5CDD505-2E9C-101B-9397-08002B2CF9AE}" pid="23" name="directoraat">
    <vt:lpwstr>Nationaal Coördinator Terrorismebestrijding en Veiligheid</vt:lpwstr>
  </property>
  <property fmtid="{D5CDD505-2E9C-101B-9397-08002B2CF9AE}" pid="24" name="directoraatnaam">
    <vt:lpwstr/>
  </property>
  <property fmtid="{D5CDD505-2E9C-101B-9397-08002B2CF9AE}" pid="25" name="afdelingraised">
    <vt:lpwstr> </vt:lpwstr>
  </property>
  <property fmtid="{D5CDD505-2E9C-101B-9397-08002B2CF9AE}" pid="26" name="directoraatnaamvolg">
    <vt:lpwstr/>
  </property>
  <property fmtid="{D5CDD505-2E9C-101B-9397-08002B2CF9AE}" pid="27" name="onderdeelvolg">
    <vt:lpwstr>NCTV</vt:lpwstr>
  </property>
  <property fmtid="{D5CDD505-2E9C-101B-9397-08002B2CF9AE}" pid="28" name="directieregel">
    <vt:lpwstr> _x000d_</vt:lpwstr>
  </property>
  <property fmtid="{D5CDD505-2E9C-101B-9397-08002B2CF9AE}" pid="29" name="directoraatvolg">
    <vt:lpwstr>Nationaal Coördinator Terrorismebestrijding en Veiligheid_x000d_</vt:lpwstr>
  </property>
  <property fmtid="{D5CDD505-2E9C-101B-9397-08002B2CF9AE}" pid="30" name="functie">
    <vt:lpwstr/>
  </property>
  <property fmtid="{D5CDD505-2E9C-101B-9397-08002B2CF9AE}" pid="31" name="woordmerk">
    <vt:lpwstr/>
  </property>
  <property fmtid="{D5CDD505-2E9C-101B-9397-08002B2CF9AE}" pid="32" name="aanhefdoc">
    <vt:lpwstr/>
  </property>
  <property fmtid="{D5CDD505-2E9C-101B-9397-08002B2CF9AE}" pid="33" name="kix">
    <vt:lpwstr/>
  </property>
  <property fmtid="{D5CDD505-2E9C-101B-9397-08002B2CF9AE}" pid="34" name="mailing-aan">
    <vt:lpwstr/>
  </property>
  <property fmtid="{D5CDD505-2E9C-101B-9397-08002B2CF9AE}" pid="35" name="minjuslint">
    <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START-DATUM">
    <vt:lpwstr>LU_START_DATUM</vt:lpwstr>
  </property>
  <property fmtid="{D5CDD505-2E9C-101B-9397-08002B2CF9AE}" pid="39" name="std_LU-USR1">
    <vt:lpwstr>LU_USR1</vt:lpwstr>
  </property>
  <property fmtid="{D5CDD505-2E9C-101B-9397-08002B2CF9AE}" pid="40" name="std_LU-USR2">
    <vt:lpwstr>LU_USR2</vt:lpwstr>
  </property>
  <property fmtid="{D5CDD505-2E9C-101B-9397-08002B2CF9AE}" pid="41" name="std_OC-NAAM">
    <vt:lpwstr>OC_NAAM</vt:lpwstr>
  </property>
  <property fmtid="{D5CDD505-2E9C-101B-9397-08002B2CF9AE}" pid="42" name="std_OU-USR9">
    <vt:lpwstr>OU_USR9</vt:lpwstr>
  </property>
  <property fmtid="{D5CDD505-2E9C-101B-9397-08002B2CF9AE}" pid="43" name="std_OULO-NAAM1">
    <vt:lpwstr>OULO_NAAM1</vt:lpwstr>
  </property>
  <property fmtid="{D5CDD505-2E9C-101B-9397-08002B2CF9AE}" pid="44" name="std_OULO-NAAM2">
    <vt:lpwstr>OULO_NAAM2</vt:lpwstr>
  </property>
  <property fmtid="{D5CDD505-2E9C-101B-9397-08002B2CF9AE}" pid="45" name="std_OULO-TELEFOONNR">
    <vt:lpwstr>OULO_TELEFOONNR</vt:lpwstr>
  </property>
  <property fmtid="{D5CDD505-2E9C-101B-9397-08002B2CF9AE}" pid="46" name="std_OULO-VESTADRES">
    <vt:lpwstr>OULO_VESTADRES</vt:lpwstr>
  </property>
  <property fmtid="{D5CDD505-2E9C-101B-9397-08002B2CF9AE}" pid="47" name="std_OULO-VESTPLAATS">
    <vt:lpwstr>OULO_VESTPLAATS</vt:lpwstr>
  </property>
  <property fmtid="{D5CDD505-2E9C-101B-9397-08002B2CF9AE}" pid="48" name="std_GP-USR4">
    <vt:lpwstr>GP_USR4</vt:lpwstr>
  </property>
  <property fmtid="{D5CDD505-2E9C-101B-9397-08002B2CF9AE}" pid="49" name="std_LU-USR3">
    <vt:lpwstr>LU_USR3</vt:lpwstr>
  </property>
  <property fmtid="{D5CDD505-2E9C-101B-9397-08002B2CF9AE}" pid="50" name="std_LU-USR4">
    <vt:lpwstr>LU_USR4</vt:lpwstr>
  </property>
  <property fmtid="{D5CDD505-2E9C-101B-9397-08002B2CF9AE}" pid="51" name="std_LU-USR5">
    <vt:lpwstr>LU_USR5</vt:lpwstr>
  </property>
  <property fmtid="{D5CDD505-2E9C-101B-9397-08002B2CF9AE}" pid="52" name="std_BGP-ROEPNAAM">
    <vt:lpwstr>BGP_ROEPNAAM</vt:lpwstr>
  </property>
  <property fmtid="{D5CDD505-2E9C-101B-9397-08002B2CF9AE}" pid="53" name="std_BGP-ACHTERNAAM">
    <vt:lpwstr>BGP_ACHTERNAAM</vt:lpwstr>
  </property>
  <property fmtid="{D5CDD505-2E9C-101B-9397-08002B2CF9AE}" pid="54" name="std_BGP-TELEFOONDOORKIES">
    <vt:lpwstr>BGP_TELEFOONDOORKIES</vt:lpwstr>
  </property>
  <property fmtid="{D5CDD505-2E9C-101B-9397-08002B2CF9AE}" pid="55" name="std_BGP-EMAIL-ZAAK">
    <vt:lpwstr>BGP_EMAIL_ZAAK</vt:lpwstr>
  </property>
  <property fmtid="{D5CDD505-2E9C-101B-9397-08002B2CF9AE}" pid="56" name="std_OU-USR1">
    <vt:lpwstr>OU_USR1</vt:lpwstr>
  </property>
  <property fmtid="{D5CDD505-2E9C-101B-9397-08002B2CF9AE}" pid="57" name="std_OU-USR2">
    <vt:lpwstr>OU_USR2</vt:lpwstr>
  </property>
  <property fmtid="{D5CDD505-2E9C-101B-9397-08002B2CF9AE}" pid="58" name="std_OU-USR3">
    <vt:lpwstr>OU_USR3</vt:lpwstr>
  </property>
  <property fmtid="{D5CDD505-2E9C-101B-9397-08002B2CF9AE}" pid="59" name="std_OU-USR4">
    <vt:lpwstr>OU_USR4</vt:lpwstr>
  </property>
  <property fmtid="{D5CDD505-2E9C-101B-9397-08002B2CF9AE}" pid="60" name="std_OU-USR5">
    <vt:lpwstr>OU_USR5</vt:lpwstr>
  </property>
  <property fmtid="{D5CDD505-2E9C-101B-9397-08002B2CF9AE}" pid="61" name="std_GP-FUNCTIE">
    <vt:lpwstr>GP_FUNCTIE</vt:lpwstr>
  </property>
  <property fmtid="{D5CDD505-2E9C-101B-9397-08002B2CF9AE}" pid="62" name="std_GP-K5CALC-TAV">
    <vt:lpwstr>GP_K5CALC_TAV</vt:lpwstr>
  </property>
  <property fmtid="{D5CDD505-2E9C-101B-9397-08002B2CF9AE}" pid="63" name="std_LU-NAAM">
    <vt:lpwstr>LU_NAAM</vt:lpwstr>
  </property>
  <property fmtid="{D5CDD505-2E9C-101B-9397-08002B2CF9AE}" pid="64" name="std_OU-STARTDATUM">
    <vt:lpwstr>OU_STARTDATUM</vt:lpwstr>
  </property>
  <property fmtid="{D5CDD505-2E9C-101B-9397-08002B2CF9AE}" pid="65" name="std_de-mentor-als-coach">
    <vt:lpwstr>de mentor als coach</vt:lpwstr>
  </property>
  <property fmtid="{D5CDD505-2E9C-101B-9397-08002B2CF9AE}" pid="66" name="std_OU-USR6">
    <vt:lpwstr>OU_USR6</vt:lpwstr>
  </property>
  <property fmtid="{D5CDD505-2E9C-101B-9397-08002B2CF9AE}" pid="67" name="ContentTypeId">
    <vt:lpwstr>0x01010008420FF443FB0A41801375F82521B5AD</vt:lpwstr>
  </property>
</Properties>
</file>